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88" w:rsidRDefault="00EF3B25" w:rsidP="00FD7288">
      <w:pPr>
        <w:spacing w:before="5" w:line="240" w:lineRule="exact"/>
        <w:rPr>
          <w:rFonts w:ascii="Arial" w:hAnsi="Arial" w:cs="Arial"/>
          <w:sz w:val="24"/>
          <w:szCs w:val="24"/>
          <w:lang w:val="id-ID"/>
        </w:rPr>
      </w:pPr>
      <w:r>
        <w:rPr>
          <w:rFonts w:ascii="Arial" w:hAnsi="Arial" w:cs="Arial"/>
          <w:noProof/>
          <w:sz w:val="24"/>
          <w:szCs w:val="24"/>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49.75pt;margin-top:-.4pt;width:205.7pt;height:94.65pt;z-index:251658240" fillcolor="#6dfa26" strokecolor="#f2f2f2 [3041]" strokeweight="3pt">
            <v:shadow on="t" type="perspective" color="#4e6128 [1606]" opacity=".5" offset="1pt" offset2="-1pt"/>
          </v:shape>
        </w:pict>
      </w:r>
    </w:p>
    <w:p w:rsidR="00FD7288" w:rsidRDefault="00EF3B25" w:rsidP="00FD7288">
      <w:pPr>
        <w:spacing w:before="5" w:line="240" w:lineRule="exact"/>
        <w:rPr>
          <w:rFonts w:ascii="Arial" w:hAnsi="Arial" w:cs="Arial"/>
          <w:sz w:val="24"/>
          <w:szCs w:val="24"/>
          <w:lang w:val="id-ID"/>
        </w:rPr>
      </w:pPr>
      <w:r w:rsidRPr="00EF3B25">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68.9pt;margin-top:6.5pt;width:179.65pt;height:56.2pt;z-index:251660288;mso-width-relative:margin;mso-height-relative:margin" fillcolor="#6dfa26" stroked="f">
            <v:textbox style="mso-next-textbox:#_x0000_s1027">
              <w:txbxContent>
                <w:p w:rsidR="003370CE" w:rsidRPr="00FD7288" w:rsidRDefault="003370CE" w:rsidP="00FD7288">
                  <w:pPr>
                    <w:pStyle w:val="Heading1"/>
                    <w:jc w:val="center"/>
                    <w:rPr>
                      <w:rFonts w:ascii="Arial" w:hAnsi="Arial" w:cs="Arial"/>
                      <w:sz w:val="24"/>
                      <w:szCs w:val="24"/>
                    </w:rPr>
                  </w:pPr>
                  <w:r w:rsidRPr="00FD7288">
                    <w:rPr>
                      <w:rFonts w:ascii="Arial" w:hAnsi="Arial" w:cs="Arial"/>
                      <w:sz w:val="24"/>
                      <w:szCs w:val="24"/>
                    </w:rPr>
                    <w:t>BAB I</w:t>
                  </w:r>
                </w:p>
                <w:p w:rsidR="003370CE" w:rsidRPr="00FD7288" w:rsidRDefault="003370CE" w:rsidP="00FD7288">
                  <w:pPr>
                    <w:pStyle w:val="Heading1"/>
                    <w:spacing w:before="0" w:after="0"/>
                    <w:jc w:val="center"/>
                    <w:rPr>
                      <w:rFonts w:ascii="Arial" w:eastAsia="Franklin Gothic Book" w:hAnsi="Arial" w:cs="Arial"/>
                      <w:sz w:val="24"/>
                      <w:szCs w:val="24"/>
                      <w:lang w:val="id-ID"/>
                    </w:rPr>
                  </w:pPr>
                  <w:r w:rsidRPr="00FD7288">
                    <w:rPr>
                      <w:rFonts w:ascii="Arial" w:eastAsia="Franklin Gothic Book" w:hAnsi="Arial" w:cs="Arial"/>
                      <w:spacing w:val="-1"/>
                      <w:sz w:val="24"/>
                      <w:szCs w:val="24"/>
                    </w:rPr>
                    <w:t>PEN</w:t>
                  </w:r>
                  <w:r w:rsidRPr="00FD7288">
                    <w:rPr>
                      <w:rFonts w:ascii="Arial" w:eastAsia="Franklin Gothic Book" w:hAnsi="Arial" w:cs="Arial"/>
                      <w:sz w:val="24"/>
                      <w:szCs w:val="24"/>
                    </w:rPr>
                    <w:t>D</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HULU</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p>
                <w:p w:rsidR="003370CE" w:rsidRDefault="003370CE"/>
              </w:txbxContent>
            </v:textbox>
          </v:shape>
        </w:pict>
      </w:r>
    </w:p>
    <w:p w:rsidR="00FD7288" w:rsidRDefault="00FD7288" w:rsidP="00FD7288">
      <w:pPr>
        <w:spacing w:before="5" w:line="240" w:lineRule="exact"/>
        <w:rPr>
          <w:rFonts w:ascii="Arial" w:hAnsi="Arial" w:cs="Arial"/>
          <w:sz w:val="24"/>
          <w:szCs w:val="24"/>
          <w:lang w:val="id-ID"/>
        </w:rPr>
      </w:pPr>
    </w:p>
    <w:p w:rsidR="00FD7288" w:rsidRDefault="00FD7288" w:rsidP="00FD7288">
      <w:pPr>
        <w:spacing w:before="5" w:line="240" w:lineRule="exact"/>
        <w:rPr>
          <w:rFonts w:ascii="Arial" w:hAnsi="Arial" w:cs="Arial"/>
          <w:sz w:val="24"/>
          <w:szCs w:val="24"/>
          <w:lang w:val="id-ID"/>
        </w:rPr>
      </w:pPr>
    </w:p>
    <w:p w:rsidR="00FD7288" w:rsidRDefault="00FD7288" w:rsidP="00FD7288">
      <w:pPr>
        <w:spacing w:before="5" w:line="240" w:lineRule="exact"/>
        <w:rPr>
          <w:rFonts w:ascii="Arial" w:hAnsi="Arial" w:cs="Arial"/>
          <w:sz w:val="24"/>
          <w:szCs w:val="24"/>
          <w:lang w:val="id-ID"/>
        </w:rPr>
      </w:pPr>
    </w:p>
    <w:p w:rsidR="00FD7288" w:rsidRDefault="00FD7288" w:rsidP="00FD7288">
      <w:pPr>
        <w:spacing w:before="5" w:line="240" w:lineRule="exact"/>
        <w:rPr>
          <w:rFonts w:ascii="Arial" w:hAnsi="Arial" w:cs="Arial"/>
          <w:sz w:val="24"/>
          <w:szCs w:val="24"/>
          <w:lang w:val="id-ID"/>
        </w:rPr>
      </w:pPr>
    </w:p>
    <w:p w:rsidR="00FD7288" w:rsidRDefault="00FD7288" w:rsidP="00FD7288">
      <w:pPr>
        <w:spacing w:before="5" w:line="240" w:lineRule="exact"/>
        <w:rPr>
          <w:rFonts w:ascii="Arial" w:hAnsi="Arial" w:cs="Arial"/>
          <w:sz w:val="24"/>
          <w:szCs w:val="24"/>
          <w:lang w:val="id-ID"/>
        </w:rPr>
      </w:pPr>
    </w:p>
    <w:p w:rsidR="002017D4" w:rsidRDefault="002017D4" w:rsidP="00FD7288">
      <w:pPr>
        <w:spacing w:before="5" w:line="240" w:lineRule="exact"/>
        <w:rPr>
          <w:rFonts w:ascii="Arial" w:hAnsi="Arial" w:cs="Arial"/>
          <w:sz w:val="24"/>
          <w:szCs w:val="24"/>
          <w:lang w:val="id-ID"/>
        </w:rPr>
      </w:pPr>
    </w:p>
    <w:p w:rsidR="002017D4" w:rsidRPr="00FD7288" w:rsidRDefault="002017D4" w:rsidP="00FD7288">
      <w:pPr>
        <w:spacing w:before="5" w:line="240" w:lineRule="exact"/>
        <w:rPr>
          <w:rFonts w:ascii="Arial" w:hAnsi="Arial" w:cs="Arial"/>
          <w:sz w:val="24"/>
          <w:szCs w:val="24"/>
          <w:lang w:val="id-ID"/>
        </w:rPr>
      </w:pPr>
    </w:p>
    <w:p w:rsidR="00FD7288" w:rsidRPr="00FD7288" w:rsidRDefault="00FD7288" w:rsidP="00FD7288">
      <w:pPr>
        <w:pStyle w:val="Heading2"/>
        <w:tabs>
          <w:tab w:val="clear" w:pos="1440"/>
          <w:tab w:val="num" w:pos="709"/>
        </w:tabs>
        <w:ind w:left="709" w:hanging="709"/>
        <w:rPr>
          <w:rFonts w:ascii="Arial" w:eastAsia="Franklin Gothic Book" w:hAnsi="Arial" w:cs="Arial"/>
          <w:i w:val="0"/>
          <w:sz w:val="24"/>
          <w:szCs w:val="24"/>
        </w:rPr>
      </w:pPr>
      <w:bookmarkStart w:id="0" w:name="_Toc419100337"/>
      <w:r w:rsidRPr="00FD7288">
        <w:rPr>
          <w:rFonts w:ascii="Arial" w:eastAsia="Franklin Gothic Book" w:hAnsi="Arial" w:cs="Arial"/>
          <w:i w:val="0"/>
          <w:sz w:val="24"/>
          <w:szCs w:val="24"/>
        </w:rPr>
        <w:t xml:space="preserve">1.1.  </w:t>
      </w:r>
      <w:r w:rsidRPr="00FD7288">
        <w:rPr>
          <w:rFonts w:ascii="Arial" w:eastAsia="Franklin Gothic Book" w:hAnsi="Arial" w:cs="Arial"/>
          <w:i w:val="0"/>
          <w:spacing w:val="32"/>
          <w:sz w:val="24"/>
          <w:szCs w:val="24"/>
        </w:rPr>
        <w:t xml:space="preserve"> </w:t>
      </w:r>
      <w:r w:rsidRPr="00FD7288">
        <w:rPr>
          <w:rFonts w:ascii="Arial" w:eastAsia="Franklin Gothic Book" w:hAnsi="Arial" w:cs="Arial"/>
          <w:i w:val="0"/>
          <w:sz w:val="24"/>
          <w:szCs w:val="24"/>
        </w:rPr>
        <w:t>L</w:t>
      </w:r>
      <w:r w:rsidRPr="00FD7288">
        <w:rPr>
          <w:rFonts w:ascii="Arial" w:eastAsia="Franklin Gothic Book" w:hAnsi="Arial" w:cs="Arial"/>
          <w:i w:val="0"/>
          <w:spacing w:val="1"/>
          <w:sz w:val="24"/>
          <w:szCs w:val="24"/>
        </w:rPr>
        <w:t>a</w:t>
      </w:r>
      <w:r w:rsidRPr="00FD7288">
        <w:rPr>
          <w:rFonts w:ascii="Arial" w:eastAsia="Franklin Gothic Book" w:hAnsi="Arial" w:cs="Arial"/>
          <w:i w:val="0"/>
          <w:spacing w:val="-1"/>
          <w:sz w:val="24"/>
          <w:szCs w:val="24"/>
        </w:rPr>
        <w:t>t</w:t>
      </w:r>
      <w:r w:rsidRPr="00FD7288">
        <w:rPr>
          <w:rFonts w:ascii="Arial" w:eastAsia="Franklin Gothic Book" w:hAnsi="Arial" w:cs="Arial"/>
          <w:i w:val="0"/>
          <w:spacing w:val="1"/>
          <w:sz w:val="24"/>
          <w:szCs w:val="24"/>
        </w:rPr>
        <w:t>a</w:t>
      </w:r>
      <w:r w:rsidRPr="00FD7288">
        <w:rPr>
          <w:rFonts w:ascii="Arial" w:eastAsia="Franklin Gothic Book" w:hAnsi="Arial" w:cs="Arial"/>
          <w:i w:val="0"/>
          <w:sz w:val="24"/>
          <w:szCs w:val="24"/>
        </w:rPr>
        <w:t xml:space="preserve">r </w:t>
      </w:r>
      <w:r w:rsidRPr="00FD7288">
        <w:rPr>
          <w:rFonts w:ascii="Arial" w:eastAsia="Franklin Gothic Book" w:hAnsi="Arial" w:cs="Arial"/>
          <w:i w:val="0"/>
          <w:spacing w:val="-2"/>
          <w:sz w:val="24"/>
          <w:szCs w:val="24"/>
        </w:rPr>
        <w:t>B</w:t>
      </w:r>
      <w:r w:rsidRPr="00FD7288">
        <w:rPr>
          <w:rFonts w:ascii="Arial" w:eastAsia="Franklin Gothic Book" w:hAnsi="Arial" w:cs="Arial"/>
          <w:i w:val="0"/>
          <w:sz w:val="24"/>
          <w:szCs w:val="24"/>
        </w:rPr>
        <w:t>el</w:t>
      </w:r>
      <w:r w:rsidRPr="00FD7288">
        <w:rPr>
          <w:rFonts w:ascii="Arial" w:eastAsia="Franklin Gothic Book" w:hAnsi="Arial" w:cs="Arial"/>
          <w:i w:val="0"/>
          <w:spacing w:val="1"/>
          <w:sz w:val="24"/>
          <w:szCs w:val="24"/>
        </w:rPr>
        <w:t>a</w:t>
      </w:r>
      <w:r w:rsidRPr="00FD7288">
        <w:rPr>
          <w:rFonts w:ascii="Arial" w:eastAsia="Franklin Gothic Book" w:hAnsi="Arial" w:cs="Arial"/>
          <w:i w:val="0"/>
          <w:spacing w:val="-3"/>
          <w:sz w:val="24"/>
          <w:szCs w:val="24"/>
        </w:rPr>
        <w:t>k</w:t>
      </w:r>
      <w:r w:rsidRPr="00FD7288">
        <w:rPr>
          <w:rFonts w:ascii="Arial" w:eastAsia="Franklin Gothic Book" w:hAnsi="Arial" w:cs="Arial"/>
          <w:i w:val="0"/>
          <w:spacing w:val="1"/>
          <w:sz w:val="24"/>
          <w:szCs w:val="24"/>
        </w:rPr>
        <w:t>a</w:t>
      </w:r>
      <w:r w:rsidRPr="00FD7288">
        <w:rPr>
          <w:rFonts w:ascii="Arial" w:eastAsia="Franklin Gothic Book" w:hAnsi="Arial" w:cs="Arial"/>
          <w:i w:val="0"/>
          <w:sz w:val="24"/>
          <w:szCs w:val="24"/>
        </w:rPr>
        <w:t>ng</w:t>
      </w:r>
      <w:bookmarkEnd w:id="0"/>
    </w:p>
    <w:p w:rsidR="00FD7288" w:rsidRPr="00FD7288" w:rsidRDefault="00FD7288" w:rsidP="00FD7288">
      <w:pPr>
        <w:spacing w:line="120" w:lineRule="exact"/>
        <w:rPr>
          <w:rFonts w:ascii="Arial" w:hAnsi="Arial" w:cs="Arial"/>
          <w:sz w:val="24"/>
          <w:szCs w:val="24"/>
        </w:rPr>
      </w:pPr>
    </w:p>
    <w:p w:rsidR="00FD7288" w:rsidRPr="00FD7288" w:rsidRDefault="00FD7288" w:rsidP="00FD7288">
      <w:pPr>
        <w:widowControl w:val="0"/>
        <w:overflowPunct w:val="0"/>
        <w:autoSpaceDE w:val="0"/>
        <w:autoSpaceDN w:val="0"/>
        <w:adjustRightInd w:val="0"/>
        <w:snapToGrid w:val="0"/>
        <w:spacing w:line="300" w:lineRule="auto"/>
        <w:ind w:firstLine="851"/>
        <w:jc w:val="both"/>
        <w:rPr>
          <w:rFonts w:ascii="Arial" w:eastAsia="Franklin Gothic Book" w:hAnsi="Arial" w:cs="Arial"/>
          <w:sz w:val="24"/>
          <w:szCs w:val="24"/>
          <w:lang w:val="id-ID"/>
        </w:rPr>
      </w:pPr>
      <w:r w:rsidRPr="00FD7288">
        <w:rPr>
          <w:rFonts w:ascii="Arial" w:hAnsi="Arial" w:cs="Arial"/>
          <w:sz w:val="24"/>
          <w:szCs w:val="24"/>
          <w:lang w:val="id-ID"/>
        </w:rPr>
        <w:t xml:space="preserve">Sebagai pelaksanaan dari Peraturan Menteri Dalam Negeri Nomor 54 Taun 2010 tentang </w:t>
      </w:r>
      <w:r w:rsidRPr="00FD7288">
        <w:rPr>
          <w:rFonts w:ascii="Arial" w:hAnsi="Arial" w:cs="Arial"/>
          <w:sz w:val="24"/>
          <w:szCs w:val="24"/>
        </w:rPr>
        <w:t>Pelaksanaan Peraturan Pemerintah Nomor 8 Tahun 2008 tentang Tahapan, Tata Cara Penyusunan, Pengendalian dan Evaluasi Pelaksanaan Rencana Pembangunan Daerah</w:t>
      </w:r>
      <w:r w:rsidRPr="00FD7288">
        <w:rPr>
          <w:rFonts w:ascii="Arial" w:hAnsi="Arial" w:cs="Arial"/>
          <w:sz w:val="24"/>
          <w:szCs w:val="24"/>
          <w:lang w:val="id-ID"/>
        </w:rPr>
        <w:t xml:space="preserve">, bahwa SKPD wajib menyusun </w:t>
      </w:r>
      <w:r w:rsidRPr="00FD7288">
        <w:rPr>
          <w:rFonts w:ascii="Arial" w:hAnsi="Arial" w:cs="Arial"/>
          <w:sz w:val="24"/>
          <w:szCs w:val="24"/>
        </w:rPr>
        <w:t xml:space="preserve">Rencana kerja SKPD </w:t>
      </w:r>
      <w:r w:rsidRPr="00FD7288">
        <w:rPr>
          <w:rFonts w:ascii="Arial" w:hAnsi="Arial" w:cs="Arial"/>
          <w:sz w:val="24"/>
          <w:szCs w:val="24"/>
          <w:lang w:val="id-ID"/>
        </w:rPr>
        <w:t xml:space="preserve">(Renja SKPD) yang merupakan  </w:t>
      </w:r>
      <w:r w:rsidRPr="00FD7288">
        <w:rPr>
          <w:rFonts w:ascii="Arial" w:eastAsia="Franklin Gothic Book" w:hAnsi="Arial" w:cs="Arial"/>
          <w:spacing w:val="1"/>
          <w:sz w:val="24"/>
          <w:szCs w:val="24"/>
        </w:rPr>
        <w:t>d</w:t>
      </w:r>
      <w:r w:rsidRPr="00FD7288">
        <w:rPr>
          <w:rFonts w:ascii="Arial" w:eastAsia="Franklin Gothic Book" w:hAnsi="Arial" w:cs="Arial"/>
          <w:spacing w:val="-2"/>
          <w:sz w:val="24"/>
          <w:szCs w:val="24"/>
        </w:rPr>
        <w:t>o</w:t>
      </w:r>
      <w:r w:rsidRPr="00FD7288">
        <w:rPr>
          <w:rFonts w:ascii="Arial" w:eastAsia="Franklin Gothic Book" w:hAnsi="Arial" w:cs="Arial"/>
          <w:sz w:val="24"/>
          <w:szCs w:val="24"/>
        </w:rPr>
        <w:t>k</w:t>
      </w:r>
      <w:r w:rsidRPr="00FD7288">
        <w:rPr>
          <w:rFonts w:ascii="Arial" w:eastAsia="Franklin Gothic Book" w:hAnsi="Arial" w:cs="Arial"/>
          <w:spacing w:val="-2"/>
          <w:sz w:val="24"/>
          <w:szCs w:val="24"/>
        </w:rPr>
        <w:t>u</w:t>
      </w:r>
      <w:r w:rsidRPr="00FD7288">
        <w:rPr>
          <w:rFonts w:ascii="Arial" w:eastAsia="Franklin Gothic Book" w:hAnsi="Arial" w:cs="Arial"/>
          <w:sz w:val="24"/>
          <w:szCs w:val="24"/>
        </w:rPr>
        <w:t>men</w:t>
      </w:r>
      <w:r w:rsidRPr="00FD7288">
        <w:rPr>
          <w:rFonts w:ascii="Arial" w:eastAsia="Franklin Gothic Book" w:hAnsi="Arial" w:cs="Arial"/>
          <w:spacing w:val="3"/>
          <w:sz w:val="24"/>
          <w:szCs w:val="24"/>
        </w:rPr>
        <w:t xml:space="preserve"> </w:t>
      </w:r>
      <w:r w:rsidRPr="00FD7288">
        <w:rPr>
          <w:rFonts w:ascii="Arial" w:eastAsia="Franklin Gothic Book" w:hAnsi="Arial" w:cs="Arial"/>
          <w:sz w:val="24"/>
          <w:szCs w:val="24"/>
        </w:rPr>
        <w:t>pe</w:t>
      </w:r>
      <w:r w:rsidRPr="00FD7288">
        <w:rPr>
          <w:rFonts w:ascii="Arial" w:eastAsia="Franklin Gothic Book" w:hAnsi="Arial" w:cs="Arial"/>
          <w:spacing w:val="-1"/>
          <w:sz w:val="24"/>
          <w:szCs w:val="24"/>
        </w:rPr>
        <w:t>r</w:t>
      </w:r>
      <w:r w:rsidRPr="00FD7288">
        <w:rPr>
          <w:rFonts w:ascii="Arial" w:eastAsia="Franklin Gothic Book" w:hAnsi="Arial" w:cs="Arial"/>
          <w:spacing w:val="-2"/>
          <w:sz w:val="24"/>
          <w:szCs w:val="24"/>
        </w:rPr>
        <w:t>e</w:t>
      </w:r>
      <w:r w:rsidRPr="00FD7288">
        <w:rPr>
          <w:rFonts w:ascii="Arial" w:eastAsia="Franklin Gothic Book" w:hAnsi="Arial" w:cs="Arial"/>
          <w:sz w:val="24"/>
          <w:szCs w:val="24"/>
        </w:rPr>
        <w:t>n</w:t>
      </w:r>
      <w:r w:rsidRPr="00FD7288">
        <w:rPr>
          <w:rFonts w:ascii="Arial" w:eastAsia="Franklin Gothic Book" w:hAnsi="Arial" w:cs="Arial"/>
          <w:spacing w:val="-2"/>
          <w:sz w:val="24"/>
          <w:szCs w:val="24"/>
        </w:rPr>
        <w:t>c</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2"/>
          <w:sz w:val="24"/>
          <w:szCs w:val="24"/>
        </w:rPr>
        <w:t>a</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3"/>
          <w:sz w:val="24"/>
          <w:szCs w:val="24"/>
        </w:rPr>
        <w:t>S</w:t>
      </w:r>
      <w:r w:rsidRPr="00FD7288">
        <w:rPr>
          <w:rFonts w:ascii="Arial" w:eastAsia="Franklin Gothic Book" w:hAnsi="Arial" w:cs="Arial"/>
          <w:sz w:val="24"/>
          <w:szCs w:val="24"/>
        </w:rPr>
        <w:t>K</w:t>
      </w:r>
      <w:r w:rsidRPr="00FD7288">
        <w:rPr>
          <w:rFonts w:ascii="Arial" w:eastAsia="Franklin Gothic Book" w:hAnsi="Arial" w:cs="Arial"/>
          <w:spacing w:val="-1"/>
          <w:sz w:val="24"/>
          <w:szCs w:val="24"/>
        </w:rPr>
        <w:t>P</w:t>
      </w:r>
      <w:r w:rsidRPr="00FD7288">
        <w:rPr>
          <w:rFonts w:ascii="Arial" w:eastAsia="Franklin Gothic Book" w:hAnsi="Arial" w:cs="Arial"/>
          <w:sz w:val="24"/>
          <w:szCs w:val="24"/>
        </w:rPr>
        <w:t>D</w:t>
      </w:r>
      <w:r w:rsidRPr="00FD7288">
        <w:rPr>
          <w:rFonts w:ascii="Arial" w:eastAsia="Franklin Gothic Book" w:hAnsi="Arial" w:cs="Arial"/>
          <w:spacing w:val="2"/>
          <w:sz w:val="24"/>
          <w:szCs w:val="24"/>
        </w:rPr>
        <w:t xml:space="preserve"> </w:t>
      </w:r>
      <w:r w:rsidRPr="00FD7288">
        <w:rPr>
          <w:rFonts w:ascii="Arial" w:eastAsia="Franklin Gothic Book" w:hAnsi="Arial" w:cs="Arial"/>
          <w:sz w:val="24"/>
          <w:szCs w:val="24"/>
        </w:rPr>
        <w:t>un</w:t>
      </w:r>
      <w:r w:rsidRPr="00FD7288">
        <w:rPr>
          <w:rFonts w:ascii="Arial" w:eastAsia="Franklin Gothic Book" w:hAnsi="Arial" w:cs="Arial"/>
          <w:spacing w:val="-1"/>
          <w:sz w:val="24"/>
          <w:szCs w:val="24"/>
        </w:rPr>
        <w:t>t</w:t>
      </w:r>
      <w:r w:rsidRPr="00FD7288">
        <w:rPr>
          <w:rFonts w:ascii="Arial" w:eastAsia="Franklin Gothic Book" w:hAnsi="Arial" w:cs="Arial"/>
          <w:sz w:val="24"/>
          <w:szCs w:val="24"/>
        </w:rPr>
        <w:t>uk</w:t>
      </w:r>
      <w:r w:rsidRPr="00FD7288">
        <w:rPr>
          <w:rFonts w:ascii="Arial" w:eastAsia="Franklin Gothic Book" w:hAnsi="Arial" w:cs="Arial"/>
          <w:spacing w:val="3"/>
          <w:sz w:val="24"/>
          <w:szCs w:val="24"/>
        </w:rPr>
        <w:t xml:space="preserve"> </w:t>
      </w:r>
      <w:r w:rsidRPr="00FD7288">
        <w:rPr>
          <w:rFonts w:ascii="Arial" w:eastAsia="Franklin Gothic Book" w:hAnsi="Arial" w:cs="Arial"/>
          <w:sz w:val="24"/>
          <w:szCs w:val="24"/>
        </w:rPr>
        <w:t>p</w:t>
      </w:r>
      <w:r w:rsidRPr="00FD7288">
        <w:rPr>
          <w:rFonts w:ascii="Arial" w:eastAsia="Franklin Gothic Book" w:hAnsi="Arial" w:cs="Arial"/>
          <w:spacing w:val="-1"/>
          <w:sz w:val="24"/>
          <w:szCs w:val="24"/>
        </w:rPr>
        <w:t>er</w:t>
      </w:r>
      <w:r w:rsidRPr="00FD7288">
        <w:rPr>
          <w:rFonts w:ascii="Arial" w:eastAsia="Franklin Gothic Book" w:hAnsi="Arial" w:cs="Arial"/>
          <w:sz w:val="24"/>
          <w:szCs w:val="24"/>
        </w:rPr>
        <w:t>i</w:t>
      </w:r>
      <w:r w:rsidRPr="00FD7288">
        <w:rPr>
          <w:rFonts w:ascii="Arial" w:eastAsia="Franklin Gothic Book" w:hAnsi="Arial" w:cs="Arial"/>
          <w:spacing w:val="-2"/>
          <w:sz w:val="24"/>
          <w:szCs w:val="24"/>
        </w:rPr>
        <w:t>o</w:t>
      </w:r>
      <w:r w:rsidRPr="00FD7288">
        <w:rPr>
          <w:rFonts w:ascii="Arial" w:eastAsia="Franklin Gothic Book" w:hAnsi="Arial" w:cs="Arial"/>
          <w:spacing w:val="1"/>
          <w:sz w:val="24"/>
          <w:szCs w:val="24"/>
        </w:rPr>
        <w:t>d</w:t>
      </w:r>
      <w:r w:rsidRPr="00FD7288">
        <w:rPr>
          <w:rFonts w:ascii="Arial" w:eastAsia="Franklin Gothic Book" w:hAnsi="Arial" w:cs="Arial"/>
          <w:sz w:val="24"/>
          <w:szCs w:val="24"/>
        </w:rPr>
        <w:t>e</w:t>
      </w:r>
      <w:r w:rsidRPr="00FD7288">
        <w:rPr>
          <w:rFonts w:ascii="Arial" w:eastAsia="Franklin Gothic Book" w:hAnsi="Arial" w:cs="Arial"/>
          <w:spacing w:val="1"/>
          <w:sz w:val="24"/>
          <w:szCs w:val="24"/>
        </w:rPr>
        <w:t xml:space="preserve"> sa</w:t>
      </w:r>
      <w:r w:rsidRPr="00FD7288">
        <w:rPr>
          <w:rFonts w:ascii="Arial" w:eastAsia="Franklin Gothic Book" w:hAnsi="Arial" w:cs="Arial"/>
          <w:spacing w:val="-3"/>
          <w:sz w:val="24"/>
          <w:szCs w:val="24"/>
        </w:rPr>
        <w:t>t</w:t>
      </w:r>
      <w:r w:rsidRPr="00FD7288">
        <w:rPr>
          <w:rFonts w:ascii="Arial" w:eastAsia="Franklin Gothic Book" w:hAnsi="Arial" w:cs="Arial"/>
          <w:sz w:val="24"/>
          <w:szCs w:val="24"/>
        </w:rPr>
        <w:t>u</w:t>
      </w:r>
      <w:r w:rsidRPr="00FD7288">
        <w:rPr>
          <w:rFonts w:ascii="Arial" w:eastAsia="Franklin Gothic Book" w:hAnsi="Arial" w:cs="Arial"/>
          <w:spacing w:val="4"/>
          <w:sz w:val="24"/>
          <w:szCs w:val="24"/>
        </w:rPr>
        <w:t xml:space="preserve"> </w:t>
      </w:r>
      <w:r w:rsidRPr="00FD7288">
        <w:rPr>
          <w:rFonts w:ascii="Arial" w:eastAsia="Franklin Gothic Book" w:hAnsi="Arial" w:cs="Arial"/>
          <w:sz w:val="24"/>
          <w:szCs w:val="24"/>
        </w:rPr>
        <w:t>(1)</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t</w:t>
      </w:r>
      <w:r w:rsidRPr="00FD7288">
        <w:rPr>
          <w:rFonts w:ascii="Arial" w:eastAsia="Franklin Gothic Book" w:hAnsi="Arial" w:cs="Arial"/>
          <w:spacing w:val="-2"/>
          <w:sz w:val="24"/>
          <w:szCs w:val="24"/>
        </w:rPr>
        <w:t>a</w:t>
      </w:r>
      <w:r w:rsidRPr="00FD7288">
        <w:rPr>
          <w:rFonts w:ascii="Arial" w:eastAsia="Franklin Gothic Book" w:hAnsi="Arial" w:cs="Arial"/>
          <w:spacing w:val="1"/>
          <w:sz w:val="24"/>
          <w:szCs w:val="24"/>
        </w:rPr>
        <w:t>h</w:t>
      </w:r>
      <w:r w:rsidRPr="00FD7288">
        <w:rPr>
          <w:rFonts w:ascii="Arial" w:eastAsia="Franklin Gothic Book" w:hAnsi="Arial" w:cs="Arial"/>
          <w:sz w:val="24"/>
          <w:szCs w:val="24"/>
        </w:rPr>
        <w:t>un,</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3"/>
          <w:sz w:val="24"/>
          <w:szCs w:val="24"/>
        </w:rPr>
        <w:t>y</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ng me</w:t>
      </w:r>
      <w:r w:rsidRPr="00FD7288">
        <w:rPr>
          <w:rFonts w:ascii="Arial" w:eastAsia="Franklin Gothic Book" w:hAnsi="Arial" w:cs="Arial"/>
          <w:spacing w:val="-2"/>
          <w:sz w:val="24"/>
          <w:szCs w:val="24"/>
        </w:rPr>
        <w:t>m</w:t>
      </w:r>
      <w:r w:rsidRPr="00FD7288">
        <w:rPr>
          <w:rFonts w:ascii="Arial" w:eastAsia="Franklin Gothic Book" w:hAnsi="Arial" w:cs="Arial"/>
          <w:sz w:val="24"/>
          <w:szCs w:val="24"/>
        </w:rPr>
        <w:t>u</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t ke</w:t>
      </w:r>
      <w:r w:rsidRPr="00FD7288">
        <w:rPr>
          <w:rFonts w:ascii="Arial" w:eastAsia="Franklin Gothic Book" w:hAnsi="Arial" w:cs="Arial"/>
          <w:spacing w:val="-1"/>
          <w:sz w:val="24"/>
          <w:szCs w:val="24"/>
        </w:rPr>
        <w:t>bi</w:t>
      </w:r>
      <w:r w:rsidRPr="00FD7288">
        <w:rPr>
          <w:rFonts w:ascii="Arial" w:eastAsia="Franklin Gothic Book" w:hAnsi="Arial" w:cs="Arial"/>
          <w:sz w:val="24"/>
          <w:szCs w:val="24"/>
        </w:rPr>
        <w:t>j</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k</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 xml:space="preserve"> </w:t>
      </w:r>
      <w:r w:rsidRPr="00FD7288">
        <w:rPr>
          <w:rFonts w:ascii="Arial" w:eastAsia="Franklin Gothic Book" w:hAnsi="Arial" w:cs="Arial"/>
          <w:sz w:val="24"/>
          <w:szCs w:val="24"/>
        </w:rPr>
        <w:t>p</w:t>
      </w:r>
      <w:r w:rsidRPr="00FD7288">
        <w:rPr>
          <w:rFonts w:ascii="Arial" w:eastAsia="Franklin Gothic Book" w:hAnsi="Arial" w:cs="Arial"/>
          <w:spacing w:val="-1"/>
          <w:sz w:val="24"/>
          <w:szCs w:val="24"/>
        </w:rPr>
        <w:t>r</w:t>
      </w:r>
      <w:r w:rsidRPr="00FD7288">
        <w:rPr>
          <w:rFonts w:ascii="Arial" w:eastAsia="Franklin Gothic Book" w:hAnsi="Arial" w:cs="Arial"/>
          <w:spacing w:val="1"/>
          <w:sz w:val="24"/>
          <w:szCs w:val="24"/>
        </w:rPr>
        <w:t>o</w:t>
      </w:r>
      <w:r w:rsidRPr="00FD7288">
        <w:rPr>
          <w:rFonts w:ascii="Arial" w:eastAsia="Franklin Gothic Book" w:hAnsi="Arial" w:cs="Arial"/>
          <w:spacing w:val="-1"/>
          <w:sz w:val="24"/>
          <w:szCs w:val="24"/>
        </w:rPr>
        <w:t>gr</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m,</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 xml:space="preserve"> </w:t>
      </w:r>
      <w:r w:rsidRPr="00FD7288">
        <w:rPr>
          <w:rFonts w:ascii="Arial" w:eastAsia="Franklin Gothic Book" w:hAnsi="Arial" w:cs="Arial"/>
          <w:sz w:val="24"/>
          <w:szCs w:val="24"/>
        </w:rPr>
        <w:t>ke</w:t>
      </w:r>
      <w:r w:rsidRPr="00FD7288">
        <w:rPr>
          <w:rFonts w:ascii="Arial" w:eastAsia="Franklin Gothic Book" w:hAnsi="Arial" w:cs="Arial"/>
          <w:spacing w:val="-1"/>
          <w:sz w:val="24"/>
          <w:szCs w:val="24"/>
        </w:rPr>
        <w:t>g</w:t>
      </w:r>
      <w:r w:rsidRPr="00FD7288">
        <w:rPr>
          <w:rFonts w:ascii="Arial" w:eastAsia="Franklin Gothic Book" w:hAnsi="Arial" w:cs="Arial"/>
          <w:sz w:val="24"/>
          <w:szCs w:val="24"/>
        </w:rPr>
        <w:t>i</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t</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 xml:space="preserve"> </w:t>
      </w:r>
      <w:r w:rsidRPr="00FD7288">
        <w:rPr>
          <w:rFonts w:ascii="Arial" w:eastAsia="Franklin Gothic Book" w:hAnsi="Arial" w:cs="Arial"/>
          <w:sz w:val="24"/>
          <w:szCs w:val="24"/>
        </w:rPr>
        <w:t>pem</w:t>
      </w:r>
      <w:r w:rsidRPr="00FD7288">
        <w:rPr>
          <w:rFonts w:ascii="Arial" w:eastAsia="Franklin Gothic Book" w:hAnsi="Arial" w:cs="Arial"/>
          <w:spacing w:val="-3"/>
          <w:sz w:val="24"/>
          <w:szCs w:val="24"/>
        </w:rPr>
        <w:t>b</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g</w:t>
      </w:r>
      <w:r w:rsidRPr="00FD7288">
        <w:rPr>
          <w:rFonts w:ascii="Arial" w:eastAsia="Franklin Gothic Book" w:hAnsi="Arial" w:cs="Arial"/>
          <w:spacing w:val="-2"/>
          <w:sz w:val="24"/>
          <w:szCs w:val="24"/>
        </w:rPr>
        <w:t>u</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 xml:space="preserve"> </w:t>
      </w:r>
      <w:r w:rsidRPr="00FD7288">
        <w:rPr>
          <w:rFonts w:ascii="Arial" w:eastAsia="Franklin Gothic Book" w:hAnsi="Arial" w:cs="Arial"/>
          <w:spacing w:val="-1"/>
          <w:sz w:val="24"/>
          <w:szCs w:val="24"/>
        </w:rPr>
        <w:t>b</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ik</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y</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 xml:space="preserve">ng </w:t>
      </w:r>
      <w:r w:rsidRPr="00FD7288">
        <w:rPr>
          <w:rFonts w:ascii="Arial" w:eastAsia="Franklin Gothic Book" w:hAnsi="Arial" w:cs="Arial"/>
          <w:spacing w:val="1"/>
          <w:sz w:val="24"/>
          <w:szCs w:val="24"/>
        </w:rPr>
        <w:t>d</w:t>
      </w:r>
      <w:r w:rsidRPr="00FD7288">
        <w:rPr>
          <w:rFonts w:ascii="Arial" w:eastAsia="Franklin Gothic Book" w:hAnsi="Arial" w:cs="Arial"/>
          <w:sz w:val="24"/>
          <w:szCs w:val="24"/>
        </w:rPr>
        <w:t>i</w:t>
      </w:r>
      <w:r w:rsidRPr="00FD7288">
        <w:rPr>
          <w:rFonts w:ascii="Arial" w:eastAsia="Franklin Gothic Book" w:hAnsi="Arial" w:cs="Arial"/>
          <w:spacing w:val="-3"/>
          <w:sz w:val="24"/>
          <w:szCs w:val="24"/>
        </w:rPr>
        <w:t>l</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k</w:t>
      </w:r>
      <w:r w:rsidRPr="00FD7288">
        <w:rPr>
          <w:rFonts w:ascii="Arial" w:eastAsia="Franklin Gothic Book" w:hAnsi="Arial" w:cs="Arial"/>
          <w:spacing w:val="-2"/>
          <w:sz w:val="24"/>
          <w:szCs w:val="24"/>
        </w:rPr>
        <w:t>s</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k</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 xml:space="preserve"> </w:t>
      </w:r>
      <w:r w:rsidRPr="00FD7288">
        <w:rPr>
          <w:rFonts w:ascii="Arial" w:eastAsia="Franklin Gothic Book" w:hAnsi="Arial" w:cs="Arial"/>
          <w:sz w:val="24"/>
          <w:szCs w:val="24"/>
        </w:rPr>
        <w:t>l</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g</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 xml:space="preserve">ung </w:t>
      </w:r>
      <w:r w:rsidRPr="00FD7288">
        <w:rPr>
          <w:rFonts w:ascii="Arial" w:eastAsia="Franklin Gothic Book" w:hAnsi="Arial" w:cs="Arial"/>
          <w:spacing w:val="1"/>
          <w:sz w:val="24"/>
          <w:szCs w:val="24"/>
        </w:rPr>
        <w:t>o</w:t>
      </w:r>
      <w:r w:rsidRPr="00FD7288">
        <w:rPr>
          <w:rFonts w:ascii="Arial" w:eastAsia="Franklin Gothic Book" w:hAnsi="Arial" w:cs="Arial"/>
          <w:sz w:val="24"/>
          <w:szCs w:val="24"/>
        </w:rPr>
        <w:t>l</w:t>
      </w:r>
      <w:r w:rsidRPr="00FD7288">
        <w:rPr>
          <w:rFonts w:ascii="Arial" w:eastAsia="Franklin Gothic Book" w:hAnsi="Arial" w:cs="Arial"/>
          <w:spacing w:val="-4"/>
          <w:sz w:val="24"/>
          <w:szCs w:val="24"/>
        </w:rPr>
        <w:t>e</w:t>
      </w:r>
      <w:r w:rsidRPr="00FD7288">
        <w:rPr>
          <w:rFonts w:ascii="Arial" w:eastAsia="Franklin Gothic Book" w:hAnsi="Arial" w:cs="Arial"/>
          <w:sz w:val="24"/>
          <w:szCs w:val="24"/>
        </w:rPr>
        <w:t>h peme</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in</w:t>
      </w:r>
      <w:r w:rsidRPr="00FD7288">
        <w:rPr>
          <w:rFonts w:ascii="Arial" w:eastAsia="Franklin Gothic Book" w:hAnsi="Arial" w:cs="Arial"/>
          <w:spacing w:val="-1"/>
          <w:sz w:val="24"/>
          <w:szCs w:val="24"/>
        </w:rPr>
        <w:t>t</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h</w:t>
      </w:r>
      <w:r w:rsidRPr="00FD7288">
        <w:rPr>
          <w:rFonts w:ascii="Arial" w:eastAsia="Franklin Gothic Book" w:hAnsi="Arial" w:cs="Arial"/>
          <w:spacing w:val="-2"/>
          <w:sz w:val="24"/>
          <w:szCs w:val="24"/>
        </w:rPr>
        <w:t xml:space="preserve"> </w:t>
      </w:r>
      <w:r w:rsidRPr="00FD7288">
        <w:rPr>
          <w:rFonts w:ascii="Arial" w:eastAsia="Franklin Gothic Book" w:hAnsi="Arial" w:cs="Arial"/>
          <w:spacing w:val="1"/>
          <w:sz w:val="24"/>
          <w:szCs w:val="24"/>
        </w:rPr>
        <w:t>da</w:t>
      </w:r>
      <w:r w:rsidRPr="00FD7288">
        <w:rPr>
          <w:rFonts w:ascii="Arial" w:eastAsia="Franklin Gothic Book" w:hAnsi="Arial" w:cs="Arial"/>
          <w:sz w:val="24"/>
          <w:szCs w:val="24"/>
        </w:rPr>
        <w:t>e</w:t>
      </w:r>
      <w:r w:rsidRPr="00FD7288">
        <w:rPr>
          <w:rFonts w:ascii="Arial" w:eastAsia="Franklin Gothic Book" w:hAnsi="Arial" w:cs="Arial"/>
          <w:spacing w:val="-3"/>
          <w:sz w:val="24"/>
          <w:szCs w:val="24"/>
        </w:rPr>
        <w:t>r</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h</w:t>
      </w:r>
      <w:r w:rsidRPr="00FD7288">
        <w:rPr>
          <w:rFonts w:ascii="Arial" w:eastAsia="Franklin Gothic Book" w:hAnsi="Arial" w:cs="Arial"/>
          <w:spacing w:val="-2"/>
          <w:sz w:val="24"/>
          <w:szCs w:val="24"/>
        </w:rPr>
        <w:t xml:space="preserve"> </w:t>
      </w:r>
      <w:r w:rsidRPr="00FD7288">
        <w:rPr>
          <w:rFonts w:ascii="Arial" w:eastAsia="Franklin Gothic Book" w:hAnsi="Arial" w:cs="Arial"/>
          <w:sz w:val="24"/>
          <w:szCs w:val="24"/>
        </w:rPr>
        <w:t>m</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u</w:t>
      </w:r>
      <w:r w:rsidRPr="00FD7288">
        <w:rPr>
          <w:rFonts w:ascii="Arial" w:eastAsia="Franklin Gothic Book" w:hAnsi="Arial" w:cs="Arial"/>
          <w:spacing w:val="-3"/>
          <w:sz w:val="24"/>
          <w:szCs w:val="24"/>
        </w:rPr>
        <w:t>p</w:t>
      </w:r>
      <w:r w:rsidRPr="00FD7288">
        <w:rPr>
          <w:rFonts w:ascii="Arial" w:eastAsia="Franklin Gothic Book" w:hAnsi="Arial" w:cs="Arial"/>
          <w:sz w:val="24"/>
          <w:szCs w:val="24"/>
        </w:rPr>
        <w:t xml:space="preserve">un </w:t>
      </w:r>
      <w:r w:rsidRPr="00FD7288">
        <w:rPr>
          <w:rFonts w:ascii="Arial" w:eastAsia="Franklin Gothic Book" w:hAnsi="Arial" w:cs="Arial"/>
          <w:spacing w:val="-1"/>
          <w:sz w:val="24"/>
          <w:szCs w:val="24"/>
        </w:rPr>
        <w:t>y</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 xml:space="preserve">ng </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it</w:t>
      </w:r>
      <w:r w:rsidRPr="00FD7288">
        <w:rPr>
          <w:rFonts w:ascii="Arial" w:eastAsia="Franklin Gothic Book" w:hAnsi="Arial" w:cs="Arial"/>
          <w:spacing w:val="-2"/>
          <w:sz w:val="24"/>
          <w:szCs w:val="24"/>
        </w:rPr>
        <w:t>e</w:t>
      </w:r>
      <w:r w:rsidRPr="00FD7288">
        <w:rPr>
          <w:rFonts w:ascii="Arial" w:eastAsia="Franklin Gothic Book" w:hAnsi="Arial" w:cs="Arial"/>
          <w:sz w:val="24"/>
          <w:szCs w:val="24"/>
        </w:rPr>
        <w:t>mp</w:t>
      </w:r>
      <w:r w:rsidRPr="00FD7288">
        <w:rPr>
          <w:rFonts w:ascii="Arial" w:eastAsia="Franklin Gothic Book" w:hAnsi="Arial" w:cs="Arial"/>
          <w:spacing w:val="-2"/>
          <w:sz w:val="24"/>
          <w:szCs w:val="24"/>
        </w:rPr>
        <w:t>u</w:t>
      </w:r>
      <w:r w:rsidRPr="00FD7288">
        <w:rPr>
          <w:rFonts w:ascii="Arial" w:eastAsia="Franklin Gothic Book" w:hAnsi="Arial" w:cs="Arial"/>
          <w:sz w:val="24"/>
          <w:szCs w:val="24"/>
        </w:rPr>
        <w:t>h</w:t>
      </w:r>
      <w:r w:rsidRPr="00FD7288">
        <w:rPr>
          <w:rFonts w:ascii="Arial" w:eastAsia="Franklin Gothic Book" w:hAnsi="Arial" w:cs="Arial"/>
          <w:spacing w:val="1"/>
          <w:sz w:val="24"/>
          <w:szCs w:val="24"/>
        </w:rPr>
        <w:t xml:space="preserve"> </w:t>
      </w:r>
      <w:r w:rsidRPr="00FD7288">
        <w:rPr>
          <w:rFonts w:ascii="Arial" w:eastAsia="Franklin Gothic Book" w:hAnsi="Arial" w:cs="Arial"/>
          <w:spacing w:val="-1"/>
          <w:sz w:val="24"/>
          <w:szCs w:val="24"/>
        </w:rPr>
        <w:t>d</w:t>
      </w:r>
      <w:r w:rsidRPr="00FD7288">
        <w:rPr>
          <w:rFonts w:ascii="Arial" w:eastAsia="Franklin Gothic Book" w:hAnsi="Arial" w:cs="Arial"/>
          <w:sz w:val="24"/>
          <w:szCs w:val="24"/>
        </w:rPr>
        <w:t>en</w:t>
      </w:r>
      <w:r w:rsidRPr="00FD7288">
        <w:rPr>
          <w:rFonts w:ascii="Arial" w:eastAsia="Franklin Gothic Book" w:hAnsi="Arial" w:cs="Arial"/>
          <w:spacing w:val="-1"/>
          <w:sz w:val="24"/>
          <w:szCs w:val="24"/>
        </w:rPr>
        <w:t>g</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2"/>
          <w:sz w:val="24"/>
          <w:szCs w:val="24"/>
        </w:rPr>
        <w:t xml:space="preserve"> </w:t>
      </w:r>
      <w:r w:rsidRPr="00FD7288">
        <w:rPr>
          <w:rFonts w:ascii="Arial" w:eastAsia="Franklin Gothic Book" w:hAnsi="Arial" w:cs="Arial"/>
          <w:sz w:val="24"/>
          <w:szCs w:val="24"/>
        </w:rPr>
        <w:t>me</w:t>
      </w:r>
      <w:r w:rsidRPr="00FD7288">
        <w:rPr>
          <w:rFonts w:ascii="Arial" w:eastAsia="Franklin Gothic Book" w:hAnsi="Arial" w:cs="Arial"/>
          <w:spacing w:val="-2"/>
          <w:sz w:val="24"/>
          <w:szCs w:val="24"/>
        </w:rPr>
        <w:t>n</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or</w:t>
      </w:r>
      <w:r w:rsidRPr="00FD7288">
        <w:rPr>
          <w:rFonts w:ascii="Arial" w:eastAsia="Franklin Gothic Book" w:hAnsi="Arial" w:cs="Arial"/>
          <w:spacing w:val="-2"/>
          <w:sz w:val="24"/>
          <w:szCs w:val="24"/>
        </w:rPr>
        <w:t>o</w:t>
      </w:r>
      <w:r w:rsidRPr="00FD7288">
        <w:rPr>
          <w:rFonts w:ascii="Arial" w:eastAsia="Franklin Gothic Book" w:hAnsi="Arial" w:cs="Arial"/>
          <w:sz w:val="24"/>
          <w:szCs w:val="24"/>
        </w:rPr>
        <w:t>ng p</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rt</w:t>
      </w:r>
      <w:r w:rsidRPr="00FD7288">
        <w:rPr>
          <w:rFonts w:ascii="Arial" w:eastAsia="Franklin Gothic Book" w:hAnsi="Arial" w:cs="Arial"/>
          <w:sz w:val="24"/>
          <w:szCs w:val="24"/>
        </w:rPr>
        <w:t>i</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w:t>
      </w:r>
      <w:r w:rsidRPr="00FD7288">
        <w:rPr>
          <w:rFonts w:ascii="Arial" w:eastAsia="Franklin Gothic Book" w:hAnsi="Arial" w:cs="Arial"/>
          <w:spacing w:val="-3"/>
          <w:sz w:val="24"/>
          <w:szCs w:val="24"/>
        </w:rPr>
        <w:t>p</w:t>
      </w:r>
      <w:r w:rsidRPr="00FD7288">
        <w:rPr>
          <w:rFonts w:ascii="Arial" w:eastAsia="Franklin Gothic Book" w:hAnsi="Arial" w:cs="Arial"/>
          <w:spacing w:val="1"/>
          <w:sz w:val="24"/>
          <w:szCs w:val="24"/>
        </w:rPr>
        <w:t>as</w:t>
      </w:r>
      <w:r w:rsidRPr="00FD7288">
        <w:rPr>
          <w:rFonts w:ascii="Arial" w:eastAsia="Franklin Gothic Book" w:hAnsi="Arial" w:cs="Arial"/>
          <w:sz w:val="24"/>
          <w:szCs w:val="24"/>
        </w:rPr>
        <w:t>i</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2"/>
          <w:sz w:val="24"/>
          <w:szCs w:val="24"/>
        </w:rPr>
        <w:t>m</w:t>
      </w:r>
      <w:r w:rsidRPr="00FD7288">
        <w:rPr>
          <w:rFonts w:ascii="Arial" w:eastAsia="Franklin Gothic Book" w:hAnsi="Arial" w:cs="Arial"/>
          <w:spacing w:val="1"/>
          <w:sz w:val="24"/>
          <w:szCs w:val="24"/>
        </w:rPr>
        <w:t>as</w:t>
      </w:r>
      <w:r w:rsidRPr="00FD7288">
        <w:rPr>
          <w:rFonts w:ascii="Arial" w:eastAsia="Franklin Gothic Book" w:hAnsi="Arial" w:cs="Arial"/>
          <w:spacing w:val="-1"/>
          <w:sz w:val="24"/>
          <w:szCs w:val="24"/>
        </w:rPr>
        <w:t>y</w:t>
      </w:r>
      <w:r w:rsidRPr="00FD7288">
        <w:rPr>
          <w:rFonts w:ascii="Arial" w:eastAsia="Franklin Gothic Book" w:hAnsi="Arial" w:cs="Arial"/>
          <w:spacing w:val="1"/>
          <w:sz w:val="24"/>
          <w:szCs w:val="24"/>
        </w:rPr>
        <w:t>a</w:t>
      </w:r>
      <w:r w:rsidRPr="00FD7288">
        <w:rPr>
          <w:rFonts w:ascii="Arial" w:eastAsia="Franklin Gothic Book" w:hAnsi="Arial" w:cs="Arial"/>
          <w:spacing w:val="-3"/>
          <w:sz w:val="24"/>
          <w:szCs w:val="24"/>
        </w:rPr>
        <w:t>r</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k</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t</w:t>
      </w:r>
      <w:r w:rsidRPr="00FD7288">
        <w:rPr>
          <w:rFonts w:ascii="Arial" w:eastAsia="Franklin Gothic Book" w:hAnsi="Arial" w:cs="Arial"/>
          <w:sz w:val="24"/>
          <w:szCs w:val="24"/>
        </w:rPr>
        <w:t>.</w:t>
      </w:r>
      <w:r w:rsidRPr="00FD7288">
        <w:rPr>
          <w:rFonts w:ascii="Arial" w:eastAsia="Franklin Gothic Book" w:hAnsi="Arial" w:cs="Arial"/>
          <w:sz w:val="24"/>
          <w:szCs w:val="24"/>
          <w:lang w:val="id-ID"/>
        </w:rPr>
        <w:t xml:space="preserve"> </w:t>
      </w:r>
    </w:p>
    <w:p w:rsidR="00FD7288" w:rsidRPr="00FD7288" w:rsidRDefault="00FD7288" w:rsidP="00FD7288">
      <w:pPr>
        <w:widowControl w:val="0"/>
        <w:overflowPunct w:val="0"/>
        <w:autoSpaceDE w:val="0"/>
        <w:autoSpaceDN w:val="0"/>
        <w:adjustRightInd w:val="0"/>
        <w:snapToGrid w:val="0"/>
        <w:spacing w:line="300" w:lineRule="auto"/>
        <w:ind w:firstLine="851"/>
        <w:jc w:val="both"/>
        <w:rPr>
          <w:rFonts w:ascii="Arial" w:eastAsia="Franklin Gothic Book" w:hAnsi="Arial" w:cs="Arial"/>
          <w:sz w:val="24"/>
          <w:szCs w:val="24"/>
          <w:lang w:val="id-ID"/>
        </w:rPr>
      </w:pPr>
      <w:r w:rsidRPr="00FD7288">
        <w:rPr>
          <w:rFonts w:ascii="Arial" w:hAnsi="Arial" w:cs="Arial"/>
          <w:sz w:val="24"/>
          <w:szCs w:val="24"/>
          <w:lang w:val="id-ID"/>
        </w:rPr>
        <w:t>Penyusunan Renja</w:t>
      </w:r>
      <w:r w:rsidR="00004437">
        <w:rPr>
          <w:rFonts w:ascii="Arial" w:hAnsi="Arial" w:cs="Arial"/>
          <w:sz w:val="24"/>
          <w:szCs w:val="24"/>
          <w:lang w:val="id-ID"/>
        </w:rPr>
        <w:t xml:space="preserve"> Perubahan</w:t>
      </w:r>
      <w:r w:rsidRPr="00FD7288">
        <w:rPr>
          <w:rFonts w:ascii="Arial" w:hAnsi="Arial" w:cs="Arial"/>
          <w:sz w:val="24"/>
          <w:szCs w:val="24"/>
          <w:lang w:val="id-ID"/>
        </w:rPr>
        <w:t xml:space="preserve"> Kecamatan </w:t>
      </w:r>
      <w:r w:rsidRPr="00FD7288">
        <w:rPr>
          <w:rFonts w:ascii="Arial" w:hAnsi="Arial" w:cs="Arial"/>
          <w:sz w:val="24"/>
          <w:szCs w:val="24"/>
        </w:rPr>
        <w:t>Poncol</w:t>
      </w:r>
      <w:r w:rsidRPr="00FD7288">
        <w:rPr>
          <w:rFonts w:ascii="Arial" w:hAnsi="Arial" w:cs="Arial"/>
          <w:sz w:val="24"/>
          <w:szCs w:val="24"/>
          <w:lang w:val="id-ID"/>
        </w:rPr>
        <w:t xml:space="preserve"> Tahun 201</w:t>
      </w:r>
      <w:r w:rsidR="0096678B">
        <w:rPr>
          <w:rFonts w:ascii="Arial" w:hAnsi="Arial" w:cs="Arial"/>
          <w:sz w:val="24"/>
          <w:szCs w:val="24"/>
          <w:lang w:val="id-ID"/>
        </w:rPr>
        <w:t>9</w:t>
      </w:r>
      <w:r w:rsidRPr="00FD7288">
        <w:rPr>
          <w:rFonts w:ascii="Arial" w:hAnsi="Arial" w:cs="Arial"/>
          <w:sz w:val="24"/>
          <w:szCs w:val="24"/>
          <w:lang w:val="id-ID"/>
        </w:rPr>
        <w:t xml:space="preserve"> mengacu pad</w:t>
      </w:r>
      <w:r w:rsidR="0096678B">
        <w:rPr>
          <w:rFonts w:ascii="Arial" w:hAnsi="Arial" w:cs="Arial"/>
          <w:sz w:val="24"/>
          <w:szCs w:val="24"/>
          <w:lang w:val="id-ID"/>
        </w:rPr>
        <w:t>a rancangan awal</w:t>
      </w:r>
      <w:r w:rsidR="00252C74">
        <w:rPr>
          <w:rFonts w:ascii="Arial" w:hAnsi="Arial" w:cs="Arial"/>
          <w:sz w:val="24"/>
          <w:szCs w:val="24"/>
          <w:lang w:val="id-ID"/>
        </w:rPr>
        <w:t xml:space="preserve"> Perubahan</w:t>
      </w:r>
      <w:r w:rsidR="0096678B">
        <w:rPr>
          <w:rFonts w:ascii="Arial" w:hAnsi="Arial" w:cs="Arial"/>
          <w:sz w:val="24"/>
          <w:szCs w:val="24"/>
          <w:lang w:val="id-ID"/>
        </w:rPr>
        <w:t xml:space="preserve"> RKPD tahun 2019</w:t>
      </w:r>
      <w:r w:rsidRPr="00FD7288">
        <w:rPr>
          <w:rFonts w:ascii="Arial" w:hAnsi="Arial" w:cs="Arial"/>
          <w:sz w:val="24"/>
          <w:szCs w:val="24"/>
          <w:lang w:val="id-ID"/>
        </w:rPr>
        <w:t xml:space="preserve">, Renstra Kecamatan </w:t>
      </w:r>
      <w:r w:rsidRPr="00FD7288">
        <w:rPr>
          <w:rFonts w:ascii="Arial" w:hAnsi="Arial" w:cs="Arial"/>
          <w:sz w:val="24"/>
          <w:szCs w:val="24"/>
        </w:rPr>
        <w:t>Poncol</w:t>
      </w:r>
      <w:r w:rsidRPr="00FD7288">
        <w:rPr>
          <w:rFonts w:ascii="Arial" w:hAnsi="Arial" w:cs="Arial"/>
          <w:sz w:val="24"/>
          <w:szCs w:val="24"/>
          <w:lang w:val="id-ID"/>
        </w:rPr>
        <w:t xml:space="preserve">, serta memperhatikan Renja Kecamatan </w:t>
      </w:r>
      <w:r w:rsidRPr="00FD7288">
        <w:rPr>
          <w:rFonts w:ascii="Arial" w:hAnsi="Arial" w:cs="Arial"/>
          <w:sz w:val="24"/>
          <w:szCs w:val="24"/>
        </w:rPr>
        <w:t>Poncol</w:t>
      </w:r>
      <w:r w:rsidRPr="00FD7288">
        <w:rPr>
          <w:rFonts w:ascii="Arial" w:hAnsi="Arial" w:cs="Arial"/>
          <w:sz w:val="24"/>
          <w:szCs w:val="24"/>
          <w:lang w:val="id-ID"/>
        </w:rPr>
        <w:t xml:space="preserve"> Provinsi dan Bappenas. Disamping itu, penyusunan Renja ini juga didasarkan pada hasil </w:t>
      </w:r>
      <w:r w:rsidRPr="00FD7288">
        <w:rPr>
          <w:rFonts w:ascii="Arial" w:hAnsi="Arial" w:cs="Arial"/>
          <w:sz w:val="24"/>
          <w:szCs w:val="24"/>
        </w:rPr>
        <w:t xml:space="preserve">evaluasi pelaksanaan </w:t>
      </w:r>
      <w:r w:rsidRPr="00FD7288">
        <w:rPr>
          <w:rFonts w:ascii="Arial" w:hAnsi="Arial" w:cs="Arial"/>
          <w:sz w:val="24"/>
          <w:szCs w:val="24"/>
          <w:lang w:val="id-ID"/>
        </w:rPr>
        <w:t>Renstra sampai den</w:t>
      </w:r>
      <w:r w:rsidR="002017D4">
        <w:rPr>
          <w:rFonts w:ascii="Arial" w:hAnsi="Arial" w:cs="Arial"/>
          <w:sz w:val="24"/>
          <w:szCs w:val="24"/>
          <w:lang w:val="id-ID"/>
        </w:rPr>
        <w:t>gan tahun 2018</w:t>
      </w:r>
      <w:r w:rsidRPr="00FD7288">
        <w:rPr>
          <w:rFonts w:ascii="Arial" w:hAnsi="Arial" w:cs="Arial"/>
          <w:sz w:val="24"/>
          <w:szCs w:val="24"/>
          <w:lang w:val="id-ID"/>
        </w:rPr>
        <w:t xml:space="preserve"> serta usulan program serta kegiatan yang berasal dari </w:t>
      </w:r>
      <w:r w:rsidRPr="00FD7288">
        <w:rPr>
          <w:rFonts w:ascii="Arial" w:eastAsia="Franklin Gothic Book" w:hAnsi="Arial" w:cs="Arial"/>
          <w:sz w:val="24"/>
          <w:szCs w:val="24"/>
        </w:rPr>
        <w:t>p</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a</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3"/>
          <w:sz w:val="24"/>
          <w:szCs w:val="24"/>
        </w:rPr>
        <w:t>p</w:t>
      </w:r>
      <w:r w:rsidRPr="00FD7288">
        <w:rPr>
          <w:rFonts w:ascii="Arial" w:eastAsia="Franklin Gothic Book" w:hAnsi="Arial" w:cs="Arial"/>
          <w:sz w:val="24"/>
          <w:szCs w:val="24"/>
        </w:rPr>
        <w:t>e</w:t>
      </w:r>
      <w:r w:rsidRPr="00FD7288">
        <w:rPr>
          <w:rFonts w:ascii="Arial" w:eastAsia="Franklin Gothic Book" w:hAnsi="Arial" w:cs="Arial"/>
          <w:spacing w:val="-2"/>
          <w:sz w:val="24"/>
          <w:szCs w:val="24"/>
        </w:rPr>
        <w:t>m</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g</w:t>
      </w:r>
      <w:r w:rsidRPr="00FD7288">
        <w:rPr>
          <w:rFonts w:ascii="Arial" w:eastAsia="Franklin Gothic Book" w:hAnsi="Arial" w:cs="Arial"/>
          <w:spacing w:val="-3"/>
          <w:sz w:val="24"/>
          <w:szCs w:val="24"/>
        </w:rPr>
        <w:t>k</w:t>
      </w:r>
      <w:r w:rsidRPr="00FD7288">
        <w:rPr>
          <w:rFonts w:ascii="Arial" w:eastAsia="Franklin Gothic Book" w:hAnsi="Arial" w:cs="Arial"/>
          <w:sz w:val="24"/>
          <w:szCs w:val="24"/>
        </w:rPr>
        <w:t>u kepen</w:t>
      </w:r>
      <w:r w:rsidRPr="00FD7288">
        <w:rPr>
          <w:rFonts w:ascii="Arial" w:eastAsia="Franklin Gothic Book" w:hAnsi="Arial" w:cs="Arial"/>
          <w:spacing w:val="-1"/>
          <w:sz w:val="24"/>
          <w:szCs w:val="24"/>
        </w:rPr>
        <w:t>t</w:t>
      </w:r>
      <w:r w:rsidRPr="00FD7288">
        <w:rPr>
          <w:rFonts w:ascii="Arial" w:eastAsia="Franklin Gothic Book" w:hAnsi="Arial" w:cs="Arial"/>
          <w:sz w:val="24"/>
          <w:szCs w:val="24"/>
        </w:rPr>
        <w:t>in</w:t>
      </w:r>
      <w:r w:rsidRPr="00FD7288">
        <w:rPr>
          <w:rFonts w:ascii="Arial" w:eastAsia="Franklin Gothic Book" w:hAnsi="Arial" w:cs="Arial"/>
          <w:spacing w:val="-3"/>
          <w:sz w:val="24"/>
          <w:szCs w:val="24"/>
        </w:rPr>
        <w:t>g</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 xml:space="preserve">n,  </w:t>
      </w:r>
      <w:r w:rsidRPr="00FD7288">
        <w:rPr>
          <w:rFonts w:ascii="Arial" w:eastAsia="Franklin Gothic Book" w:hAnsi="Arial" w:cs="Arial"/>
          <w:spacing w:val="-1"/>
          <w:sz w:val="24"/>
          <w:szCs w:val="24"/>
        </w:rPr>
        <w:t>b</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 xml:space="preserve">ik  </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i  kel</w:t>
      </w:r>
      <w:r w:rsidRPr="00FD7288">
        <w:rPr>
          <w:rFonts w:ascii="Arial" w:eastAsia="Franklin Gothic Book" w:hAnsi="Arial" w:cs="Arial"/>
          <w:spacing w:val="1"/>
          <w:sz w:val="24"/>
          <w:szCs w:val="24"/>
        </w:rPr>
        <w:t>o</w:t>
      </w:r>
      <w:r w:rsidRPr="00FD7288">
        <w:rPr>
          <w:rFonts w:ascii="Arial" w:eastAsia="Franklin Gothic Book" w:hAnsi="Arial" w:cs="Arial"/>
          <w:sz w:val="24"/>
          <w:szCs w:val="24"/>
        </w:rPr>
        <w:t>mp</w:t>
      </w:r>
      <w:r w:rsidRPr="00FD7288">
        <w:rPr>
          <w:rFonts w:ascii="Arial" w:eastAsia="Franklin Gothic Book" w:hAnsi="Arial" w:cs="Arial"/>
          <w:spacing w:val="1"/>
          <w:sz w:val="24"/>
          <w:szCs w:val="24"/>
        </w:rPr>
        <w:t>o</w:t>
      </w:r>
      <w:r w:rsidRPr="00FD7288">
        <w:rPr>
          <w:rFonts w:ascii="Arial" w:eastAsia="Franklin Gothic Book" w:hAnsi="Arial" w:cs="Arial"/>
          <w:sz w:val="24"/>
          <w:szCs w:val="24"/>
        </w:rPr>
        <w:t xml:space="preserve">k  </w:t>
      </w:r>
      <w:r w:rsidRPr="00FD7288">
        <w:rPr>
          <w:rFonts w:ascii="Arial" w:eastAsia="Franklin Gothic Book" w:hAnsi="Arial" w:cs="Arial"/>
          <w:spacing w:val="-2"/>
          <w:sz w:val="24"/>
          <w:szCs w:val="24"/>
        </w:rPr>
        <w:t>m</w:t>
      </w:r>
      <w:r w:rsidRPr="00FD7288">
        <w:rPr>
          <w:rFonts w:ascii="Arial" w:eastAsia="Franklin Gothic Book" w:hAnsi="Arial" w:cs="Arial"/>
          <w:spacing w:val="1"/>
          <w:sz w:val="24"/>
          <w:szCs w:val="24"/>
        </w:rPr>
        <w:t>as</w:t>
      </w:r>
      <w:r w:rsidRPr="00FD7288">
        <w:rPr>
          <w:rFonts w:ascii="Arial" w:eastAsia="Franklin Gothic Book" w:hAnsi="Arial" w:cs="Arial"/>
          <w:spacing w:val="-3"/>
          <w:sz w:val="24"/>
          <w:szCs w:val="24"/>
        </w:rPr>
        <w:t>y</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r</w:t>
      </w:r>
      <w:r w:rsidRPr="00FD7288">
        <w:rPr>
          <w:rFonts w:ascii="Arial" w:eastAsia="Franklin Gothic Book" w:hAnsi="Arial" w:cs="Arial"/>
          <w:spacing w:val="1"/>
          <w:sz w:val="24"/>
          <w:szCs w:val="24"/>
        </w:rPr>
        <w:t>a</w:t>
      </w:r>
      <w:r w:rsidRPr="00FD7288">
        <w:rPr>
          <w:rFonts w:ascii="Arial" w:eastAsia="Franklin Gothic Book" w:hAnsi="Arial" w:cs="Arial"/>
          <w:spacing w:val="-3"/>
          <w:sz w:val="24"/>
          <w:szCs w:val="24"/>
        </w:rPr>
        <w:t>k</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 xml:space="preserve">t  </w:t>
      </w:r>
      <w:r w:rsidRPr="00FD7288">
        <w:rPr>
          <w:rFonts w:ascii="Arial" w:eastAsia="Franklin Gothic Book" w:hAnsi="Arial" w:cs="Arial"/>
          <w:spacing w:val="-1"/>
          <w:sz w:val="24"/>
          <w:szCs w:val="24"/>
        </w:rPr>
        <w:t>t</w:t>
      </w:r>
      <w:r w:rsidRPr="00FD7288">
        <w:rPr>
          <w:rFonts w:ascii="Arial" w:eastAsia="Franklin Gothic Book" w:hAnsi="Arial" w:cs="Arial"/>
          <w:sz w:val="24"/>
          <w:szCs w:val="24"/>
        </w:rPr>
        <w:t>e</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k</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i</w:t>
      </w:r>
      <w:r w:rsidRPr="00FD7288">
        <w:rPr>
          <w:rFonts w:ascii="Arial" w:eastAsia="Franklin Gothic Book" w:hAnsi="Arial" w:cs="Arial"/>
          <w:sz w:val="24"/>
          <w:szCs w:val="24"/>
        </w:rPr>
        <w:t>t</w:t>
      </w:r>
      <w:r w:rsidRPr="00FD7288">
        <w:rPr>
          <w:rFonts w:ascii="Arial" w:eastAsia="Franklin Gothic Book" w:hAnsi="Arial" w:cs="Arial"/>
          <w:spacing w:val="54"/>
          <w:sz w:val="24"/>
          <w:szCs w:val="24"/>
        </w:rPr>
        <w:t xml:space="preserve"> </w:t>
      </w:r>
      <w:r w:rsidRPr="00FD7288">
        <w:rPr>
          <w:rFonts w:ascii="Arial" w:eastAsia="Franklin Gothic Book" w:hAnsi="Arial" w:cs="Arial"/>
          <w:sz w:val="24"/>
          <w:szCs w:val="24"/>
        </w:rPr>
        <w:t>l</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g</w:t>
      </w:r>
      <w:r w:rsidRPr="00FD7288">
        <w:rPr>
          <w:rFonts w:ascii="Arial" w:eastAsia="Franklin Gothic Book" w:hAnsi="Arial" w:cs="Arial"/>
          <w:spacing w:val="-2"/>
          <w:sz w:val="24"/>
          <w:szCs w:val="24"/>
        </w:rPr>
        <w:t>s</w:t>
      </w:r>
      <w:r w:rsidRPr="00FD7288">
        <w:rPr>
          <w:rFonts w:ascii="Arial" w:eastAsia="Franklin Gothic Book" w:hAnsi="Arial" w:cs="Arial"/>
          <w:sz w:val="24"/>
          <w:szCs w:val="24"/>
        </w:rPr>
        <w:t xml:space="preserve">ung  </w:t>
      </w:r>
      <w:r w:rsidRPr="00FD7288">
        <w:rPr>
          <w:rFonts w:ascii="Arial" w:eastAsia="Franklin Gothic Book" w:hAnsi="Arial" w:cs="Arial"/>
          <w:spacing w:val="1"/>
          <w:sz w:val="24"/>
          <w:szCs w:val="24"/>
        </w:rPr>
        <w:t>d</w:t>
      </w:r>
      <w:r w:rsidRPr="00FD7288">
        <w:rPr>
          <w:rFonts w:ascii="Arial" w:eastAsia="Franklin Gothic Book" w:hAnsi="Arial" w:cs="Arial"/>
          <w:spacing w:val="-2"/>
          <w:sz w:val="24"/>
          <w:szCs w:val="24"/>
        </w:rPr>
        <w:t>e</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g</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 xml:space="preserve">n </w:t>
      </w:r>
      <w:r w:rsidRPr="00FD7288">
        <w:rPr>
          <w:rFonts w:ascii="Arial" w:eastAsia="Franklin Gothic Book" w:hAnsi="Arial" w:cs="Arial"/>
          <w:spacing w:val="1"/>
          <w:sz w:val="24"/>
          <w:szCs w:val="24"/>
        </w:rPr>
        <w:t xml:space="preserve"> </w:t>
      </w:r>
      <w:r w:rsidRPr="00FD7288">
        <w:rPr>
          <w:rFonts w:ascii="Arial" w:eastAsia="Franklin Gothic Book" w:hAnsi="Arial" w:cs="Arial"/>
          <w:sz w:val="24"/>
          <w:szCs w:val="24"/>
        </w:rPr>
        <w:t>p</w:t>
      </w:r>
      <w:r w:rsidRPr="00FD7288">
        <w:rPr>
          <w:rFonts w:ascii="Arial" w:eastAsia="Franklin Gothic Book" w:hAnsi="Arial" w:cs="Arial"/>
          <w:spacing w:val="-2"/>
          <w:sz w:val="24"/>
          <w:szCs w:val="24"/>
        </w:rPr>
        <w:t>e</w:t>
      </w:r>
      <w:r w:rsidRPr="00FD7288">
        <w:rPr>
          <w:rFonts w:ascii="Arial" w:eastAsia="Franklin Gothic Book" w:hAnsi="Arial" w:cs="Arial"/>
          <w:sz w:val="24"/>
          <w:szCs w:val="24"/>
        </w:rPr>
        <w:t>l</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y</w:t>
      </w:r>
      <w:r w:rsidRPr="00FD7288">
        <w:rPr>
          <w:rFonts w:ascii="Arial" w:eastAsia="Franklin Gothic Book" w:hAnsi="Arial" w:cs="Arial"/>
          <w:spacing w:val="1"/>
          <w:sz w:val="24"/>
          <w:szCs w:val="24"/>
        </w:rPr>
        <w:t>a</w:t>
      </w:r>
      <w:r w:rsidRPr="00FD7288">
        <w:rPr>
          <w:rFonts w:ascii="Arial" w:eastAsia="Franklin Gothic Book" w:hAnsi="Arial" w:cs="Arial"/>
          <w:spacing w:val="-2"/>
          <w:sz w:val="24"/>
          <w:szCs w:val="24"/>
        </w:rPr>
        <w:t>n</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 xml:space="preserve">n </w:t>
      </w:r>
      <w:r w:rsidRPr="00FD7288">
        <w:rPr>
          <w:rFonts w:ascii="Arial" w:eastAsia="Franklin Gothic Book" w:hAnsi="Arial" w:cs="Arial"/>
          <w:spacing w:val="1"/>
          <w:sz w:val="24"/>
          <w:szCs w:val="24"/>
        </w:rPr>
        <w:t xml:space="preserve"> </w:t>
      </w:r>
      <w:r w:rsidRPr="00FD7288">
        <w:rPr>
          <w:rFonts w:ascii="Arial" w:eastAsia="Franklin Gothic Book" w:hAnsi="Arial" w:cs="Arial"/>
          <w:sz w:val="24"/>
          <w:szCs w:val="24"/>
        </w:rPr>
        <w:t>p</w:t>
      </w:r>
      <w:r w:rsidRPr="00FD7288">
        <w:rPr>
          <w:rFonts w:ascii="Arial" w:eastAsia="Franklin Gothic Book" w:hAnsi="Arial" w:cs="Arial"/>
          <w:spacing w:val="-1"/>
          <w:sz w:val="24"/>
          <w:szCs w:val="24"/>
        </w:rPr>
        <w:t>r</w:t>
      </w:r>
      <w:r w:rsidRPr="00FD7288">
        <w:rPr>
          <w:rFonts w:ascii="Arial" w:eastAsia="Franklin Gothic Book" w:hAnsi="Arial" w:cs="Arial"/>
          <w:spacing w:val="1"/>
          <w:sz w:val="24"/>
          <w:szCs w:val="24"/>
        </w:rPr>
        <w:t>o</w:t>
      </w:r>
      <w:r w:rsidRPr="00FD7288">
        <w:rPr>
          <w:rFonts w:ascii="Arial" w:eastAsia="Franklin Gothic Book" w:hAnsi="Arial" w:cs="Arial"/>
          <w:spacing w:val="-1"/>
          <w:sz w:val="24"/>
          <w:szCs w:val="24"/>
        </w:rPr>
        <w:t>v</w:t>
      </w:r>
      <w:r w:rsidRPr="00FD7288">
        <w:rPr>
          <w:rFonts w:ascii="Arial" w:eastAsia="Franklin Gothic Book" w:hAnsi="Arial" w:cs="Arial"/>
          <w:sz w:val="24"/>
          <w:szCs w:val="24"/>
        </w:rPr>
        <w:t>in</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 L</w:t>
      </w:r>
      <w:r w:rsidRPr="00FD7288">
        <w:rPr>
          <w:rFonts w:ascii="Arial" w:eastAsia="Franklin Gothic Book" w:hAnsi="Arial" w:cs="Arial"/>
          <w:spacing w:val="-1"/>
          <w:sz w:val="24"/>
          <w:szCs w:val="24"/>
        </w:rPr>
        <w:t>S</w:t>
      </w:r>
      <w:r w:rsidRPr="00FD7288">
        <w:rPr>
          <w:rFonts w:ascii="Arial" w:eastAsia="Franklin Gothic Book" w:hAnsi="Arial" w:cs="Arial"/>
          <w:spacing w:val="1"/>
          <w:sz w:val="24"/>
          <w:szCs w:val="24"/>
        </w:rPr>
        <w:t>M</w:t>
      </w:r>
      <w:r w:rsidRPr="00FD7288">
        <w:rPr>
          <w:rFonts w:ascii="Arial" w:eastAsia="Franklin Gothic Book" w:hAnsi="Arial" w:cs="Arial"/>
          <w:sz w:val="24"/>
          <w:szCs w:val="24"/>
        </w:rPr>
        <w:t>,</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as</w:t>
      </w:r>
      <w:r w:rsidRPr="00FD7288">
        <w:rPr>
          <w:rFonts w:ascii="Arial" w:eastAsia="Franklin Gothic Book" w:hAnsi="Arial" w:cs="Arial"/>
          <w:spacing w:val="-2"/>
          <w:sz w:val="24"/>
          <w:szCs w:val="24"/>
        </w:rPr>
        <w:t>o</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w:t>
      </w:r>
      <w:r w:rsidRPr="00FD7288">
        <w:rPr>
          <w:rFonts w:ascii="Arial" w:eastAsia="Franklin Gothic Book" w:hAnsi="Arial" w:cs="Arial"/>
          <w:spacing w:val="-2"/>
          <w:sz w:val="24"/>
          <w:szCs w:val="24"/>
        </w:rPr>
        <w:t>a</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w:t>
      </w:r>
      <w:r w:rsidRPr="00FD7288">
        <w:rPr>
          <w:rFonts w:ascii="Arial" w:eastAsia="Franklin Gothic Book" w:hAnsi="Arial" w:cs="Arial"/>
          <w:spacing w:val="-2"/>
          <w:sz w:val="24"/>
          <w:szCs w:val="24"/>
        </w:rPr>
        <w:t>a</w:t>
      </w:r>
      <w:r w:rsidRPr="00FD7288">
        <w:rPr>
          <w:rFonts w:ascii="Arial" w:eastAsia="Franklin Gothic Book" w:hAnsi="Arial" w:cs="Arial"/>
          <w:spacing w:val="1"/>
          <w:sz w:val="24"/>
          <w:szCs w:val="24"/>
        </w:rPr>
        <w:t>s</w:t>
      </w:r>
      <w:r w:rsidRPr="00FD7288">
        <w:rPr>
          <w:rFonts w:ascii="Arial" w:eastAsia="Franklin Gothic Book" w:hAnsi="Arial" w:cs="Arial"/>
          <w:spacing w:val="-2"/>
          <w:sz w:val="24"/>
          <w:szCs w:val="24"/>
        </w:rPr>
        <w:t>o</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w:t>
      </w:r>
      <w:r w:rsidRPr="00FD7288">
        <w:rPr>
          <w:rFonts w:ascii="Arial" w:eastAsia="Franklin Gothic Book" w:hAnsi="Arial" w:cs="Arial"/>
          <w:spacing w:val="-2"/>
          <w:sz w:val="24"/>
          <w:szCs w:val="24"/>
        </w:rPr>
        <w:t>a</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w:t>
      </w:r>
      <w:r w:rsidRPr="00FD7288">
        <w:rPr>
          <w:rFonts w:ascii="Arial" w:eastAsia="Franklin Gothic Book" w:hAnsi="Arial" w:cs="Arial"/>
          <w:spacing w:val="5"/>
          <w:sz w:val="24"/>
          <w:szCs w:val="24"/>
        </w:rPr>
        <w:t xml:space="preserve"> </w:t>
      </w:r>
      <w:r w:rsidRPr="00FD7288">
        <w:rPr>
          <w:rFonts w:ascii="Arial" w:eastAsia="Franklin Gothic Book" w:hAnsi="Arial" w:cs="Arial"/>
          <w:spacing w:val="-3"/>
          <w:sz w:val="24"/>
          <w:szCs w:val="24"/>
        </w:rPr>
        <w:t>p</w:t>
      </w:r>
      <w:r w:rsidRPr="00FD7288">
        <w:rPr>
          <w:rFonts w:ascii="Arial" w:eastAsia="Franklin Gothic Book" w:hAnsi="Arial" w:cs="Arial"/>
          <w:sz w:val="24"/>
          <w:szCs w:val="24"/>
        </w:rPr>
        <w:t>e</w:t>
      </w:r>
      <w:r w:rsidRPr="00FD7288">
        <w:rPr>
          <w:rFonts w:ascii="Arial" w:eastAsia="Franklin Gothic Book" w:hAnsi="Arial" w:cs="Arial"/>
          <w:spacing w:val="-1"/>
          <w:sz w:val="24"/>
          <w:szCs w:val="24"/>
        </w:rPr>
        <w:t>rg</w:t>
      </w:r>
      <w:r w:rsidRPr="00FD7288">
        <w:rPr>
          <w:rFonts w:ascii="Arial" w:eastAsia="Franklin Gothic Book" w:hAnsi="Arial" w:cs="Arial"/>
          <w:sz w:val="24"/>
          <w:szCs w:val="24"/>
        </w:rPr>
        <w:t>u</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u</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t</w:t>
      </w:r>
      <w:r w:rsidRPr="00FD7288">
        <w:rPr>
          <w:rFonts w:ascii="Arial" w:eastAsia="Franklin Gothic Book" w:hAnsi="Arial" w:cs="Arial"/>
          <w:sz w:val="24"/>
          <w:szCs w:val="24"/>
        </w:rPr>
        <w:t>in</w:t>
      </w:r>
      <w:r w:rsidRPr="00FD7288">
        <w:rPr>
          <w:rFonts w:ascii="Arial" w:eastAsia="Franklin Gothic Book" w:hAnsi="Arial" w:cs="Arial"/>
          <w:spacing w:val="-1"/>
          <w:sz w:val="24"/>
          <w:szCs w:val="24"/>
        </w:rPr>
        <w:t>gg</w:t>
      </w:r>
      <w:r w:rsidRPr="00FD7288">
        <w:rPr>
          <w:rFonts w:ascii="Arial" w:eastAsia="Franklin Gothic Book" w:hAnsi="Arial" w:cs="Arial"/>
          <w:sz w:val="24"/>
          <w:szCs w:val="24"/>
        </w:rPr>
        <w:t>i</w:t>
      </w:r>
      <w:r w:rsidRPr="00FD7288">
        <w:rPr>
          <w:rFonts w:ascii="Arial" w:eastAsia="Franklin Gothic Book" w:hAnsi="Arial" w:cs="Arial"/>
          <w:spacing w:val="2"/>
          <w:sz w:val="24"/>
          <w:szCs w:val="24"/>
        </w:rPr>
        <w:t xml:space="preserve"> </w:t>
      </w:r>
      <w:r w:rsidRPr="00FD7288">
        <w:rPr>
          <w:rFonts w:ascii="Arial" w:eastAsia="Franklin Gothic Book" w:hAnsi="Arial" w:cs="Arial"/>
          <w:sz w:val="24"/>
          <w:szCs w:val="24"/>
        </w:rPr>
        <w:t>m</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u</w:t>
      </w:r>
      <w:r w:rsidRPr="00FD7288">
        <w:rPr>
          <w:rFonts w:ascii="Arial" w:eastAsia="Franklin Gothic Book" w:hAnsi="Arial" w:cs="Arial"/>
          <w:spacing w:val="-3"/>
          <w:sz w:val="24"/>
          <w:szCs w:val="24"/>
        </w:rPr>
        <w:t>p</w:t>
      </w:r>
      <w:r w:rsidRPr="00FD7288">
        <w:rPr>
          <w:rFonts w:ascii="Arial" w:eastAsia="Franklin Gothic Book" w:hAnsi="Arial" w:cs="Arial"/>
          <w:sz w:val="24"/>
          <w:szCs w:val="24"/>
        </w:rPr>
        <w:t xml:space="preserve">un </w:t>
      </w:r>
      <w:r w:rsidRPr="00FD7288">
        <w:rPr>
          <w:rFonts w:ascii="Arial" w:eastAsia="Franklin Gothic Book" w:hAnsi="Arial" w:cs="Arial"/>
          <w:spacing w:val="1"/>
          <w:sz w:val="24"/>
          <w:szCs w:val="24"/>
        </w:rPr>
        <w:t>da</w:t>
      </w:r>
      <w:r w:rsidRPr="00FD7288">
        <w:rPr>
          <w:rFonts w:ascii="Arial" w:eastAsia="Franklin Gothic Book" w:hAnsi="Arial" w:cs="Arial"/>
          <w:spacing w:val="-2"/>
          <w:sz w:val="24"/>
          <w:szCs w:val="24"/>
        </w:rPr>
        <w:t>r</w:t>
      </w:r>
      <w:r w:rsidRPr="00FD7288">
        <w:rPr>
          <w:rFonts w:ascii="Arial" w:eastAsia="Franklin Gothic Book" w:hAnsi="Arial" w:cs="Arial"/>
          <w:sz w:val="24"/>
          <w:szCs w:val="24"/>
        </w:rPr>
        <w:t>i</w:t>
      </w:r>
      <w:r w:rsidRPr="00FD7288">
        <w:rPr>
          <w:rFonts w:ascii="Arial" w:eastAsia="Franklin Gothic Book" w:hAnsi="Arial" w:cs="Arial"/>
          <w:spacing w:val="5"/>
          <w:sz w:val="24"/>
          <w:szCs w:val="24"/>
        </w:rPr>
        <w:t xml:space="preserve"> </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K</w:t>
      </w:r>
      <w:r w:rsidRPr="00FD7288">
        <w:rPr>
          <w:rFonts w:ascii="Arial" w:eastAsia="Franklin Gothic Book" w:hAnsi="Arial" w:cs="Arial"/>
          <w:spacing w:val="-4"/>
          <w:sz w:val="24"/>
          <w:szCs w:val="24"/>
        </w:rPr>
        <w:t>P</w:t>
      </w:r>
      <w:r w:rsidRPr="00FD7288">
        <w:rPr>
          <w:rFonts w:ascii="Arial" w:eastAsia="Franklin Gothic Book" w:hAnsi="Arial" w:cs="Arial"/>
          <w:sz w:val="24"/>
          <w:szCs w:val="24"/>
        </w:rPr>
        <w:t>D</w:t>
      </w:r>
      <w:r w:rsidRPr="00FD7288">
        <w:rPr>
          <w:rFonts w:ascii="Arial" w:eastAsia="Franklin Gothic Book" w:hAnsi="Arial" w:cs="Arial"/>
          <w:spacing w:val="6"/>
          <w:sz w:val="24"/>
          <w:szCs w:val="24"/>
        </w:rPr>
        <w:t xml:space="preserve"> </w:t>
      </w:r>
      <w:r w:rsidRPr="00FD7288">
        <w:rPr>
          <w:rFonts w:ascii="Arial" w:eastAsia="Franklin Gothic Book" w:hAnsi="Arial" w:cs="Arial"/>
          <w:spacing w:val="-3"/>
          <w:sz w:val="24"/>
          <w:szCs w:val="24"/>
        </w:rPr>
        <w:t>k</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b</w:t>
      </w:r>
      <w:r w:rsidRPr="00FD7288">
        <w:rPr>
          <w:rFonts w:ascii="Arial" w:eastAsia="Franklin Gothic Book" w:hAnsi="Arial" w:cs="Arial"/>
          <w:sz w:val="24"/>
          <w:szCs w:val="24"/>
        </w:rPr>
        <w:t>u</w:t>
      </w:r>
      <w:r w:rsidRPr="00FD7288">
        <w:rPr>
          <w:rFonts w:ascii="Arial" w:eastAsia="Franklin Gothic Book" w:hAnsi="Arial" w:cs="Arial"/>
          <w:spacing w:val="-3"/>
          <w:sz w:val="24"/>
          <w:szCs w:val="24"/>
        </w:rPr>
        <w:t>p</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t</w:t>
      </w:r>
      <w:r w:rsidRPr="00FD7288">
        <w:rPr>
          <w:rFonts w:ascii="Arial" w:eastAsia="Franklin Gothic Book" w:hAnsi="Arial" w:cs="Arial"/>
          <w:sz w:val="24"/>
          <w:szCs w:val="24"/>
        </w:rPr>
        <w:t>en</w:t>
      </w:r>
      <w:r w:rsidRPr="00FD7288">
        <w:rPr>
          <w:rFonts w:ascii="Arial" w:eastAsia="Franklin Gothic Book" w:hAnsi="Arial" w:cs="Arial"/>
          <w:spacing w:val="1"/>
          <w:sz w:val="24"/>
          <w:szCs w:val="24"/>
        </w:rPr>
        <w:t>/</w:t>
      </w:r>
      <w:r w:rsidRPr="00FD7288">
        <w:rPr>
          <w:rFonts w:ascii="Arial" w:eastAsia="Franklin Gothic Book" w:hAnsi="Arial" w:cs="Arial"/>
          <w:spacing w:val="-3"/>
          <w:sz w:val="24"/>
          <w:szCs w:val="24"/>
        </w:rPr>
        <w:t>k</w:t>
      </w:r>
      <w:r w:rsidRPr="00FD7288">
        <w:rPr>
          <w:rFonts w:ascii="Arial" w:eastAsia="Franklin Gothic Book" w:hAnsi="Arial" w:cs="Arial"/>
          <w:spacing w:val="-2"/>
          <w:sz w:val="24"/>
          <w:szCs w:val="24"/>
        </w:rPr>
        <w:t>o</w:t>
      </w:r>
      <w:r w:rsidRPr="00FD7288">
        <w:rPr>
          <w:rFonts w:ascii="Arial" w:eastAsia="Franklin Gothic Book" w:hAnsi="Arial" w:cs="Arial"/>
          <w:spacing w:val="-1"/>
          <w:sz w:val="24"/>
          <w:szCs w:val="24"/>
        </w:rPr>
        <w:t>t</w:t>
      </w:r>
      <w:r w:rsidRPr="00FD7288">
        <w:rPr>
          <w:rFonts w:ascii="Arial" w:eastAsia="Franklin Gothic Book" w:hAnsi="Arial" w:cs="Arial"/>
          <w:sz w:val="24"/>
          <w:szCs w:val="24"/>
        </w:rPr>
        <w:t>a</w:t>
      </w:r>
      <w:r w:rsidRPr="00FD7288">
        <w:rPr>
          <w:rFonts w:ascii="Arial" w:eastAsia="Franklin Gothic Book" w:hAnsi="Arial" w:cs="Arial"/>
          <w:spacing w:val="6"/>
          <w:sz w:val="24"/>
          <w:szCs w:val="24"/>
        </w:rPr>
        <w:t xml:space="preserve"> </w:t>
      </w:r>
      <w:r w:rsidRPr="00FD7288">
        <w:rPr>
          <w:rFonts w:ascii="Arial" w:eastAsia="Franklin Gothic Book" w:hAnsi="Arial" w:cs="Arial"/>
          <w:spacing w:val="-1"/>
          <w:sz w:val="24"/>
          <w:szCs w:val="24"/>
        </w:rPr>
        <w:t>y</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ng</w:t>
      </w:r>
      <w:r w:rsidRPr="00FD7288">
        <w:rPr>
          <w:rFonts w:ascii="Arial" w:eastAsia="Franklin Gothic Book" w:hAnsi="Arial" w:cs="Arial"/>
          <w:spacing w:val="4"/>
          <w:sz w:val="24"/>
          <w:szCs w:val="24"/>
        </w:rPr>
        <w:t xml:space="preserve"> </w:t>
      </w:r>
      <w:r w:rsidRPr="00FD7288">
        <w:rPr>
          <w:rFonts w:ascii="Arial" w:eastAsia="Franklin Gothic Book" w:hAnsi="Arial" w:cs="Arial"/>
          <w:sz w:val="24"/>
          <w:szCs w:val="24"/>
        </w:rPr>
        <w:t>l</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g</w:t>
      </w:r>
      <w:r w:rsidRPr="00FD7288">
        <w:rPr>
          <w:rFonts w:ascii="Arial" w:eastAsia="Franklin Gothic Book" w:hAnsi="Arial" w:cs="Arial"/>
          <w:spacing w:val="1"/>
          <w:sz w:val="24"/>
          <w:szCs w:val="24"/>
        </w:rPr>
        <w:t>s</w:t>
      </w:r>
      <w:r w:rsidRPr="00FD7288">
        <w:rPr>
          <w:rFonts w:ascii="Arial" w:eastAsia="Franklin Gothic Book" w:hAnsi="Arial" w:cs="Arial"/>
          <w:spacing w:val="-2"/>
          <w:sz w:val="24"/>
          <w:szCs w:val="24"/>
        </w:rPr>
        <w:t>u</w:t>
      </w:r>
      <w:r w:rsidRPr="00FD7288">
        <w:rPr>
          <w:rFonts w:ascii="Arial" w:eastAsia="Franklin Gothic Book" w:hAnsi="Arial" w:cs="Arial"/>
          <w:sz w:val="24"/>
          <w:szCs w:val="24"/>
        </w:rPr>
        <w:t xml:space="preserve">ng </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it</w:t>
      </w:r>
      <w:r w:rsidRPr="00FD7288">
        <w:rPr>
          <w:rFonts w:ascii="Arial" w:eastAsia="Franklin Gothic Book" w:hAnsi="Arial" w:cs="Arial"/>
          <w:sz w:val="24"/>
          <w:szCs w:val="24"/>
        </w:rPr>
        <w:t>uju</w:t>
      </w:r>
      <w:r w:rsidRPr="00FD7288">
        <w:rPr>
          <w:rFonts w:ascii="Arial" w:eastAsia="Franklin Gothic Book" w:hAnsi="Arial" w:cs="Arial"/>
          <w:spacing w:val="-3"/>
          <w:sz w:val="24"/>
          <w:szCs w:val="24"/>
        </w:rPr>
        <w:t>k</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 xml:space="preserve"> </w:t>
      </w:r>
      <w:r w:rsidRPr="00FD7288">
        <w:rPr>
          <w:rFonts w:ascii="Arial" w:eastAsia="Franklin Gothic Book" w:hAnsi="Arial" w:cs="Arial"/>
          <w:sz w:val="24"/>
          <w:szCs w:val="24"/>
        </w:rPr>
        <w:t>kep</w:t>
      </w:r>
      <w:r w:rsidRPr="00FD7288">
        <w:rPr>
          <w:rFonts w:ascii="Arial" w:eastAsia="Franklin Gothic Book" w:hAnsi="Arial" w:cs="Arial"/>
          <w:spacing w:val="-2"/>
          <w:sz w:val="24"/>
          <w:szCs w:val="24"/>
        </w:rPr>
        <w:t>a</w:t>
      </w:r>
      <w:r w:rsidRPr="00FD7288">
        <w:rPr>
          <w:rFonts w:ascii="Arial" w:eastAsia="Franklin Gothic Book" w:hAnsi="Arial" w:cs="Arial"/>
          <w:spacing w:val="-1"/>
          <w:sz w:val="24"/>
          <w:szCs w:val="24"/>
        </w:rPr>
        <w:t>d</w:t>
      </w:r>
      <w:r w:rsidRPr="00FD7288">
        <w:rPr>
          <w:rFonts w:ascii="Arial" w:eastAsia="Franklin Gothic Book" w:hAnsi="Arial" w:cs="Arial"/>
          <w:sz w:val="24"/>
          <w:szCs w:val="24"/>
        </w:rPr>
        <w:t>a</w:t>
      </w:r>
      <w:r w:rsidRPr="00FD7288">
        <w:rPr>
          <w:rFonts w:ascii="Arial" w:eastAsia="Franklin Gothic Book" w:hAnsi="Arial" w:cs="Arial"/>
          <w:spacing w:val="1"/>
          <w:sz w:val="24"/>
          <w:szCs w:val="24"/>
        </w:rPr>
        <w:t xml:space="preserve"> </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K</w:t>
      </w:r>
      <w:r w:rsidRPr="00FD7288">
        <w:rPr>
          <w:rFonts w:ascii="Arial" w:eastAsia="Franklin Gothic Book" w:hAnsi="Arial" w:cs="Arial"/>
          <w:spacing w:val="-1"/>
          <w:sz w:val="24"/>
          <w:szCs w:val="24"/>
        </w:rPr>
        <w:t>P</w:t>
      </w:r>
      <w:r w:rsidRPr="00FD7288">
        <w:rPr>
          <w:rFonts w:ascii="Arial" w:eastAsia="Franklin Gothic Book" w:hAnsi="Arial" w:cs="Arial"/>
          <w:sz w:val="24"/>
          <w:szCs w:val="24"/>
        </w:rPr>
        <w:t>D</w:t>
      </w:r>
      <w:r w:rsidRPr="00FD7288">
        <w:rPr>
          <w:rFonts w:ascii="Arial" w:eastAsia="Franklin Gothic Book" w:hAnsi="Arial" w:cs="Arial"/>
          <w:spacing w:val="2"/>
          <w:sz w:val="24"/>
          <w:szCs w:val="24"/>
        </w:rPr>
        <w:t xml:space="preserve"> </w:t>
      </w:r>
      <w:r w:rsidRPr="00FD7288">
        <w:rPr>
          <w:rFonts w:ascii="Arial" w:eastAsia="Franklin Gothic Book" w:hAnsi="Arial" w:cs="Arial"/>
          <w:sz w:val="24"/>
          <w:szCs w:val="24"/>
        </w:rPr>
        <w:t>p</w:t>
      </w:r>
      <w:r w:rsidRPr="00FD7288">
        <w:rPr>
          <w:rFonts w:ascii="Arial" w:eastAsia="Franklin Gothic Book" w:hAnsi="Arial" w:cs="Arial"/>
          <w:spacing w:val="-1"/>
          <w:sz w:val="24"/>
          <w:szCs w:val="24"/>
        </w:rPr>
        <w:t>r</w:t>
      </w:r>
      <w:r w:rsidRPr="00FD7288">
        <w:rPr>
          <w:rFonts w:ascii="Arial" w:eastAsia="Franklin Gothic Book" w:hAnsi="Arial" w:cs="Arial"/>
          <w:spacing w:val="1"/>
          <w:sz w:val="24"/>
          <w:szCs w:val="24"/>
        </w:rPr>
        <w:t>o</w:t>
      </w:r>
      <w:r w:rsidRPr="00FD7288">
        <w:rPr>
          <w:rFonts w:ascii="Arial" w:eastAsia="Franklin Gothic Book" w:hAnsi="Arial" w:cs="Arial"/>
          <w:spacing w:val="-1"/>
          <w:sz w:val="24"/>
          <w:szCs w:val="24"/>
        </w:rPr>
        <w:t>v</w:t>
      </w:r>
      <w:r w:rsidRPr="00FD7288">
        <w:rPr>
          <w:rFonts w:ascii="Arial" w:eastAsia="Franklin Gothic Book" w:hAnsi="Arial" w:cs="Arial"/>
          <w:sz w:val="24"/>
          <w:szCs w:val="24"/>
        </w:rPr>
        <w:t>in</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 m</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u</w:t>
      </w:r>
      <w:r w:rsidRPr="00FD7288">
        <w:rPr>
          <w:rFonts w:ascii="Arial" w:eastAsia="Franklin Gothic Book" w:hAnsi="Arial" w:cs="Arial"/>
          <w:spacing w:val="-3"/>
          <w:sz w:val="24"/>
          <w:szCs w:val="24"/>
        </w:rPr>
        <w:t>p</w:t>
      </w:r>
      <w:r w:rsidRPr="00FD7288">
        <w:rPr>
          <w:rFonts w:ascii="Arial" w:eastAsia="Franklin Gothic Book" w:hAnsi="Arial" w:cs="Arial"/>
          <w:sz w:val="24"/>
          <w:szCs w:val="24"/>
        </w:rPr>
        <w:t>un</w:t>
      </w:r>
      <w:r w:rsidRPr="00FD7288">
        <w:rPr>
          <w:rFonts w:ascii="Arial" w:eastAsia="Franklin Gothic Book" w:hAnsi="Arial" w:cs="Arial"/>
          <w:spacing w:val="1"/>
          <w:sz w:val="24"/>
          <w:szCs w:val="24"/>
        </w:rPr>
        <w:t xml:space="preserve"> </w:t>
      </w:r>
      <w:r w:rsidRPr="00FD7288">
        <w:rPr>
          <w:rFonts w:ascii="Arial" w:eastAsia="Franklin Gothic Book" w:hAnsi="Arial" w:cs="Arial"/>
          <w:spacing w:val="-1"/>
          <w:sz w:val="24"/>
          <w:szCs w:val="24"/>
        </w:rPr>
        <w:t>b</w:t>
      </w:r>
      <w:r w:rsidRPr="00FD7288">
        <w:rPr>
          <w:rFonts w:ascii="Arial" w:eastAsia="Franklin Gothic Book" w:hAnsi="Arial" w:cs="Arial"/>
          <w:sz w:val="24"/>
          <w:szCs w:val="24"/>
        </w:rPr>
        <w:t>e</w:t>
      </w:r>
      <w:r w:rsidRPr="00FD7288">
        <w:rPr>
          <w:rFonts w:ascii="Arial" w:eastAsia="Franklin Gothic Book" w:hAnsi="Arial" w:cs="Arial"/>
          <w:spacing w:val="-1"/>
          <w:sz w:val="24"/>
          <w:szCs w:val="24"/>
        </w:rPr>
        <w:t>rd</w:t>
      </w:r>
      <w:r w:rsidRPr="00FD7288">
        <w:rPr>
          <w:rFonts w:ascii="Arial" w:eastAsia="Franklin Gothic Book" w:hAnsi="Arial" w:cs="Arial"/>
          <w:spacing w:val="1"/>
          <w:sz w:val="24"/>
          <w:szCs w:val="24"/>
        </w:rPr>
        <w:t>a</w:t>
      </w:r>
      <w:r w:rsidRPr="00FD7288">
        <w:rPr>
          <w:rFonts w:ascii="Arial" w:eastAsia="Franklin Gothic Book" w:hAnsi="Arial" w:cs="Arial"/>
          <w:spacing w:val="-2"/>
          <w:sz w:val="24"/>
          <w:szCs w:val="24"/>
        </w:rPr>
        <w:t>s</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k</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 xml:space="preserve"> </w:t>
      </w:r>
      <w:r w:rsidRPr="00FD7288">
        <w:rPr>
          <w:rFonts w:ascii="Arial" w:eastAsia="Franklin Gothic Book" w:hAnsi="Arial" w:cs="Arial"/>
          <w:spacing w:val="-3"/>
          <w:sz w:val="24"/>
          <w:szCs w:val="24"/>
        </w:rPr>
        <w:t>h</w:t>
      </w:r>
      <w:r w:rsidRPr="00FD7288">
        <w:rPr>
          <w:rFonts w:ascii="Arial" w:eastAsia="Franklin Gothic Book" w:hAnsi="Arial" w:cs="Arial"/>
          <w:spacing w:val="1"/>
          <w:sz w:val="24"/>
          <w:szCs w:val="24"/>
        </w:rPr>
        <w:t>as</w:t>
      </w:r>
      <w:r w:rsidRPr="00FD7288">
        <w:rPr>
          <w:rFonts w:ascii="Arial" w:eastAsia="Franklin Gothic Book" w:hAnsi="Arial" w:cs="Arial"/>
          <w:sz w:val="24"/>
          <w:szCs w:val="24"/>
        </w:rPr>
        <w:t>il pen</w:t>
      </w:r>
      <w:r w:rsidRPr="00FD7288">
        <w:rPr>
          <w:rFonts w:ascii="Arial" w:eastAsia="Franklin Gothic Book" w:hAnsi="Arial" w:cs="Arial"/>
          <w:spacing w:val="-3"/>
          <w:sz w:val="24"/>
          <w:szCs w:val="24"/>
        </w:rPr>
        <w:t>g</w:t>
      </w:r>
      <w:r w:rsidRPr="00FD7288">
        <w:rPr>
          <w:rFonts w:ascii="Arial" w:eastAsia="Franklin Gothic Book" w:hAnsi="Arial" w:cs="Arial"/>
          <w:sz w:val="24"/>
          <w:szCs w:val="24"/>
        </w:rPr>
        <w:t>umpu</w:t>
      </w:r>
      <w:r w:rsidRPr="00FD7288">
        <w:rPr>
          <w:rFonts w:ascii="Arial" w:eastAsia="Franklin Gothic Book" w:hAnsi="Arial" w:cs="Arial"/>
          <w:spacing w:val="-3"/>
          <w:sz w:val="24"/>
          <w:szCs w:val="24"/>
        </w:rPr>
        <w:t>l</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 xml:space="preserve"> </w:t>
      </w:r>
      <w:r w:rsidRPr="00FD7288">
        <w:rPr>
          <w:rFonts w:ascii="Arial" w:eastAsia="Franklin Gothic Book" w:hAnsi="Arial" w:cs="Arial"/>
          <w:sz w:val="24"/>
          <w:szCs w:val="24"/>
        </w:rPr>
        <w:t>in</w:t>
      </w:r>
      <w:r w:rsidRPr="00FD7288">
        <w:rPr>
          <w:rFonts w:ascii="Arial" w:eastAsia="Franklin Gothic Book" w:hAnsi="Arial" w:cs="Arial"/>
          <w:spacing w:val="1"/>
          <w:sz w:val="24"/>
          <w:szCs w:val="24"/>
        </w:rPr>
        <w:t>fo</w:t>
      </w:r>
      <w:r w:rsidRPr="00FD7288">
        <w:rPr>
          <w:rFonts w:ascii="Arial" w:eastAsia="Franklin Gothic Book" w:hAnsi="Arial" w:cs="Arial"/>
          <w:spacing w:val="-1"/>
          <w:sz w:val="24"/>
          <w:szCs w:val="24"/>
        </w:rPr>
        <w:t>r</w:t>
      </w:r>
      <w:r w:rsidRPr="00FD7288">
        <w:rPr>
          <w:rFonts w:ascii="Arial" w:eastAsia="Franklin Gothic Book" w:hAnsi="Arial" w:cs="Arial"/>
          <w:spacing w:val="-2"/>
          <w:sz w:val="24"/>
          <w:szCs w:val="24"/>
        </w:rPr>
        <w:t>m</w:t>
      </w:r>
      <w:r w:rsidRPr="00FD7288">
        <w:rPr>
          <w:rFonts w:ascii="Arial" w:eastAsia="Franklin Gothic Book" w:hAnsi="Arial" w:cs="Arial"/>
          <w:spacing w:val="1"/>
          <w:sz w:val="24"/>
          <w:szCs w:val="24"/>
        </w:rPr>
        <w:t>as</w:t>
      </w:r>
      <w:r w:rsidRPr="00FD7288">
        <w:rPr>
          <w:rFonts w:ascii="Arial" w:eastAsia="Franklin Gothic Book" w:hAnsi="Arial" w:cs="Arial"/>
          <w:sz w:val="24"/>
          <w:szCs w:val="24"/>
        </w:rPr>
        <w:t xml:space="preserve">i </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K</w:t>
      </w:r>
      <w:r w:rsidRPr="00FD7288">
        <w:rPr>
          <w:rFonts w:ascii="Arial" w:eastAsia="Franklin Gothic Book" w:hAnsi="Arial" w:cs="Arial"/>
          <w:spacing w:val="-4"/>
          <w:sz w:val="24"/>
          <w:szCs w:val="24"/>
        </w:rPr>
        <w:t>P</w:t>
      </w:r>
      <w:r w:rsidRPr="00FD7288">
        <w:rPr>
          <w:rFonts w:ascii="Arial" w:eastAsia="Franklin Gothic Book" w:hAnsi="Arial" w:cs="Arial"/>
          <w:sz w:val="24"/>
          <w:szCs w:val="24"/>
        </w:rPr>
        <w:t>D p</w:t>
      </w:r>
      <w:r w:rsidRPr="00FD7288">
        <w:rPr>
          <w:rFonts w:ascii="Arial" w:eastAsia="Franklin Gothic Book" w:hAnsi="Arial" w:cs="Arial"/>
          <w:spacing w:val="-1"/>
          <w:sz w:val="24"/>
          <w:szCs w:val="24"/>
        </w:rPr>
        <w:t>r</w:t>
      </w:r>
      <w:r w:rsidRPr="00FD7288">
        <w:rPr>
          <w:rFonts w:ascii="Arial" w:eastAsia="Franklin Gothic Book" w:hAnsi="Arial" w:cs="Arial"/>
          <w:spacing w:val="1"/>
          <w:sz w:val="24"/>
          <w:szCs w:val="24"/>
        </w:rPr>
        <w:t>o</w:t>
      </w:r>
      <w:r w:rsidRPr="00FD7288">
        <w:rPr>
          <w:rFonts w:ascii="Arial" w:eastAsia="Franklin Gothic Book" w:hAnsi="Arial" w:cs="Arial"/>
          <w:spacing w:val="-1"/>
          <w:sz w:val="24"/>
          <w:szCs w:val="24"/>
        </w:rPr>
        <w:t>v</w:t>
      </w:r>
      <w:r w:rsidRPr="00FD7288">
        <w:rPr>
          <w:rFonts w:ascii="Arial" w:eastAsia="Franklin Gothic Book" w:hAnsi="Arial" w:cs="Arial"/>
          <w:sz w:val="24"/>
          <w:szCs w:val="24"/>
        </w:rPr>
        <w:t>in</w:t>
      </w:r>
      <w:r w:rsidRPr="00FD7288">
        <w:rPr>
          <w:rFonts w:ascii="Arial" w:eastAsia="Franklin Gothic Book" w:hAnsi="Arial" w:cs="Arial"/>
          <w:spacing w:val="1"/>
          <w:sz w:val="24"/>
          <w:szCs w:val="24"/>
        </w:rPr>
        <w:t>s</w:t>
      </w:r>
      <w:r w:rsidRPr="00FD7288">
        <w:rPr>
          <w:rFonts w:ascii="Arial" w:eastAsia="Franklin Gothic Book" w:hAnsi="Arial" w:cs="Arial"/>
          <w:sz w:val="24"/>
          <w:szCs w:val="24"/>
        </w:rPr>
        <w:t>i</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a</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i</w:t>
      </w:r>
      <w:r w:rsidRPr="00FD7288">
        <w:rPr>
          <w:rFonts w:ascii="Arial" w:eastAsia="Franklin Gothic Book" w:hAnsi="Arial" w:cs="Arial"/>
          <w:spacing w:val="3"/>
          <w:sz w:val="24"/>
          <w:szCs w:val="24"/>
        </w:rPr>
        <w:t xml:space="preserve"> </w:t>
      </w:r>
      <w:r w:rsidRPr="00FD7288">
        <w:rPr>
          <w:rFonts w:ascii="Arial" w:eastAsia="Franklin Gothic Book" w:hAnsi="Arial" w:cs="Arial"/>
          <w:sz w:val="24"/>
          <w:szCs w:val="24"/>
        </w:rPr>
        <w:t>pe</w:t>
      </w:r>
      <w:r w:rsidRPr="00FD7288">
        <w:rPr>
          <w:rFonts w:ascii="Arial" w:eastAsia="Franklin Gothic Book" w:hAnsi="Arial" w:cs="Arial"/>
          <w:spacing w:val="-2"/>
          <w:sz w:val="24"/>
          <w:szCs w:val="24"/>
        </w:rPr>
        <w:t>n</w:t>
      </w:r>
      <w:r w:rsidRPr="00FD7288">
        <w:rPr>
          <w:rFonts w:ascii="Arial" w:eastAsia="Franklin Gothic Book" w:hAnsi="Arial" w:cs="Arial"/>
          <w:sz w:val="24"/>
          <w:szCs w:val="24"/>
        </w:rPr>
        <w:t>el</w:t>
      </w:r>
      <w:r w:rsidRPr="00FD7288">
        <w:rPr>
          <w:rFonts w:ascii="Arial" w:eastAsia="Franklin Gothic Book" w:hAnsi="Arial" w:cs="Arial"/>
          <w:spacing w:val="-1"/>
          <w:sz w:val="24"/>
          <w:szCs w:val="24"/>
        </w:rPr>
        <w:t>it</w:t>
      </w:r>
      <w:r w:rsidRPr="00FD7288">
        <w:rPr>
          <w:rFonts w:ascii="Arial" w:eastAsia="Franklin Gothic Book" w:hAnsi="Arial" w:cs="Arial"/>
          <w:sz w:val="24"/>
          <w:szCs w:val="24"/>
        </w:rPr>
        <w:t>i</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3"/>
          <w:sz w:val="24"/>
          <w:szCs w:val="24"/>
        </w:rPr>
        <w:t>l</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p</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g</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 xml:space="preserve"> </w:t>
      </w:r>
      <w:r w:rsidRPr="00FD7288">
        <w:rPr>
          <w:rFonts w:ascii="Arial" w:eastAsia="Franklin Gothic Book" w:hAnsi="Arial" w:cs="Arial"/>
          <w:spacing w:val="1"/>
          <w:sz w:val="24"/>
          <w:szCs w:val="24"/>
          <w:lang w:val="id-ID"/>
        </w:rPr>
        <w:t xml:space="preserve">usulan-usulan yang muncul pada </w:t>
      </w:r>
      <w:r w:rsidRPr="00FD7288">
        <w:rPr>
          <w:rFonts w:ascii="Arial" w:eastAsia="Franklin Gothic Book" w:hAnsi="Arial" w:cs="Arial"/>
          <w:sz w:val="24"/>
          <w:szCs w:val="24"/>
        </w:rPr>
        <w:t>pel</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k</w:t>
      </w:r>
      <w:r w:rsidRPr="00FD7288">
        <w:rPr>
          <w:rFonts w:ascii="Arial" w:eastAsia="Franklin Gothic Book" w:hAnsi="Arial" w:cs="Arial"/>
          <w:spacing w:val="-2"/>
          <w:sz w:val="24"/>
          <w:szCs w:val="24"/>
        </w:rPr>
        <w:t>s</w:t>
      </w:r>
      <w:r w:rsidRPr="00FD7288">
        <w:rPr>
          <w:rFonts w:ascii="Arial" w:eastAsia="Franklin Gothic Book" w:hAnsi="Arial" w:cs="Arial"/>
          <w:spacing w:val="1"/>
          <w:sz w:val="24"/>
          <w:szCs w:val="24"/>
        </w:rPr>
        <w:t>a</w:t>
      </w:r>
      <w:r w:rsidRPr="00FD7288">
        <w:rPr>
          <w:rFonts w:ascii="Arial" w:eastAsia="Franklin Gothic Book" w:hAnsi="Arial" w:cs="Arial"/>
          <w:spacing w:val="-2"/>
          <w:sz w:val="24"/>
          <w:szCs w:val="24"/>
        </w:rPr>
        <w:t>n</w:t>
      </w:r>
      <w:r w:rsidRPr="00FD7288">
        <w:rPr>
          <w:rFonts w:ascii="Arial" w:eastAsia="Franklin Gothic Book" w:hAnsi="Arial" w:cs="Arial"/>
          <w:spacing w:val="1"/>
          <w:sz w:val="24"/>
          <w:szCs w:val="24"/>
        </w:rPr>
        <w:t>aa</w:t>
      </w:r>
      <w:r w:rsidRPr="00FD7288">
        <w:rPr>
          <w:rFonts w:ascii="Arial" w:eastAsia="Franklin Gothic Book" w:hAnsi="Arial" w:cs="Arial"/>
          <w:sz w:val="24"/>
          <w:szCs w:val="24"/>
        </w:rPr>
        <w:t>n</w:t>
      </w:r>
      <w:r w:rsidRPr="00FD7288">
        <w:rPr>
          <w:rFonts w:ascii="Arial" w:eastAsia="Franklin Gothic Book" w:hAnsi="Arial" w:cs="Arial"/>
          <w:spacing w:val="1"/>
          <w:sz w:val="24"/>
          <w:szCs w:val="24"/>
        </w:rPr>
        <w:t xml:space="preserve"> </w:t>
      </w:r>
      <w:r w:rsidRPr="00FD7288">
        <w:rPr>
          <w:rFonts w:ascii="Arial" w:eastAsia="Franklin Gothic Book" w:hAnsi="Arial" w:cs="Arial"/>
          <w:sz w:val="24"/>
          <w:szCs w:val="24"/>
        </w:rPr>
        <w:t>m</w:t>
      </w:r>
      <w:r w:rsidRPr="00FD7288">
        <w:rPr>
          <w:rFonts w:ascii="Arial" w:eastAsia="Franklin Gothic Book" w:hAnsi="Arial" w:cs="Arial"/>
          <w:spacing w:val="-2"/>
          <w:sz w:val="24"/>
          <w:szCs w:val="24"/>
        </w:rPr>
        <w:t>u</w:t>
      </w:r>
      <w:r w:rsidRPr="00FD7288">
        <w:rPr>
          <w:rFonts w:ascii="Arial" w:eastAsia="Franklin Gothic Book" w:hAnsi="Arial" w:cs="Arial"/>
          <w:spacing w:val="1"/>
          <w:sz w:val="24"/>
          <w:szCs w:val="24"/>
        </w:rPr>
        <w:t>s</w:t>
      </w:r>
      <w:r w:rsidRPr="00FD7288">
        <w:rPr>
          <w:rFonts w:ascii="Arial" w:eastAsia="Franklin Gothic Book" w:hAnsi="Arial" w:cs="Arial"/>
          <w:spacing w:val="-1"/>
          <w:sz w:val="24"/>
          <w:szCs w:val="24"/>
        </w:rPr>
        <w:t>r</w:t>
      </w:r>
      <w:r w:rsidRPr="00FD7288">
        <w:rPr>
          <w:rFonts w:ascii="Arial" w:eastAsia="Franklin Gothic Book" w:hAnsi="Arial" w:cs="Arial"/>
          <w:sz w:val="24"/>
          <w:szCs w:val="24"/>
        </w:rPr>
        <w:t>en</w:t>
      </w:r>
      <w:r w:rsidRPr="00FD7288">
        <w:rPr>
          <w:rFonts w:ascii="Arial" w:eastAsia="Franklin Gothic Book" w:hAnsi="Arial" w:cs="Arial"/>
          <w:spacing w:val="-1"/>
          <w:sz w:val="24"/>
          <w:szCs w:val="24"/>
        </w:rPr>
        <w:t>b</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ng</w:t>
      </w:r>
      <w:r w:rsidRPr="00FD7288">
        <w:rPr>
          <w:rFonts w:ascii="Arial" w:eastAsia="Franklin Gothic Book" w:hAnsi="Arial" w:cs="Arial"/>
          <w:sz w:val="24"/>
          <w:szCs w:val="24"/>
          <w:lang w:val="id-ID"/>
        </w:rPr>
        <w:t>.</w:t>
      </w:r>
    </w:p>
    <w:p w:rsidR="00FD7288" w:rsidRPr="00FD7288" w:rsidRDefault="00FD7288" w:rsidP="00FD7288">
      <w:pPr>
        <w:widowControl w:val="0"/>
        <w:overflowPunct w:val="0"/>
        <w:autoSpaceDE w:val="0"/>
        <w:autoSpaceDN w:val="0"/>
        <w:adjustRightInd w:val="0"/>
        <w:snapToGrid w:val="0"/>
        <w:spacing w:line="300" w:lineRule="auto"/>
        <w:ind w:firstLine="851"/>
        <w:jc w:val="both"/>
        <w:rPr>
          <w:rFonts w:ascii="Arial" w:eastAsia="Franklin Gothic Book" w:hAnsi="Arial" w:cs="Arial"/>
          <w:sz w:val="24"/>
          <w:szCs w:val="24"/>
          <w:lang w:val="id-ID"/>
        </w:rPr>
      </w:pPr>
      <w:r w:rsidRPr="00FD7288">
        <w:rPr>
          <w:rFonts w:ascii="Arial" w:eastAsia="Franklin Gothic Book" w:hAnsi="Arial" w:cs="Arial"/>
          <w:sz w:val="24"/>
          <w:szCs w:val="24"/>
          <w:lang w:val="id-ID"/>
        </w:rPr>
        <w:t>Selanjutnya Renja</w:t>
      </w:r>
      <w:r w:rsidR="002017D4">
        <w:rPr>
          <w:rFonts w:ascii="Arial" w:eastAsia="Franklin Gothic Book" w:hAnsi="Arial" w:cs="Arial"/>
          <w:sz w:val="24"/>
          <w:szCs w:val="24"/>
          <w:lang w:val="id-ID"/>
        </w:rPr>
        <w:t xml:space="preserve"> Perubahan</w:t>
      </w:r>
      <w:r w:rsidRPr="00FD7288">
        <w:rPr>
          <w:rFonts w:ascii="Arial" w:eastAsia="Franklin Gothic Book" w:hAnsi="Arial" w:cs="Arial"/>
          <w:sz w:val="24"/>
          <w:szCs w:val="24"/>
          <w:lang w:val="id-ID"/>
        </w:rPr>
        <w:t xml:space="preserve"> Kecamatan </w:t>
      </w:r>
      <w:r w:rsidRPr="00FD7288">
        <w:rPr>
          <w:rFonts w:ascii="Arial" w:eastAsia="Franklin Gothic Book" w:hAnsi="Arial" w:cs="Arial"/>
          <w:sz w:val="24"/>
          <w:szCs w:val="24"/>
        </w:rPr>
        <w:t>Poncol</w:t>
      </w:r>
      <w:r w:rsidR="0096678B">
        <w:rPr>
          <w:rFonts w:ascii="Arial" w:eastAsia="Franklin Gothic Book" w:hAnsi="Arial" w:cs="Arial"/>
          <w:sz w:val="24"/>
          <w:szCs w:val="24"/>
          <w:lang w:val="id-ID"/>
        </w:rPr>
        <w:t xml:space="preserve"> tahun 2019</w:t>
      </w:r>
      <w:r w:rsidRPr="00FD7288">
        <w:rPr>
          <w:rFonts w:ascii="Arial" w:eastAsia="Franklin Gothic Book" w:hAnsi="Arial" w:cs="Arial"/>
          <w:sz w:val="24"/>
          <w:szCs w:val="24"/>
          <w:lang w:val="id-ID"/>
        </w:rPr>
        <w:t xml:space="preserve"> ini digunakan sebagai dasar penyusunan Dokumen</w:t>
      </w:r>
      <w:r w:rsidR="0096678B">
        <w:rPr>
          <w:rFonts w:ascii="Arial" w:eastAsia="Franklin Gothic Book" w:hAnsi="Arial" w:cs="Arial"/>
          <w:sz w:val="24"/>
          <w:szCs w:val="24"/>
          <w:lang w:val="id-ID"/>
        </w:rPr>
        <w:t xml:space="preserve"> Pelaksanaan Anggaran Tahun 2019</w:t>
      </w:r>
      <w:r w:rsidRPr="00FD7288">
        <w:rPr>
          <w:rFonts w:ascii="Arial" w:eastAsia="Franklin Gothic Book" w:hAnsi="Arial" w:cs="Arial"/>
          <w:sz w:val="24"/>
          <w:szCs w:val="24"/>
          <w:lang w:val="id-ID"/>
        </w:rPr>
        <w:t>.</w:t>
      </w:r>
    </w:p>
    <w:p w:rsidR="00FD7288" w:rsidRPr="00FD7288" w:rsidRDefault="00FD7288" w:rsidP="00FD7288">
      <w:pPr>
        <w:spacing w:line="120" w:lineRule="exact"/>
        <w:rPr>
          <w:rFonts w:ascii="Arial" w:hAnsi="Arial" w:cs="Arial"/>
          <w:sz w:val="24"/>
          <w:szCs w:val="24"/>
        </w:rPr>
      </w:pPr>
    </w:p>
    <w:p w:rsidR="00FD7288" w:rsidRPr="002017D4" w:rsidRDefault="00FD7288" w:rsidP="00FD7288">
      <w:pPr>
        <w:pStyle w:val="Heading2"/>
        <w:tabs>
          <w:tab w:val="clear" w:pos="1440"/>
          <w:tab w:val="num" w:pos="709"/>
        </w:tabs>
        <w:ind w:left="709" w:hanging="709"/>
        <w:rPr>
          <w:rFonts w:ascii="Arial" w:eastAsia="Franklin Gothic Book" w:hAnsi="Arial" w:cs="Arial"/>
          <w:i w:val="0"/>
          <w:sz w:val="24"/>
          <w:szCs w:val="24"/>
          <w:lang w:val="id-ID"/>
        </w:rPr>
      </w:pPr>
      <w:bookmarkStart w:id="1" w:name="_Toc419100338"/>
      <w:r w:rsidRPr="00FD7288">
        <w:rPr>
          <w:rFonts w:ascii="Arial" w:eastAsia="Franklin Gothic Book" w:hAnsi="Arial" w:cs="Arial"/>
          <w:i w:val="0"/>
          <w:sz w:val="24"/>
          <w:szCs w:val="24"/>
        </w:rPr>
        <w:t xml:space="preserve">1.2.  </w:t>
      </w:r>
      <w:r w:rsidRPr="00FD7288">
        <w:rPr>
          <w:rFonts w:ascii="Arial" w:eastAsia="Franklin Gothic Book" w:hAnsi="Arial" w:cs="Arial"/>
          <w:i w:val="0"/>
          <w:spacing w:val="32"/>
          <w:sz w:val="24"/>
          <w:szCs w:val="24"/>
        </w:rPr>
        <w:t xml:space="preserve"> </w:t>
      </w:r>
      <w:r w:rsidR="002017D4">
        <w:rPr>
          <w:rFonts w:ascii="Arial" w:eastAsia="Franklin Gothic Book" w:hAnsi="Arial" w:cs="Arial"/>
          <w:i w:val="0"/>
          <w:sz w:val="24"/>
          <w:szCs w:val="24"/>
          <w:lang w:val="id-ID"/>
        </w:rPr>
        <w:t xml:space="preserve">Dasar </w:t>
      </w:r>
      <w:r w:rsidRPr="00FD7288">
        <w:rPr>
          <w:rFonts w:ascii="Arial" w:eastAsia="Franklin Gothic Book" w:hAnsi="Arial" w:cs="Arial"/>
          <w:i w:val="0"/>
          <w:spacing w:val="-2"/>
          <w:sz w:val="24"/>
          <w:szCs w:val="24"/>
        </w:rPr>
        <w:t xml:space="preserve"> </w:t>
      </w:r>
      <w:r w:rsidRPr="00FD7288">
        <w:rPr>
          <w:rFonts w:ascii="Arial" w:eastAsia="Franklin Gothic Book" w:hAnsi="Arial" w:cs="Arial"/>
          <w:i w:val="0"/>
          <w:sz w:val="24"/>
          <w:szCs w:val="24"/>
        </w:rPr>
        <w:t>Huk</w:t>
      </w:r>
      <w:r w:rsidRPr="00FD7288">
        <w:rPr>
          <w:rFonts w:ascii="Arial" w:eastAsia="Franklin Gothic Book" w:hAnsi="Arial" w:cs="Arial"/>
          <w:i w:val="0"/>
          <w:spacing w:val="-2"/>
          <w:sz w:val="24"/>
          <w:szCs w:val="24"/>
        </w:rPr>
        <w:t>u</w:t>
      </w:r>
      <w:r w:rsidRPr="00FD7288">
        <w:rPr>
          <w:rFonts w:ascii="Arial" w:eastAsia="Franklin Gothic Book" w:hAnsi="Arial" w:cs="Arial"/>
          <w:i w:val="0"/>
          <w:sz w:val="24"/>
          <w:szCs w:val="24"/>
        </w:rPr>
        <w:t>m</w:t>
      </w:r>
      <w:bookmarkEnd w:id="1"/>
      <w:r w:rsidR="002017D4">
        <w:rPr>
          <w:rFonts w:ascii="Arial" w:eastAsia="Franklin Gothic Book" w:hAnsi="Arial" w:cs="Arial"/>
          <w:i w:val="0"/>
          <w:sz w:val="24"/>
          <w:szCs w:val="24"/>
          <w:lang w:val="id-ID"/>
        </w:rPr>
        <w:t xml:space="preserve"> Penyusunan</w:t>
      </w:r>
    </w:p>
    <w:p w:rsidR="00FD7288" w:rsidRPr="00FD7288" w:rsidRDefault="00FD7288" w:rsidP="00FD7288">
      <w:pPr>
        <w:rPr>
          <w:rFonts w:ascii="Arial" w:eastAsia="Franklin Gothic Book" w:hAnsi="Arial" w:cs="Arial"/>
          <w:sz w:val="24"/>
          <w:szCs w:val="24"/>
          <w:lang w:val="id-ID"/>
        </w:rPr>
      </w:pPr>
    </w:p>
    <w:p w:rsidR="00FD7288" w:rsidRPr="00FD7288" w:rsidRDefault="00FD7288" w:rsidP="00FD7288">
      <w:pPr>
        <w:widowControl w:val="0"/>
        <w:numPr>
          <w:ilvl w:val="0"/>
          <w:numId w:val="1"/>
        </w:numPr>
        <w:suppressAutoHyphens/>
        <w:spacing w:line="360" w:lineRule="auto"/>
        <w:ind w:left="426" w:hanging="426"/>
        <w:jc w:val="both"/>
        <w:rPr>
          <w:rFonts w:ascii="Arial" w:hAnsi="Arial" w:cs="Arial"/>
          <w:sz w:val="24"/>
          <w:szCs w:val="24"/>
        </w:rPr>
      </w:pPr>
      <w:r w:rsidRPr="00FD7288">
        <w:rPr>
          <w:rFonts w:ascii="Arial" w:hAnsi="Arial" w:cs="Arial"/>
          <w:sz w:val="24"/>
          <w:szCs w:val="24"/>
        </w:rPr>
        <w:t>Undang-Undang Nomor 25 Tahun 2004 tentang Sistem Perencanaan Pembangunan nasional (Lembaran Negara Republik Indonesia Tahun 2004 Nomor 104, Tambahan Lembaran Negara Republik Indonesia Nomor 4421);</w:t>
      </w:r>
    </w:p>
    <w:p w:rsidR="00FD7288" w:rsidRPr="00FD7288" w:rsidRDefault="00FD7288" w:rsidP="00FD7288">
      <w:pPr>
        <w:widowControl w:val="0"/>
        <w:numPr>
          <w:ilvl w:val="0"/>
          <w:numId w:val="1"/>
        </w:numPr>
        <w:suppressAutoHyphens/>
        <w:spacing w:line="360" w:lineRule="auto"/>
        <w:ind w:left="426" w:hanging="426"/>
        <w:jc w:val="both"/>
        <w:rPr>
          <w:rFonts w:ascii="Arial" w:hAnsi="Arial" w:cs="Arial"/>
          <w:sz w:val="24"/>
          <w:szCs w:val="24"/>
        </w:rPr>
      </w:pPr>
      <w:r w:rsidRPr="00FD7288">
        <w:rPr>
          <w:rFonts w:ascii="Arial" w:hAnsi="Arial" w:cs="Arial"/>
          <w:sz w:val="24"/>
          <w:szCs w:val="24"/>
        </w:rPr>
        <w:t>Undang-Undang Nomor 17 Tahun 2003 tentang Keuangan Negara (Lembaran Negara Republik Indonesia Tahun 2003 Nomor 47, Tambahan Lembaran Negara Republik Indonesia Nomor 4286);</w:t>
      </w:r>
    </w:p>
    <w:p w:rsidR="00FD7288" w:rsidRPr="00FD7288" w:rsidRDefault="00FD7288" w:rsidP="00FD7288">
      <w:pPr>
        <w:widowControl w:val="0"/>
        <w:numPr>
          <w:ilvl w:val="0"/>
          <w:numId w:val="1"/>
        </w:numPr>
        <w:suppressAutoHyphens/>
        <w:spacing w:line="360" w:lineRule="auto"/>
        <w:ind w:left="426" w:hanging="426"/>
        <w:jc w:val="both"/>
        <w:rPr>
          <w:rFonts w:ascii="Arial" w:hAnsi="Arial" w:cs="Arial"/>
          <w:sz w:val="24"/>
          <w:szCs w:val="24"/>
        </w:rPr>
      </w:pPr>
      <w:r w:rsidRPr="00FD7288">
        <w:rPr>
          <w:rFonts w:ascii="Arial" w:hAnsi="Arial" w:cs="Arial"/>
          <w:sz w:val="24"/>
          <w:szCs w:val="24"/>
        </w:rPr>
        <w:t>Undang-Undang Nomor 33 Tahun 2004 tentang Perimbangan Keuangan antara Pemerintah Pusat dan Pemerintah Daerah (Lembaran Negara Republik Indonesia Tahun 2004 Nomor 126, Tambahan Lembaran Negara Republik Indonesia Nomor 4438);</w:t>
      </w:r>
    </w:p>
    <w:p w:rsidR="00FD7288" w:rsidRPr="00FD7288" w:rsidRDefault="00FD7288" w:rsidP="00FD7288">
      <w:pPr>
        <w:widowControl w:val="0"/>
        <w:numPr>
          <w:ilvl w:val="0"/>
          <w:numId w:val="1"/>
        </w:numPr>
        <w:suppressAutoHyphens/>
        <w:spacing w:line="360" w:lineRule="auto"/>
        <w:ind w:left="426" w:hanging="426"/>
        <w:jc w:val="both"/>
        <w:rPr>
          <w:rFonts w:ascii="Arial" w:hAnsi="Arial" w:cs="Arial"/>
          <w:sz w:val="24"/>
          <w:szCs w:val="24"/>
        </w:rPr>
      </w:pPr>
      <w:r w:rsidRPr="00FD7288">
        <w:rPr>
          <w:rFonts w:ascii="Arial" w:hAnsi="Arial" w:cs="Arial"/>
          <w:sz w:val="24"/>
          <w:szCs w:val="24"/>
        </w:rPr>
        <w:t>Undang-Undang Nomor 26 Tahun 2007 tentang Penataan Ruang (Lembaran Negara Republik Indonesia Tahun 2007 Nomor 68, Tambahan Lembaran Negara Republik Indonesia Nomor 4725);</w:t>
      </w:r>
    </w:p>
    <w:p w:rsidR="00D44C9D" w:rsidRPr="00D44C9D"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 xml:space="preserve">Undang-Undang Nomor 23 Tahun 2014 tentang Pemerintahan Daerah (Lembaran Negara Republik Indonesia Tahun 2014 Nomor 244, Tambahan Lembaran Negara </w:t>
      </w:r>
      <w:r w:rsidRPr="00FD7288">
        <w:rPr>
          <w:rFonts w:ascii="Arial" w:hAnsi="Arial" w:cs="Arial"/>
          <w:sz w:val="24"/>
          <w:szCs w:val="24"/>
        </w:rPr>
        <w:lastRenderedPageBreak/>
        <w:t>Republik Indonesia Nomor 5587) sebagaimana telah diubah dengan Peraturan Pemerintah Pengganti Undang-undang Nomor 2 Tahun 2014 tentang Perubahan Atas</w:t>
      </w:r>
    </w:p>
    <w:p w:rsidR="00D44C9D" w:rsidRPr="0001240A" w:rsidRDefault="00FD7288" w:rsidP="00D44C9D">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 xml:space="preserve"> Undang-undang Nomor 23 tahun 2014 tentang Pemerintahan daerah (Lembaran Negara Republik Indonesia Tahun 2014 Nomor 246, Tambahan Lembaran Negara Republik Indonesia Nomor 5589);</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Pemerintah Nomor 58 Tahun 2005 tentang Pengelolaan Keuangan Daerah (Lembaran Negara Republik Indonesia Tahun 2005 Nomor 140, Tambahan Lembaran Negara Republik Indonesia Nomor 4578);</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Pemerintah Nomor 65 Tahun 2005 tentang Pedoman Penyusunan dan Penerapan Standar Pelayanan Minimal (Lembaran Negara Republik Indonesia Tahun 2005 Nomor 150, Tambahan Lembaran Negara Republik Indonesia Nomor 4585);</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Pemerintah Nomor 3 Tahun 2007 tentang Laporan Penyelenggaraan Pemerintahan Daerah Kepada Pemerintah, Laporan Keterangan Pertanggungjawaban Kepala Daerah Kepada Dewan Perwakilan Rakyat Daerah, dan Informasi Laporan Penyelenggaraaan Pemerintahan Daerah Kepada Masyarakat (Lembaran Negara Republik Indonesia Tahun 2007 Nomor 19, Tambahan Lembaran Negara Republik Indonesia Nomor 4693)</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Pemerintah Nomor 6 Tahun 2008 tentang Pedoman Evaluasi Penyelenggaraan Pemerintahan Daerah (Lembaran Negara Republik Indonesia Tahun 2008 Nomor 19, Tambahan Lembaran Negara Republik Indonesia Nomor 4815)</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Pemerintah Nomor 8 Tahun 2008 tentang Tahapan, Tata Cara Penyusunan, Pengendalian dan Evaluasi Pelaksanaan Rencana Pembangunan Daerah (Lembaran Negara Republik Indonesia Tahun 2008 Nomor 21, Tambahan Lembaran Negara Republik Indonesia Nomor 4817);</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Presiden Nomor 5 Tahun 2010 tentang Rencana Pembangunan Jangka Menengah Nasional Tahun 2009-2014;</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Instruksi Presiden Nomor 7 Tahun 1999 tentang Akuntabilitas Kinerja Instansi Pemerintah;</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Menteri Dalam Negeri Nomor 6 Tahun 2007 tentang Petunjuk Teknis penyusunan dan Penetapan Standar Pelayanan Minimal;</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(Berita Negara Republik Indonesia Tahun 2011 Nomor 310);</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 xml:space="preserve">Peraturan Menteri Dalam Negeri Nomor 54 tahun 2010 tentang Pelaksanaan Peraturan Pemerintah Nomor 8 Tahun 2008 tentang Tahapan, Tata Cara Penyusunan, Pengendalian dan Evaluasi Pelaksanaan Rencana Pembangunan Daerah; </w:t>
      </w:r>
    </w:p>
    <w:p w:rsidR="00FD7288" w:rsidRPr="00EC080F"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 xml:space="preserve">Peraturan Daerah Provinsi Jawa Timur Nomor 1 Tahun 2009 tentang RPJPD Provinsi </w:t>
      </w:r>
      <w:r w:rsidRPr="00FD7288">
        <w:rPr>
          <w:rFonts w:ascii="Arial" w:hAnsi="Arial" w:cs="Arial"/>
          <w:sz w:val="24"/>
          <w:szCs w:val="24"/>
        </w:rPr>
        <w:lastRenderedPageBreak/>
        <w:t>Jawa Timur Tahun 2005-2025 (Lembaran Daerah Provinsi Jawa Timur Tahun 2009 Nomor 1 seri E);</w:t>
      </w:r>
    </w:p>
    <w:p w:rsidR="00EC080F" w:rsidRPr="00FD7288" w:rsidRDefault="00EC080F" w:rsidP="00EC080F">
      <w:pPr>
        <w:widowControl w:val="0"/>
        <w:suppressAutoHyphens/>
        <w:spacing w:line="360" w:lineRule="auto"/>
        <w:jc w:val="both"/>
        <w:rPr>
          <w:rFonts w:ascii="Arial" w:hAnsi="Arial" w:cs="Arial"/>
          <w:sz w:val="24"/>
          <w:szCs w:val="24"/>
        </w:rPr>
      </w:pP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Daerah Kabupaten Magetan Nomor 5 Tahun 2008 tentang Organisasi dan Tata Kerja Inspektorat, Badan Perencanaan Pembangunan Daerah dan Lembaga Teknis Daerah Kabupaten Magetan (Lembaran Daerah Kabupaten Magetan Tahun 2008 Nomor 5);</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Daerah Kabupaten Magetan Nomor 15 Tahun 2012 tentang Rencana Tata Ruang Wilayah Kabupaten Magetan Tahun 2012-2032 (Lembaran Daerah Kabupaten Magetan Tahun 2012 Nomor 15);</w:t>
      </w:r>
    </w:p>
    <w:p w:rsidR="00FD7288" w:rsidRPr="00FD7288" w:rsidRDefault="00FD7288" w:rsidP="00FD7288">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rPr>
        <w:t>Peraturan Bupati Magetan Nomor 73 Tahun 2008 tentang Tugas pokok dan Fungsi Badan Perencanaan Pembangunan Daerah Kabupaten Magetan (Berita Daerah Kabupaten Magetan Tahun 2008 Nomor 73);</w:t>
      </w:r>
    </w:p>
    <w:p w:rsidR="00FD7288" w:rsidRPr="00B37986" w:rsidRDefault="00FD7288" w:rsidP="0001240A">
      <w:pPr>
        <w:widowControl w:val="0"/>
        <w:numPr>
          <w:ilvl w:val="0"/>
          <w:numId w:val="1"/>
        </w:numPr>
        <w:suppressAutoHyphens/>
        <w:spacing w:line="360" w:lineRule="auto"/>
        <w:jc w:val="both"/>
        <w:rPr>
          <w:rFonts w:ascii="Arial" w:hAnsi="Arial" w:cs="Arial"/>
          <w:sz w:val="24"/>
          <w:szCs w:val="24"/>
        </w:rPr>
      </w:pPr>
      <w:r w:rsidRPr="00FD7288">
        <w:rPr>
          <w:rFonts w:ascii="Arial" w:hAnsi="Arial" w:cs="Arial"/>
          <w:sz w:val="24"/>
          <w:szCs w:val="24"/>
          <w:lang w:val="id-ID"/>
        </w:rPr>
        <w:t xml:space="preserve">Keputusan Bupati Magetan Nomor : </w:t>
      </w:r>
      <w:r w:rsidR="002017D4">
        <w:rPr>
          <w:rFonts w:ascii="Arial" w:hAnsi="Arial" w:cs="Arial"/>
          <w:sz w:val="24"/>
          <w:szCs w:val="24"/>
          <w:lang w:val="id-ID"/>
        </w:rPr>
        <w:t>050/1092/403.202/2019</w:t>
      </w:r>
      <w:r w:rsidR="00310940">
        <w:rPr>
          <w:rFonts w:ascii="Arial" w:hAnsi="Arial" w:cs="Arial"/>
          <w:sz w:val="24"/>
          <w:szCs w:val="24"/>
          <w:lang w:val="id-ID"/>
        </w:rPr>
        <w:t xml:space="preserve"> tentang Penyampaian </w:t>
      </w:r>
      <w:r w:rsidR="002017D4">
        <w:rPr>
          <w:rFonts w:ascii="Arial" w:hAnsi="Arial" w:cs="Arial"/>
          <w:sz w:val="24"/>
          <w:szCs w:val="24"/>
          <w:lang w:val="id-ID"/>
        </w:rPr>
        <w:t>Rancangan Perubahan</w:t>
      </w:r>
      <w:r w:rsidR="00310940">
        <w:rPr>
          <w:rFonts w:ascii="Arial" w:hAnsi="Arial" w:cs="Arial"/>
          <w:sz w:val="24"/>
          <w:szCs w:val="24"/>
          <w:lang w:val="id-ID"/>
        </w:rPr>
        <w:t xml:space="preserve"> RKPD Kabupaten Magetan Tahun 2019 dan Penyusunan Rancangan</w:t>
      </w:r>
      <w:r w:rsidR="002017D4">
        <w:rPr>
          <w:rFonts w:ascii="Arial" w:hAnsi="Arial" w:cs="Arial"/>
          <w:sz w:val="24"/>
          <w:szCs w:val="24"/>
          <w:lang w:val="id-ID"/>
        </w:rPr>
        <w:t xml:space="preserve"> Perubahan</w:t>
      </w:r>
      <w:r w:rsidR="00310940">
        <w:rPr>
          <w:rFonts w:ascii="Arial" w:hAnsi="Arial" w:cs="Arial"/>
          <w:sz w:val="24"/>
          <w:szCs w:val="24"/>
          <w:lang w:val="id-ID"/>
        </w:rPr>
        <w:t xml:space="preserve"> Renja Perangkat Daerah tahun 2019.</w:t>
      </w:r>
    </w:p>
    <w:p w:rsidR="00B37986" w:rsidRPr="00252C74" w:rsidRDefault="00B37986" w:rsidP="00B37986">
      <w:pPr>
        <w:widowControl w:val="0"/>
        <w:suppressAutoHyphens/>
        <w:spacing w:line="360" w:lineRule="auto"/>
        <w:ind w:left="567"/>
        <w:jc w:val="both"/>
        <w:rPr>
          <w:rFonts w:ascii="Arial" w:hAnsi="Arial" w:cs="Arial"/>
          <w:sz w:val="24"/>
          <w:szCs w:val="24"/>
        </w:rPr>
      </w:pPr>
    </w:p>
    <w:p w:rsidR="00252C74" w:rsidRDefault="00252C74" w:rsidP="00252C74">
      <w:pPr>
        <w:widowControl w:val="0"/>
        <w:tabs>
          <w:tab w:val="left" w:pos="567"/>
        </w:tabs>
        <w:suppressAutoHyphens/>
        <w:spacing w:line="360" w:lineRule="auto"/>
        <w:jc w:val="both"/>
        <w:rPr>
          <w:rFonts w:ascii="Arial" w:hAnsi="Arial" w:cs="Arial"/>
          <w:b/>
          <w:sz w:val="24"/>
          <w:szCs w:val="24"/>
          <w:lang w:val="id-ID"/>
        </w:rPr>
      </w:pPr>
      <w:r w:rsidRPr="00252C74">
        <w:rPr>
          <w:rFonts w:ascii="Arial" w:hAnsi="Arial" w:cs="Arial"/>
          <w:b/>
          <w:sz w:val="24"/>
          <w:szCs w:val="24"/>
          <w:lang w:val="id-ID"/>
        </w:rPr>
        <w:t>1.</w:t>
      </w:r>
      <w:r>
        <w:rPr>
          <w:rFonts w:ascii="Arial" w:hAnsi="Arial" w:cs="Arial"/>
          <w:b/>
          <w:sz w:val="24"/>
          <w:szCs w:val="24"/>
          <w:lang w:val="id-ID"/>
        </w:rPr>
        <w:t>3.</w:t>
      </w:r>
      <w:r w:rsidRPr="00252C74">
        <w:rPr>
          <w:rFonts w:ascii="Arial" w:hAnsi="Arial" w:cs="Arial"/>
          <w:b/>
          <w:sz w:val="24"/>
          <w:szCs w:val="24"/>
          <w:lang w:val="id-ID"/>
        </w:rPr>
        <w:tab/>
        <w:t>Hubungan Antar Dokumen</w:t>
      </w:r>
    </w:p>
    <w:p w:rsidR="00252C74" w:rsidRDefault="00252C74" w:rsidP="00252C74">
      <w:pPr>
        <w:widowControl w:val="0"/>
        <w:tabs>
          <w:tab w:val="left" w:pos="567"/>
        </w:tabs>
        <w:suppressAutoHyphens/>
        <w:spacing w:line="360" w:lineRule="auto"/>
        <w:jc w:val="both"/>
        <w:rPr>
          <w:rFonts w:ascii="Arial" w:hAnsi="Arial" w:cs="Arial"/>
          <w:sz w:val="24"/>
          <w:szCs w:val="24"/>
          <w:lang w:val="id-ID"/>
        </w:rPr>
      </w:pPr>
      <w:r w:rsidRPr="00252C74">
        <w:rPr>
          <w:rFonts w:ascii="Arial" w:hAnsi="Arial" w:cs="Arial"/>
          <w:sz w:val="24"/>
          <w:szCs w:val="24"/>
          <w:lang w:val="id-ID"/>
        </w:rPr>
        <w:t>S</w:t>
      </w:r>
      <w:r>
        <w:rPr>
          <w:rFonts w:ascii="Arial" w:hAnsi="Arial" w:cs="Arial"/>
          <w:sz w:val="24"/>
          <w:szCs w:val="24"/>
          <w:lang w:val="id-ID"/>
        </w:rPr>
        <w:t>ebagai suatu produk perencanaan,dokumen Perubahan Renja tidak dapat dipisahkan keberadaannya dengan dokumen perencanaan dan penganggaran lainnya. Secara</w:t>
      </w:r>
      <w:r w:rsidR="000D04AD">
        <w:rPr>
          <w:rFonts w:ascii="Arial" w:hAnsi="Arial" w:cs="Arial"/>
          <w:sz w:val="24"/>
          <w:szCs w:val="24"/>
          <w:lang w:val="id-ID"/>
        </w:rPr>
        <w:t xml:space="preserve"> fungsional Perubahan Renja merupakan Renja induk yang yang diubah karena adanya perubahan asumsi-asumsi penganggaran dan target kinerja,penyesuaian kegiatan,maupun penyesuaian dengan kebijakan Pemerintah Kabupaten. </w:t>
      </w:r>
      <w:r w:rsidR="00B37986">
        <w:rPr>
          <w:rFonts w:ascii="Arial" w:hAnsi="Arial" w:cs="Arial"/>
          <w:sz w:val="24"/>
          <w:szCs w:val="24"/>
          <w:lang w:val="id-ID"/>
        </w:rPr>
        <w:t>Secara diagramatis keterkaitan hubungan dokumen Perubahan Renja dengan dokumen perencanaan dan penganggaran lainnya tersebut dapat dilihat pada gambar berikut :</w:t>
      </w:r>
    </w:p>
    <w:p w:rsidR="00B15311" w:rsidRDefault="00B15311" w:rsidP="00252C74">
      <w:pPr>
        <w:widowControl w:val="0"/>
        <w:tabs>
          <w:tab w:val="left" w:pos="567"/>
        </w:tabs>
        <w:suppressAutoHyphens/>
        <w:spacing w:line="360" w:lineRule="auto"/>
        <w:jc w:val="both"/>
        <w:rPr>
          <w:rFonts w:ascii="Arial" w:hAnsi="Arial" w:cs="Arial"/>
          <w:sz w:val="24"/>
          <w:szCs w:val="24"/>
          <w:lang w:val="id-ID"/>
        </w:rPr>
      </w:pPr>
    </w:p>
    <w:p w:rsidR="00B15311" w:rsidRDefault="00B15311"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B37986" w:rsidRDefault="00B37986" w:rsidP="00252C74">
      <w:pPr>
        <w:widowControl w:val="0"/>
        <w:tabs>
          <w:tab w:val="left" w:pos="567"/>
        </w:tabs>
        <w:suppressAutoHyphens/>
        <w:spacing w:line="360" w:lineRule="auto"/>
        <w:jc w:val="both"/>
        <w:rPr>
          <w:rFonts w:ascii="Arial" w:hAnsi="Arial" w:cs="Arial"/>
          <w:sz w:val="24"/>
          <w:szCs w:val="24"/>
          <w:lang w:val="id-ID"/>
        </w:rPr>
      </w:pPr>
    </w:p>
    <w:p w:rsidR="00EA2ECB" w:rsidRDefault="00EA2ECB" w:rsidP="00252C74">
      <w:pPr>
        <w:widowControl w:val="0"/>
        <w:tabs>
          <w:tab w:val="left" w:pos="567"/>
        </w:tabs>
        <w:suppressAutoHyphens/>
        <w:spacing w:line="360" w:lineRule="auto"/>
        <w:jc w:val="both"/>
        <w:rPr>
          <w:rFonts w:ascii="Arial" w:hAnsi="Arial" w:cs="Arial"/>
          <w:sz w:val="24"/>
          <w:szCs w:val="24"/>
          <w:lang w:val="id-ID"/>
        </w:rPr>
      </w:pPr>
    </w:p>
    <w:p w:rsidR="00593F67" w:rsidRDefault="00593F67" w:rsidP="00252C74">
      <w:pPr>
        <w:widowControl w:val="0"/>
        <w:tabs>
          <w:tab w:val="left" w:pos="567"/>
        </w:tabs>
        <w:suppressAutoHyphens/>
        <w:spacing w:line="360" w:lineRule="auto"/>
        <w:jc w:val="both"/>
        <w:rPr>
          <w:rFonts w:ascii="Arial" w:hAnsi="Arial" w:cs="Arial"/>
          <w:sz w:val="24"/>
          <w:szCs w:val="24"/>
          <w:lang w:val="id-ID"/>
        </w:rPr>
      </w:pPr>
    </w:p>
    <w:p w:rsidR="00EA2ECB" w:rsidRDefault="00EA2ECB" w:rsidP="00252C74">
      <w:pPr>
        <w:widowControl w:val="0"/>
        <w:tabs>
          <w:tab w:val="left" w:pos="567"/>
        </w:tabs>
        <w:suppressAutoHyphens/>
        <w:spacing w:line="360" w:lineRule="auto"/>
        <w:jc w:val="both"/>
        <w:rPr>
          <w:rFonts w:ascii="Arial" w:hAnsi="Arial" w:cs="Arial"/>
          <w:sz w:val="24"/>
          <w:szCs w:val="24"/>
          <w:lang w:val="id-ID"/>
        </w:rPr>
      </w:pPr>
    </w:p>
    <w:p w:rsidR="00EA2ECB" w:rsidRDefault="00EA2ECB" w:rsidP="00B15311">
      <w:pPr>
        <w:widowControl w:val="0"/>
        <w:tabs>
          <w:tab w:val="left" w:pos="567"/>
        </w:tabs>
        <w:suppressAutoHyphens/>
        <w:spacing w:line="360" w:lineRule="auto"/>
        <w:ind w:firstLine="720"/>
        <w:jc w:val="both"/>
        <w:rPr>
          <w:rFonts w:ascii="Arial" w:hAnsi="Arial" w:cs="Arial"/>
          <w:sz w:val="24"/>
          <w:szCs w:val="24"/>
          <w:lang w:val="id-ID"/>
        </w:rPr>
      </w:pPr>
      <w:r>
        <w:rPr>
          <w:rFonts w:ascii="Arial" w:hAnsi="Arial" w:cs="Arial"/>
          <w:sz w:val="24"/>
          <w:szCs w:val="24"/>
          <w:lang w:val="id-ID"/>
        </w:rPr>
        <w:lastRenderedPageBreak/>
        <w:t>Mengacu pada gambar di atas, dapat dijelaskan secara rinci hubungan dokumen Perubahan Renja SKPD dengan dokumen-dokumen perencanaan dan penganggaran lainnya, adalah sebagai berikut :</w:t>
      </w:r>
    </w:p>
    <w:p w:rsidR="00EA2ECB" w:rsidRDefault="00EA2ECB" w:rsidP="00EA2ECB">
      <w:pPr>
        <w:widowControl w:val="0"/>
        <w:tabs>
          <w:tab w:val="left" w:pos="284"/>
          <w:tab w:val="left" w:pos="567"/>
        </w:tabs>
        <w:suppressAutoHyphens/>
        <w:spacing w:line="360" w:lineRule="auto"/>
        <w:ind w:left="284" w:hanging="284"/>
        <w:jc w:val="both"/>
        <w:rPr>
          <w:rFonts w:ascii="Arial" w:hAnsi="Arial" w:cs="Arial"/>
          <w:sz w:val="24"/>
          <w:szCs w:val="24"/>
          <w:lang w:val="id-ID"/>
        </w:rPr>
      </w:pPr>
      <w:r w:rsidRPr="00EA2ECB">
        <w:rPr>
          <w:rFonts w:ascii="Arial" w:hAnsi="Arial" w:cs="Arial"/>
          <w:sz w:val="40"/>
          <w:szCs w:val="40"/>
          <w:lang w:val="id-ID"/>
        </w:rPr>
        <w:t>*</w:t>
      </w:r>
      <w:r>
        <w:rPr>
          <w:rFonts w:ascii="Arial" w:hAnsi="Arial" w:cs="Arial"/>
          <w:sz w:val="24"/>
          <w:szCs w:val="24"/>
          <w:lang w:val="id-ID"/>
        </w:rPr>
        <w:tab/>
        <w:t>Perubahan Renja SKPD disusun berpedoman pada Perubahan RKPD terkait program dan kegiatan, capaian kinerja dan pagu anggaran</w:t>
      </w:r>
    </w:p>
    <w:p w:rsidR="00EA2ECB" w:rsidRDefault="00EA2ECB" w:rsidP="00EA2ECB">
      <w:pPr>
        <w:widowControl w:val="0"/>
        <w:tabs>
          <w:tab w:val="left" w:pos="284"/>
          <w:tab w:val="left" w:pos="567"/>
        </w:tabs>
        <w:suppressAutoHyphens/>
        <w:spacing w:line="360" w:lineRule="auto"/>
        <w:ind w:left="284" w:hanging="284"/>
        <w:jc w:val="both"/>
        <w:rPr>
          <w:rFonts w:ascii="Arial" w:hAnsi="Arial" w:cs="Arial"/>
          <w:sz w:val="24"/>
          <w:szCs w:val="24"/>
          <w:lang w:val="id-ID"/>
        </w:rPr>
      </w:pPr>
      <w:r w:rsidRPr="00EA2ECB">
        <w:rPr>
          <w:rFonts w:ascii="Arial" w:hAnsi="Arial" w:cs="Arial"/>
          <w:sz w:val="40"/>
          <w:szCs w:val="40"/>
          <w:lang w:val="id-ID"/>
        </w:rPr>
        <w:t>*</w:t>
      </w:r>
      <w:r>
        <w:rPr>
          <w:rFonts w:ascii="Arial" w:hAnsi="Arial" w:cs="Arial"/>
          <w:sz w:val="24"/>
          <w:szCs w:val="24"/>
          <w:lang w:val="id-ID"/>
        </w:rPr>
        <w:tab/>
        <w:t>Perubahan RKPD disusun dengan memperhatikan dan mengacu Renstra SKPD,terkait program dan kegiatan serta target capaian kinerja dan pagu anggaran</w:t>
      </w:r>
    </w:p>
    <w:p w:rsidR="00B37986" w:rsidRPr="00252C74" w:rsidRDefault="00B37986" w:rsidP="00252C74">
      <w:pPr>
        <w:widowControl w:val="0"/>
        <w:tabs>
          <w:tab w:val="left" w:pos="567"/>
        </w:tabs>
        <w:suppressAutoHyphens/>
        <w:spacing w:line="360" w:lineRule="auto"/>
        <w:jc w:val="both"/>
        <w:rPr>
          <w:rFonts w:ascii="Arial" w:hAnsi="Arial" w:cs="Arial"/>
          <w:sz w:val="24"/>
          <w:szCs w:val="24"/>
        </w:rPr>
      </w:pPr>
    </w:p>
    <w:p w:rsidR="00FD7288" w:rsidRPr="00FD7288" w:rsidRDefault="00252C74" w:rsidP="00FD7288">
      <w:pPr>
        <w:pStyle w:val="Heading2"/>
        <w:tabs>
          <w:tab w:val="clear" w:pos="1440"/>
          <w:tab w:val="num" w:pos="709"/>
        </w:tabs>
        <w:ind w:left="709" w:hanging="709"/>
        <w:rPr>
          <w:rFonts w:ascii="Arial" w:hAnsi="Arial" w:cs="Arial"/>
          <w:i w:val="0"/>
          <w:sz w:val="24"/>
          <w:szCs w:val="24"/>
        </w:rPr>
      </w:pPr>
      <w:bookmarkStart w:id="2" w:name="_Toc419100339"/>
      <w:r>
        <w:rPr>
          <w:rFonts w:ascii="Arial" w:hAnsi="Arial" w:cs="Arial"/>
          <w:i w:val="0"/>
          <w:sz w:val="24"/>
          <w:szCs w:val="24"/>
        </w:rPr>
        <w:t>1.</w:t>
      </w:r>
      <w:r>
        <w:rPr>
          <w:rFonts w:ascii="Arial" w:hAnsi="Arial" w:cs="Arial"/>
          <w:i w:val="0"/>
          <w:sz w:val="24"/>
          <w:szCs w:val="24"/>
          <w:lang w:val="id-ID"/>
        </w:rPr>
        <w:t>4</w:t>
      </w:r>
      <w:r w:rsidR="00FD7288" w:rsidRPr="00FD7288">
        <w:rPr>
          <w:rFonts w:ascii="Arial" w:hAnsi="Arial" w:cs="Arial"/>
          <w:i w:val="0"/>
          <w:sz w:val="24"/>
          <w:szCs w:val="24"/>
        </w:rPr>
        <w:t>.   Maksud dan Tujuan</w:t>
      </w:r>
      <w:bookmarkEnd w:id="2"/>
    </w:p>
    <w:p w:rsidR="00FD7288" w:rsidRPr="00FD7288" w:rsidRDefault="00FD7288" w:rsidP="00FD7288">
      <w:pPr>
        <w:spacing w:line="120" w:lineRule="exact"/>
        <w:rPr>
          <w:rFonts w:ascii="Arial" w:hAnsi="Arial" w:cs="Arial"/>
          <w:sz w:val="24"/>
          <w:szCs w:val="24"/>
        </w:rPr>
      </w:pPr>
    </w:p>
    <w:p w:rsidR="00FD7288" w:rsidRPr="00FD7288" w:rsidRDefault="00FD7288" w:rsidP="00FD7288">
      <w:pPr>
        <w:tabs>
          <w:tab w:val="left" w:pos="709"/>
        </w:tabs>
        <w:spacing w:line="360" w:lineRule="auto"/>
        <w:jc w:val="both"/>
        <w:rPr>
          <w:rFonts w:ascii="Arial" w:hAnsi="Arial" w:cs="Arial"/>
          <w:sz w:val="24"/>
          <w:szCs w:val="24"/>
        </w:rPr>
      </w:pPr>
      <w:r w:rsidRPr="00FD7288">
        <w:rPr>
          <w:rFonts w:ascii="Arial" w:hAnsi="Arial" w:cs="Arial"/>
          <w:sz w:val="24"/>
          <w:szCs w:val="24"/>
        </w:rPr>
        <w:t xml:space="preserve">Maksud penyusunan </w:t>
      </w:r>
      <w:r w:rsidR="004144E7">
        <w:rPr>
          <w:rFonts w:ascii="Arial" w:hAnsi="Arial" w:cs="Arial"/>
          <w:sz w:val="24"/>
          <w:szCs w:val="24"/>
          <w:lang w:val="id-ID"/>
        </w:rPr>
        <w:t>Rencana</w:t>
      </w:r>
      <w:r w:rsidR="00B15311">
        <w:rPr>
          <w:rFonts w:ascii="Arial" w:hAnsi="Arial" w:cs="Arial"/>
          <w:sz w:val="24"/>
          <w:szCs w:val="24"/>
          <w:lang w:val="id-ID"/>
        </w:rPr>
        <w:t xml:space="preserve"> </w:t>
      </w:r>
      <w:r w:rsidR="004144E7">
        <w:rPr>
          <w:rFonts w:ascii="Arial" w:hAnsi="Arial" w:cs="Arial"/>
          <w:sz w:val="24"/>
          <w:szCs w:val="24"/>
          <w:lang w:val="id-ID"/>
        </w:rPr>
        <w:t xml:space="preserve"> Kerja</w:t>
      </w:r>
      <w:r w:rsidR="00B15311">
        <w:rPr>
          <w:rFonts w:ascii="Arial" w:hAnsi="Arial" w:cs="Arial"/>
          <w:sz w:val="24"/>
          <w:szCs w:val="24"/>
          <w:lang w:val="id-ID"/>
        </w:rPr>
        <w:t xml:space="preserve"> Perubahan Tahun 2019</w:t>
      </w:r>
      <w:r w:rsidRPr="00FD7288">
        <w:rPr>
          <w:rFonts w:ascii="Arial" w:hAnsi="Arial" w:cs="Arial"/>
          <w:sz w:val="24"/>
          <w:szCs w:val="24"/>
          <w:lang w:val="id-ID"/>
        </w:rPr>
        <w:t xml:space="preserve"> Kecamatan Poncol</w:t>
      </w:r>
      <w:r w:rsidRPr="00FD7288">
        <w:rPr>
          <w:rFonts w:ascii="Arial" w:hAnsi="Arial" w:cs="Arial"/>
          <w:sz w:val="24"/>
          <w:szCs w:val="24"/>
        </w:rPr>
        <w:t xml:space="preserve"> Kabupaten Magetan adalah sebagai berikut :</w:t>
      </w:r>
    </w:p>
    <w:p w:rsidR="00FD7288" w:rsidRPr="00FD7288" w:rsidRDefault="00FD7288" w:rsidP="00FD7288">
      <w:pPr>
        <w:widowControl w:val="0"/>
        <w:numPr>
          <w:ilvl w:val="0"/>
          <w:numId w:val="2"/>
        </w:numPr>
        <w:suppressAutoHyphens/>
        <w:spacing w:line="360" w:lineRule="auto"/>
        <w:jc w:val="both"/>
        <w:rPr>
          <w:rFonts w:ascii="Arial" w:hAnsi="Arial" w:cs="Arial"/>
          <w:sz w:val="24"/>
          <w:szCs w:val="24"/>
        </w:rPr>
      </w:pPr>
      <w:r w:rsidRPr="00FD7288">
        <w:rPr>
          <w:rFonts w:ascii="Arial" w:hAnsi="Arial" w:cs="Arial"/>
          <w:sz w:val="24"/>
          <w:szCs w:val="24"/>
          <w:lang w:val="id-ID"/>
        </w:rPr>
        <w:t>Meng</w:t>
      </w:r>
      <w:r w:rsidRPr="00FD7288">
        <w:rPr>
          <w:rFonts w:ascii="Arial" w:hAnsi="Arial" w:cs="Arial"/>
          <w:sz w:val="24"/>
          <w:szCs w:val="24"/>
        </w:rPr>
        <w:t xml:space="preserve">evaluasi </w:t>
      </w:r>
      <w:r w:rsidRPr="00FD7288">
        <w:rPr>
          <w:rFonts w:ascii="Arial" w:hAnsi="Arial" w:cs="Arial"/>
          <w:sz w:val="24"/>
          <w:szCs w:val="24"/>
          <w:lang w:val="id-ID"/>
        </w:rPr>
        <w:t xml:space="preserve">capaian indikator kinerja Renstra Kecamatan </w:t>
      </w:r>
      <w:r w:rsidRPr="00FD7288">
        <w:rPr>
          <w:rFonts w:ascii="Arial" w:hAnsi="Arial" w:cs="Arial"/>
          <w:sz w:val="24"/>
          <w:szCs w:val="24"/>
        </w:rPr>
        <w:t>Poncol</w:t>
      </w:r>
      <w:r w:rsidRPr="00FD7288">
        <w:rPr>
          <w:rFonts w:ascii="Arial" w:hAnsi="Arial" w:cs="Arial"/>
          <w:sz w:val="24"/>
          <w:szCs w:val="24"/>
          <w:lang w:val="id-ID"/>
        </w:rPr>
        <w:t>;</w:t>
      </w:r>
    </w:p>
    <w:p w:rsidR="00FD7288" w:rsidRPr="00FD7288" w:rsidRDefault="00FD7288" w:rsidP="00FD7288">
      <w:pPr>
        <w:widowControl w:val="0"/>
        <w:numPr>
          <w:ilvl w:val="0"/>
          <w:numId w:val="2"/>
        </w:numPr>
        <w:suppressAutoHyphens/>
        <w:spacing w:line="360" w:lineRule="auto"/>
        <w:jc w:val="both"/>
        <w:rPr>
          <w:rFonts w:ascii="Arial" w:hAnsi="Arial" w:cs="Arial"/>
          <w:sz w:val="24"/>
          <w:szCs w:val="24"/>
        </w:rPr>
      </w:pPr>
      <w:r w:rsidRPr="00FD7288">
        <w:rPr>
          <w:rFonts w:ascii="Arial" w:hAnsi="Arial" w:cs="Arial"/>
          <w:sz w:val="24"/>
          <w:szCs w:val="24"/>
          <w:lang w:val="id-ID"/>
        </w:rPr>
        <w:t xml:space="preserve">Mereview, menyesuaikan dan mempertajam target-target kinerja Kecamatan </w:t>
      </w:r>
      <w:r w:rsidRPr="00FD7288">
        <w:rPr>
          <w:rFonts w:ascii="Arial" w:hAnsi="Arial" w:cs="Arial"/>
          <w:sz w:val="24"/>
          <w:szCs w:val="24"/>
        </w:rPr>
        <w:t>Poncol</w:t>
      </w:r>
      <w:r w:rsidRPr="00FD7288">
        <w:rPr>
          <w:rFonts w:ascii="Arial" w:hAnsi="Arial" w:cs="Arial"/>
          <w:sz w:val="24"/>
          <w:szCs w:val="24"/>
          <w:lang w:val="id-ID"/>
        </w:rPr>
        <w:t>;</w:t>
      </w:r>
    </w:p>
    <w:p w:rsidR="00FD7288" w:rsidRPr="00FD7288" w:rsidRDefault="00FD7288" w:rsidP="00FD7288">
      <w:pPr>
        <w:widowControl w:val="0"/>
        <w:numPr>
          <w:ilvl w:val="0"/>
          <w:numId w:val="2"/>
        </w:numPr>
        <w:suppressAutoHyphens/>
        <w:spacing w:line="360" w:lineRule="auto"/>
        <w:jc w:val="both"/>
        <w:rPr>
          <w:rFonts w:ascii="Arial" w:hAnsi="Arial" w:cs="Arial"/>
          <w:sz w:val="24"/>
          <w:szCs w:val="24"/>
        </w:rPr>
      </w:pPr>
      <w:r w:rsidRPr="00FD7288">
        <w:rPr>
          <w:rFonts w:ascii="Arial" w:hAnsi="Arial" w:cs="Arial"/>
          <w:sz w:val="24"/>
          <w:szCs w:val="24"/>
          <w:lang w:val="id-ID"/>
        </w:rPr>
        <w:t>Menetapkan program/kegiatan dalam rangka pencapaian target kinerja.</w:t>
      </w:r>
    </w:p>
    <w:p w:rsidR="00FD7288" w:rsidRPr="00FD7288" w:rsidRDefault="00FD7288" w:rsidP="00FD7288">
      <w:pPr>
        <w:widowControl w:val="0"/>
        <w:suppressAutoHyphens/>
        <w:spacing w:line="360" w:lineRule="auto"/>
        <w:ind w:left="567"/>
        <w:jc w:val="both"/>
        <w:rPr>
          <w:rFonts w:ascii="Arial" w:hAnsi="Arial" w:cs="Arial"/>
          <w:sz w:val="24"/>
          <w:szCs w:val="24"/>
          <w:lang w:val="id-ID"/>
        </w:rPr>
      </w:pPr>
    </w:p>
    <w:p w:rsidR="00FD7288" w:rsidRPr="00FD7288" w:rsidRDefault="00FD7288" w:rsidP="00FD7288">
      <w:pPr>
        <w:spacing w:line="360" w:lineRule="auto"/>
        <w:jc w:val="both"/>
        <w:rPr>
          <w:rFonts w:ascii="Arial" w:hAnsi="Arial" w:cs="Arial"/>
          <w:sz w:val="24"/>
          <w:szCs w:val="24"/>
        </w:rPr>
      </w:pPr>
      <w:r w:rsidRPr="00FD7288">
        <w:rPr>
          <w:rFonts w:ascii="Arial" w:hAnsi="Arial" w:cs="Arial"/>
          <w:sz w:val="24"/>
          <w:szCs w:val="24"/>
        </w:rPr>
        <w:t>Sedangkan tujuan</w:t>
      </w:r>
      <w:r w:rsidRPr="00FD7288">
        <w:rPr>
          <w:rFonts w:ascii="Arial" w:hAnsi="Arial" w:cs="Arial"/>
          <w:sz w:val="24"/>
          <w:szCs w:val="24"/>
          <w:lang w:val="id-ID"/>
        </w:rPr>
        <w:t>nya</w:t>
      </w:r>
      <w:r w:rsidRPr="00FD7288">
        <w:rPr>
          <w:rFonts w:ascii="Arial" w:hAnsi="Arial" w:cs="Arial"/>
          <w:sz w:val="24"/>
          <w:szCs w:val="24"/>
        </w:rPr>
        <w:t xml:space="preserve"> adalah : </w:t>
      </w:r>
    </w:p>
    <w:p w:rsidR="00FD7288" w:rsidRPr="00FD7288" w:rsidRDefault="00FD7288" w:rsidP="00FD7288">
      <w:pPr>
        <w:widowControl w:val="0"/>
        <w:numPr>
          <w:ilvl w:val="0"/>
          <w:numId w:val="3"/>
        </w:numPr>
        <w:suppressAutoHyphens/>
        <w:spacing w:line="360" w:lineRule="auto"/>
        <w:jc w:val="both"/>
        <w:rPr>
          <w:rFonts w:ascii="Arial" w:hAnsi="Arial" w:cs="Arial"/>
          <w:sz w:val="24"/>
          <w:szCs w:val="24"/>
        </w:rPr>
      </w:pPr>
      <w:r w:rsidRPr="00FD7288">
        <w:rPr>
          <w:rFonts w:ascii="Arial" w:hAnsi="Arial" w:cs="Arial"/>
          <w:sz w:val="24"/>
          <w:szCs w:val="24"/>
        </w:rPr>
        <w:t xml:space="preserve">Menjamin </w:t>
      </w:r>
      <w:r w:rsidRPr="00FD7288">
        <w:rPr>
          <w:rFonts w:ascii="Arial" w:hAnsi="Arial" w:cs="Arial"/>
          <w:sz w:val="24"/>
          <w:szCs w:val="24"/>
          <w:lang w:val="id-ID"/>
        </w:rPr>
        <w:t xml:space="preserve">keberlanjutan program dan kegiatan dalam rangka mencapai sasaran yang telah ditetapkan dalam Renstra Kecamatan </w:t>
      </w:r>
      <w:r w:rsidRPr="00FD7288">
        <w:rPr>
          <w:rFonts w:ascii="Arial" w:hAnsi="Arial" w:cs="Arial"/>
          <w:sz w:val="24"/>
          <w:szCs w:val="24"/>
        </w:rPr>
        <w:t>Poncol</w:t>
      </w:r>
      <w:r w:rsidR="00B15311">
        <w:rPr>
          <w:rFonts w:ascii="Arial" w:hAnsi="Arial" w:cs="Arial"/>
          <w:sz w:val="24"/>
          <w:szCs w:val="24"/>
          <w:lang w:val="id-ID"/>
        </w:rPr>
        <w:t xml:space="preserve"> Tahun 2018-2023</w:t>
      </w:r>
      <w:r w:rsidRPr="00FD7288">
        <w:rPr>
          <w:rFonts w:ascii="Arial" w:hAnsi="Arial" w:cs="Arial"/>
          <w:sz w:val="24"/>
          <w:szCs w:val="24"/>
        </w:rPr>
        <w:t xml:space="preserve"> ; </w:t>
      </w:r>
    </w:p>
    <w:p w:rsidR="00FD7288" w:rsidRPr="00FD7288" w:rsidRDefault="00FD7288" w:rsidP="00FD7288">
      <w:pPr>
        <w:widowControl w:val="0"/>
        <w:numPr>
          <w:ilvl w:val="0"/>
          <w:numId w:val="3"/>
        </w:numPr>
        <w:suppressAutoHyphens/>
        <w:spacing w:line="360" w:lineRule="auto"/>
        <w:jc w:val="both"/>
        <w:rPr>
          <w:rFonts w:ascii="Arial" w:hAnsi="Arial" w:cs="Arial"/>
          <w:sz w:val="24"/>
          <w:szCs w:val="24"/>
        </w:rPr>
      </w:pPr>
      <w:r w:rsidRPr="00FD7288">
        <w:rPr>
          <w:rFonts w:ascii="Arial" w:hAnsi="Arial" w:cs="Arial"/>
          <w:sz w:val="24"/>
          <w:szCs w:val="24"/>
        </w:rPr>
        <w:t xml:space="preserve">Memberikan </w:t>
      </w:r>
      <w:r w:rsidRPr="00FD7288">
        <w:rPr>
          <w:rFonts w:ascii="Arial" w:hAnsi="Arial" w:cs="Arial"/>
          <w:sz w:val="24"/>
          <w:szCs w:val="24"/>
          <w:lang w:val="id-ID"/>
        </w:rPr>
        <w:t xml:space="preserve">pedoman bagi seluruh unit di Kecamatan </w:t>
      </w:r>
      <w:r w:rsidRPr="00FD7288">
        <w:rPr>
          <w:rFonts w:ascii="Arial" w:hAnsi="Arial" w:cs="Arial"/>
          <w:sz w:val="24"/>
          <w:szCs w:val="24"/>
        </w:rPr>
        <w:t>Poncol</w:t>
      </w:r>
      <w:r w:rsidRPr="00FD7288">
        <w:rPr>
          <w:rFonts w:ascii="Arial" w:hAnsi="Arial" w:cs="Arial"/>
          <w:sz w:val="24"/>
          <w:szCs w:val="24"/>
          <w:lang w:val="id-ID"/>
        </w:rPr>
        <w:t xml:space="preserve"> dalam melaksanakan program/kegiatan dalam rangka mencapai target sasaran Re</w:t>
      </w:r>
      <w:r w:rsidR="00DD7B2D">
        <w:rPr>
          <w:rFonts w:ascii="Arial" w:hAnsi="Arial" w:cs="Arial"/>
          <w:sz w:val="24"/>
          <w:szCs w:val="24"/>
          <w:lang w:val="id-ID"/>
        </w:rPr>
        <w:t>n</w:t>
      </w:r>
      <w:r w:rsidRPr="00FD7288">
        <w:rPr>
          <w:rFonts w:ascii="Arial" w:hAnsi="Arial" w:cs="Arial"/>
          <w:sz w:val="24"/>
          <w:szCs w:val="24"/>
          <w:lang w:val="id-ID"/>
        </w:rPr>
        <w:t>stra</w:t>
      </w:r>
      <w:r w:rsidRPr="00FD7288">
        <w:rPr>
          <w:rFonts w:ascii="Arial" w:hAnsi="Arial" w:cs="Arial"/>
          <w:sz w:val="24"/>
          <w:szCs w:val="24"/>
        </w:rPr>
        <w:t xml:space="preserve">; </w:t>
      </w:r>
    </w:p>
    <w:p w:rsidR="00FD7288" w:rsidRPr="00FD7288" w:rsidRDefault="00FD7288" w:rsidP="00FD7288">
      <w:pPr>
        <w:tabs>
          <w:tab w:val="left" w:pos="3555"/>
        </w:tabs>
        <w:spacing w:line="120" w:lineRule="exact"/>
        <w:rPr>
          <w:rFonts w:ascii="Arial" w:hAnsi="Arial" w:cs="Arial"/>
          <w:sz w:val="24"/>
          <w:szCs w:val="24"/>
        </w:rPr>
      </w:pPr>
      <w:r w:rsidRPr="00FD7288">
        <w:rPr>
          <w:rFonts w:ascii="Arial" w:hAnsi="Arial" w:cs="Arial"/>
          <w:sz w:val="24"/>
          <w:szCs w:val="24"/>
        </w:rPr>
        <w:tab/>
      </w:r>
    </w:p>
    <w:p w:rsidR="00FD7288" w:rsidRPr="00FD7288" w:rsidRDefault="00B15311" w:rsidP="00FD7288">
      <w:pPr>
        <w:pStyle w:val="Heading2"/>
        <w:tabs>
          <w:tab w:val="clear" w:pos="1440"/>
          <w:tab w:val="num" w:pos="851"/>
        </w:tabs>
        <w:ind w:left="851" w:hanging="709"/>
        <w:rPr>
          <w:rFonts w:ascii="Arial" w:eastAsia="Franklin Gothic Book" w:hAnsi="Arial" w:cs="Arial"/>
          <w:i w:val="0"/>
          <w:sz w:val="24"/>
          <w:szCs w:val="24"/>
          <w:lang w:val="id-ID"/>
        </w:rPr>
      </w:pPr>
      <w:bookmarkStart w:id="3" w:name="_Toc419100340"/>
      <w:r>
        <w:rPr>
          <w:rFonts w:ascii="Arial" w:eastAsia="Franklin Gothic Book" w:hAnsi="Arial" w:cs="Arial"/>
          <w:i w:val="0"/>
          <w:sz w:val="24"/>
          <w:szCs w:val="24"/>
        </w:rPr>
        <w:t>1.</w:t>
      </w:r>
      <w:r>
        <w:rPr>
          <w:rFonts w:ascii="Arial" w:eastAsia="Franklin Gothic Book" w:hAnsi="Arial" w:cs="Arial"/>
          <w:i w:val="0"/>
          <w:sz w:val="24"/>
          <w:szCs w:val="24"/>
          <w:lang w:val="id-ID"/>
        </w:rPr>
        <w:t>5</w:t>
      </w:r>
      <w:r w:rsidR="00FD7288" w:rsidRPr="00FD7288">
        <w:rPr>
          <w:rFonts w:ascii="Arial" w:eastAsia="Franklin Gothic Book" w:hAnsi="Arial" w:cs="Arial"/>
          <w:i w:val="0"/>
          <w:sz w:val="24"/>
          <w:szCs w:val="24"/>
        </w:rPr>
        <w:t xml:space="preserve">.  </w:t>
      </w:r>
      <w:r w:rsidR="00FD7288" w:rsidRPr="00FD7288">
        <w:rPr>
          <w:rFonts w:ascii="Arial" w:eastAsia="Franklin Gothic Book" w:hAnsi="Arial" w:cs="Arial"/>
          <w:i w:val="0"/>
          <w:spacing w:val="32"/>
          <w:sz w:val="24"/>
          <w:szCs w:val="24"/>
        </w:rPr>
        <w:t xml:space="preserve"> </w:t>
      </w:r>
      <w:r w:rsidR="00FD7288" w:rsidRPr="00FD7288">
        <w:rPr>
          <w:rFonts w:ascii="Arial" w:eastAsia="Franklin Gothic Book" w:hAnsi="Arial" w:cs="Arial"/>
          <w:i w:val="0"/>
          <w:spacing w:val="-1"/>
          <w:sz w:val="24"/>
          <w:szCs w:val="24"/>
        </w:rPr>
        <w:t>S</w:t>
      </w:r>
      <w:r w:rsidR="00FD7288" w:rsidRPr="00FD7288">
        <w:rPr>
          <w:rFonts w:ascii="Arial" w:eastAsia="Franklin Gothic Book" w:hAnsi="Arial" w:cs="Arial"/>
          <w:i w:val="0"/>
          <w:sz w:val="24"/>
          <w:szCs w:val="24"/>
        </w:rPr>
        <w:t>i</w:t>
      </w:r>
      <w:r w:rsidR="00FD7288" w:rsidRPr="00FD7288">
        <w:rPr>
          <w:rFonts w:ascii="Arial" w:eastAsia="Franklin Gothic Book" w:hAnsi="Arial" w:cs="Arial"/>
          <w:i w:val="0"/>
          <w:spacing w:val="1"/>
          <w:sz w:val="24"/>
          <w:szCs w:val="24"/>
        </w:rPr>
        <w:t>s</w:t>
      </w:r>
      <w:r w:rsidR="00FD7288" w:rsidRPr="00FD7288">
        <w:rPr>
          <w:rFonts w:ascii="Arial" w:eastAsia="Franklin Gothic Book" w:hAnsi="Arial" w:cs="Arial"/>
          <w:i w:val="0"/>
          <w:spacing w:val="-1"/>
          <w:sz w:val="24"/>
          <w:szCs w:val="24"/>
        </w:rPr>
        <w:t>t</w:t>
      </w:r>
      <w:r w:rsidR="00FD7288" w:rsidRPr="00FD7288">
        <w:rPr>
          <w:rFonts w:ascii="Arial" w:eastAsia="Franklin Gothic Book" w:hAnsi="Arial" w:cs="Arial"/>
          <w:i w:val="0"/>
          <w:sz w:val="24"/>
          <w:szCs w:val="24"/>
        </w:rPr>
        <w:t>em</w:t>
      </w:r>
      <w:r w:rsidR="00FD7288" w:rsidRPr="00FD7288">
        <w:rPr>
          <w:rFonts w:ascii="Arial" w:eastAsia="Franklin Gothic Book" w:hAnsi="Arial" w:cs="Arial"/>
          <w:i w:val="0"/>
          <w:spacing w:val="1"/>
          <w:sz w:val="24"/>
          <w:szCs w:val="24"/>
        </w:rPr>
        <w:t>a</w:t>
      </w:r>
      <w:r w:rsidR="00FD7288" w:rsidRPr="00FD7288">
        <w:rPr>
          <w:rFonts w:ascii="Arial" w:eastAsia="Franklin Gothic Book" w:hAnsi="Arial" w:cs="Arial"/>
          <w:i w:val="0"/>
          <w:spacing w:val="-1"/>
          <w:sz w:val="24"/>
          <w:szCs w:val="24"/>
        </w:rPr>
        <w:t>t</w:t>
      </w:r>
      <w:r w:rsidR="00FD7288" w:rsidRPr="00FD7288">
        <w:rPr>
          <w:rFonts w:ascii="Arial" w:eastAsia="Franklin Gothic Book" w:hAnsi="Arial" w:cs="Arial"/>
          <w:i w:val="0"/>
          <w:sz w:val="24"/>
          <w:szCs w:val="24"/>
        </w:rPr>
        <w:t>i</w:t>
      </w:r>
      <w:r w:rsidR="00FD7288" w:rsidRPr="00FD7288">
        <w:rPr>
          <w:rFonts w:ascii="Arial" w:eastAsia="Franklin Gothic Book" w:hAnsi="Arial" w:cs="Arial"/>
          <w:i w:val="0"/>
          <w:spacing w:val="-3"/>
          <w:sz w:val="24"/>
          <w:szCs w:val="24"/>
        </w:rPr>
        <w:t>k</w:t>
      </w:r>
      <w:r w:rsidR="00FD7288" w:rsidRPr="00FD7288">
        <w:rPr>
          <w:rFonts w:ascii="Arial" w:eastAsia="Franklin Gothic Book" w:hAnsi="Arial" w:cs="Arial"/>
          <w:i w:val="0"/>
          <w:sz w:val="24"/>
          <w:szCs w:val="24"/>
        </w:rPr>
        <w:t>a</w:t>
      </w:r>
      <w:r w:rsidR="00FD7288" w:rsidRPr="00FD7288">
        <w:rPr>
          <w:rFonts w:ascii="Arial" w:eastAsia="Franklin Gothic Book" w:hAnsi="Arial" w:cs="Arial"/>
          <w:i w:val="0"/>
          <w:spacing w:val="1"/>
          <w:sz w:val="24"/>
          <w:szCs w:val="24"/>
        </w:rPr>
        <w:t xml:space="preserve"> </w:t>
      </w:r>
      <w:r w:rsidR="00FD7288" w:rsidRPr="00FD7288">
        <w:rPr>
          <w:rFonts w:ascii="Arial" w:eastAsia="Franklin Gothic Book" w:hAnsi="Arial" w:cs="Arial"/>
          <w:i w:val="0"/>
          <w:spacing w:val="-1"/>
          <w:sz w:val="24"/>
          <w:szCs w:val="24"/>
        </w:rPr>
        <w:t>P</w:t>
      </w:r>
      <w:r w:rsidR="00FD7288" w:rsidRPr="00FD7288">
        <w:rPr>
          <w:rFonts w:ascii="Arial" w:eastAsia="Franklin Gothic Book" w:hAnsi="Arial" w:cs="Arial"/>
          <w:i w:val="0"/>
          <w:sz w:val="24"/>
          <w:szCs w:val="24"/>
        </w:rPr>
        <w:t>enul</w:t>
      </w:r>
      <w:r w:rsidR="00FD7288" w:rsidRPr="00FD7288">
        <w:rPr>
          <w:rFonts w:ascii="Arial" w:eastAsia="Franklin Gothic Book" w:hAnsi="Arial" w:cs="Arial"/>
          <w:i w:val="0"/>
          <w:spacing w:val="-3"/>
          <w:sz w:val="24"/>
          <w:szCs w:val="24"/>
        </w:rPr>
        <w:t>i</w:t>
      </w:r>
      <w:r w:rsidR="00FD7288" w:rsidRPr="00FD7288">
        <w:rPr>
          <w:rFonts w:ascii="Arial" w:eastAsia="Franklin Gothic Book" w:hAnsi="Arial" w:cs="Arial"/>
          <w:i w:val="0"/>
          <w:spacing w:val="1"/>
          <w:sz w:val="24"/>
          <w:szCs w:val="24"/>
        </w:rPr>
        <w:t>s</w:t>
      </w:r>
      <w:r w:rsidR="00FD7288" w:rsidRPr="00FD7288">
        <w:rPr>
          <w:rFonts w:ascii="Arial" w:eastAsia="Franklin Gothic Book" w:hAnsi="Arial" w:cs="Arial"/>
          <w:i w:val="0"/>
          <w:spacing w:val="-2"/>
          <w:sz w:val="24"/>
          <w:szCs w:val="24"/>
        </w:rPr>
        <w:t>a</w:t>
      </w:r>
      <w:r w:rsidR="00FD7288" w:rsidRPr="00FD7288">
        <w:rPr>
          <w:rFonts w:ascii="Arial" w:eastAsia="Franklin Gothic Book" w:hAnsi="Arial" w:cs="Arial"/>
          <w:i w:val="0"/>
          <w:sz w:val="24"/>
          <w:szCs w:val="24"/>
        </w:rPr>
        <w:t>n</w:t>
      </w:r>
      <w:bookmarkEnd w:id="3"/>
    </w:p>
    <w:p w:rsidR="00FD7288" w:rsidRPr="00FD7288" w:rsidRDefault="00FD7288" w:rsidP="00FD7288">
      <w:pPr>
        <w:spacing w:line="120" w:lineRule="exact"/>
        <w:rPr>
          <w:rFonts w:ascii="Arial" w:hAnsi="Arial" w:cs="Arial"/>
          <w:sz w:val="24"/>
          <w:szCs w:val="24"/>
        </w:rPr>
      </w:pPr>
    </w:p>
    <w:p w:rsidR="00FD7288" w:rsidRPr="00FD7288" w:rsidRDefault="00FD7288" w:rsidP="00FD7288">
      <w:pPr>
        <w:spacing w:line="360" w:lineRule="auto"/>
        <w:ind w:left="265" w:right="6"/>
        <w:jc w:val="both"/>
        <w:outlineLvl w:val="0"/>
        <w:rPr>
          <w:rFonts w:ascii="Arial" w:eastAsia="Franklin Gothic Book" w:hAnsi="Arial" w:cs="Arial"/>
          <w:spacing w:val="1"/>
          <w:sz w:val="24"/>
          <w:szCs w:val="24"/>
          <w:lang w:val="id-ID"/>
        </w:rPr>
      </w:pPr>
      <w:bookmarkStart w:id="4" w:name="_Toc419099979"/>
      <w:bookmarkStart w:id="5" w:name="_Toc419100341"/>
      <w:r w:rsidRPr="00FD7288">
        <w:rPr>
          <w:rFonts w:ascii="Arial" w:eastAsia="Franklin Gothic Book" w:hAnsi="Arial" w:cs="Arial"/>
          <w:spacing w:val="1"/>
          <w:sz w:val="24"/>
          <w:szCs w:val="24"/>
          <w:lang w:val="id-ID"/>
        </w:rPr>
        <w:t xml:space="preserve">Renja </w:t>
      </w:r>
      <w:r w:rsidR="00B15311">
        <w:rPr>
          <w:rFonts w:ascii="Arial" w:eastAsia="Franklin Gothic Book" w:hAnsi="Arial" w:cs="Arial"/>
          <w:spacing w:val="1"/>
          <w:sz w:val="24"/>
          <w:szCs w:val="24"/>
          <w:lang w:val="id-ID"/>
        </w:rPr>
        <w:t xml:space="preserve">Perubahan </w:t>
      </w:r>
      <w:r w:rsidRPr="00FD7288">
        <w:rPr>
          <w:rFonts w:ascii="Arial" w:eastAsia="Franklin Gothic Book" w:hAnsi="Arial" w:cs="Arial"/>
          <w:spacing w:val="1"/>
          <w:sz w:val="24"/>
          <w:szCs w:val="24"/>
          <w:lang w:val="id-ID"/>
        </w:rPr>
        <w:t xml:space="preserve">Kecamatan </w:t>
      </w:r>
      <w:r w:rsidRPr="00FD7288">
        <w:rPr>
          <w:rFonts w:ascii="Arial" w:eastAsia="Franklin Gothic Book" w:hAnsi="Arial" w:cs="Arial"/>
          <w:spacing w:val="1"/>
          <w:sz w:val="24"/>
          <w:szCs w:val="24"/>
        </w:rPr>
        <w:t>Poncol</w:t>
      </w:r>
      <w:r w:rsidRPr="00FD7288">
        <w:rPr>
          <w:rFonts w:ascii="Arial" w:eastAsia="Franklin Gothic Book" w:hAnsi="Arial" w:cs="Arial"/>
          <w:spacing w:val="1"/>
          <w:sz w:val="24"/>
          <w:szCs w:val="24"/>
          <w:lang w:val="id-ID"/>
        </w:rPr>
        <w:t xml:space="preserve"> Tahun 201</w:t>
      </w:r>
      <w:r w:rsidR="00DD7B2D">
        <w:rPr>
          <w:rFonts w:ascii="Arial" w:eastAsia="Franklin Gothic Book" w:hAnsi="Arial" w:cs="Arial"/>
          <w:spacing w:val="1"/>
          <w:sz w:val="24"/>
          <w:szCs w:val="24"/>
          <w:lang w:val="id-ID"/>
        </w:rPr>
        <w:t>9</w:t>
      </w:r>
      <w:r w:rsidRPr="00FD7288">
        <w:rPr>
          <w:rFonts w:ascii="Arial" w:eastAsia="Franklin Gothic Book" w:hAnsi="Arial" w:cs="Arial"/>
          <w:spacing w:val="1"/>
          <w:sz w:val="24"/>
          <w:szCs w:val="24"/>
          <w:lang w:val="id-ID"/>
        </w:rPr>
        <w:t xml:space="preserve"> ini disusun dengan sistematika sebagai berikut :</w:t>
      </w:r>
      <w:bookmarkEnd w:id="4"/>
      <w:bookmarkEnd w:id="5"/>
    </w:p>
    <w:p w:rsidR="00FD7288" w:rsidRPr="00FD7288" w:rsidRDefault="00FD7288" w:rsidP="00FD7288">
      <w:pPr>
        <w:spacing w:line="360" w:lineRule="auto"/>
        <w:ind w:left="265" w:right="998"/>
        <w:jc w:val="both"/>
        <w:outlineLvl w:val="0"/>
        <w:rPr>
          <w:rFonts w:ascii="Arial" w:eastAsia="Franklin Gothic Book" w:hAnsi="Arial" w:cs="Arial"/>
          <w:sz w:val="24"/>
          <w:szCs w:val="24"/>
        </w:rPr>
      </w:pPr>
      <w:bookmarkStart w:id="6" w:name="_Toc419100342"/>
      <w:r w:rsidRPr="00FD7288">
        <w:rPr>
          <w:rFonts w:ascii="Arial" w:eastAsia="Franklin Gothic Book" w:hAnsi="Arial" w:cs="Arial"/>
          <w:spacing w:val="1"/>
          <w:sz w:val="24"/>
          <w:szCs w:val="24"/>
        </w:rPr>
        <w:t>B</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B</w:t>
      </w:r>
      <w:r w:rsidRPr="00FD7288">
        <w:rPr>
          <w:rFonts w:ascii="Arial" w:eastAsia="Franklin Gothic Book" w:hAnsi="Arial" w:cs="Arial"/>
          <w:spacing w:val="1"/>
          <w:sz w:val="24"/>
          <w:szCs w:val="24"/>
        </w:rPr>
        <w:t xml:space="preserve"> </w:t>
      </w:r>
      <w:r w:rsidRPr="00FD7288">
        <w:rPr>
          <w:rFonts w:ascii="Arial" w:eastAsia="Franklin Gothic Book" w:hAnsi="Arial" w:cs="Arial"/>
          <w:sz w:val="24"/>
          <w:szCs w:val="24"/>
        </w:rPr>
        <w:t xml:space="preserve">I.  </w:t>
      </w:r>
      <w:r w:rsidRPr="00FD7288">
        <w:rPr>
          <w:rFonts w:ascii="Arial" w:eastAsia="Franklin Gothic Book" w:hAnsi="Arial" w:cs="Arial"/>
          <w:spacing w:val="3"/>
          <w:sz w:val="24"/>
          <w:szCs w:val="24"/>
        </w:rPr>
        <w:t xml:space="preserve"> </w:t>
      </w:r>
      <w:r w:rsidRPr="00FD7288">
        <w:rPr>
          <w:rFonts w:ascii="Arial" w:eastAsia="Franklin Gothic Book" w:hAnsi="Arial" w:cs="Arial"/>
          <w:spacing w:val="-1"/>
          <w:sz w:val="24"/>
          <w:szCs w:val="24"/>
        </w:rPr>
        <w:t>PEN</w:t>
      </w:r>
      <w:r w:rsidRPr="00FD7288">
        <w:rPr>
          <w:rFonts w:ascii="Arial" w:eastAsia="Franklin Gothic Book" w:hAnsi="Arial" w:cs="Arial"/>
          <w:spacing w:val="1"/>
          <w:sz w:val="24"/>
          <w:szCs w:val="24"/>
        </w:rPr>
        <w:t>D</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H</w:t>
      </w:r>
      <w:r w:rsidRPr="00FD7288">
        <w:rPr>
          <w:rFonts w:ascii="Arial" w:eastAsia="Franklin Gothic Book" w:hAnsi="Arial" w:cs="Arial"/>
          <w:spacing w:val="1"/>
          <w:sz w:val="24"/>
          <w:szCs w:val="24"/>
        </w:rPr>
        <w:t>U</w:t>
      </w:r>
      <w:r w:rsidRPr="00FD7288">
        <w:rPr>
          <w:rFonts w:ascii="Arial" w:eastAsia="Franklin Gothic Book" w:hAnsi="Arial" w:cs="Arial"/>
          <w:sz w:val="24"/>
          <w:szCs w:val="24"/>
        </w:rPr>
        <w:t>L</w:t>
      </w:r>
      <w:r w:rsidRPr="00FD7288">
        <w:rPr>
          <w:rFonts w:ascii="Arial" w:eastAsia="Franklin Gothic Book" w:hAnsi="Arial" w:cs="Arial"/>
          <w:spacing w:val="1"/>
          <w:sz w:val="24"/>
          <w:szCs w:val="24"/>
        </w:rPr>
        <w:t>U</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N</w:t>
      </w:r>
      <w:bookmarkEnd w:id="6"/>
    </w:p>
    <w:p w:rsidR="00FD7288" w:rsidRDefault="00FD7288" w:rsidP="00FD7288">
      <w:pPr>
        <w:spacing w:line="360" w:lineRule="auto"/>
        <w:ind w:left="1134" w:right="6"/>
        <w:jc w:val="both"/>
        <w:rPr>
          <w:rFonts w:ascii="Arial" w:eastAsia="Franklin Gothic Book" w:hAnsi="Arial" w:cs="Arial"/>
          <w:spacing w:val="-1"/>
          <w:sz w:val="24"/>
          <w:szCs w:val="24"/>
          <w:lang w:val="id-ID"/>
        </w:rPr>
      </w:pPr>
      <w:r w:rsidRPr="00FD7288">
        <w:rPr>
          <w:rFonts w:ascii="Arial" w:eastAsia="Franklin Gothic Book" w:hAnsi="Arial" w:cs="Arial"/>
          <w:spacing w:val="-1"/>
          <w:sz w:val="24"/>
          <w:szCs w:val="24"/>
          <w:lang w:val="id-ID"/>
        </w:rPr>
        <w:t>Berisi tentang latar belakang disusunnya Renja SKPD tahun 2</w:t>
      </w:r>
      <w:r w:rsidR="00DD7B2D">
        <w:rPr>
          <w:rFonts w:ascii="Arial" w:eastAsia="Franklin Gothic Book" w:hAnsi="Arial" w:cs="Arial"/>
          <w:spacing w:val="-1"/>
          <w:sz w:val="24"/>
          <w:szCs w:val="24"/>
          <w:lang w:val="id-ID"/>
        </w:rPr>
        <w:t>019</w:t>
      </w:r>
      <w:r w:rsidRPr="00FD7288">
        <w:rPr>
          <w:rFonts w:ascii="Arial" w:eastAsia="Franklin Gothic Book" w:hAnsi="Arial" w:cs="Arial"/>
          <w:spacing w:val="-1"/>
          <w:sz w:val="24"/>
          <w:szCs w:val="24"/>
          <w:lang w:val="id-ID"/>
        </w:rPr>
        <w:t xml:space="preserve">, </w:t>
      </w:r>
      <w:r w:rsidR="00027848">
        <w:rPr>
          <w:rFonts w:ascii="Arial" w:eastAsia="Franklin Gothic Book" w:hAnsi="Arial" w:cs="Arial"/>
          <w:spacing w:val="-1"/>
          <w:sz w:val="24"/>
          <w:szCs w:val="24"/>
          <w:lang w:val="id-ID"/>
        </w:rPr>
        <w:t xml:space="preserve">dasar </w:t>
      </w:r>
      <w:r w:rsidRPr="00FD7288">
        <w:rPr>
          <w:rFonts w:ascii="Arial" w:eastAsia="Franklin Gothic Book" w:hAnsi="Arial" w:cs="Arial"/>
          <w:spacing w:val="-1"/>
          <w:sz w:val="24"/>
          <w:szCs w:val="24"/>
          <w:lang w:val="id-ID"/>
        </w:rPr>
        <w:t>hukum,</w:t>
      </w:r>
      <w:r w:rsidR="00027848">
        <w:rPr>
          <w:rFonts w:ascii="Arial" w:eastAsia="Franklin Gothic Book" w:hAnsi="Arial" w:cs="Arial"/>
          <w:spacing w:val="-1"/>
          <w:sz w:val="24"/>
          <w:szCs w:val="24"/>
          <w:lang w:val="id-ID"/>
        </w:rPr>
        <w:t xml:space="preserve">hubungan anatar dokumen maksud dan </w:t>
      </w:r>
      <w:r w:rsidRPr="00FD7288">
        <w:rPr>
          <w:rFonts w:ascii="Arial" w:eastAsia="Franklin Gothic Book" w:hAnsi="Arial" w:cs="Arial"/>
          <w:spacing w:val="-1"/>
          <w:sz w:val="24"/>
          <w:szCs w:val="24"/>
          <w:lang w:val="id-ID"/>
        </w:rPr>
        <w:t>ujuan penyusunan Renja</w:t>
      </w:r>
      <w:r w:rsidR="00027848">
        <w:rPr>
          <w:rFonts w:ascii="Arial" w:eastAsia="Franklin Gothic Book" w:hAnsi="Arial" w:cs="Arial"/>
          <w:spacing w:val="-1"/>
          <w:sz w:val="24"/>
          <w:szCs w:val="24"/>
          <w:lang w:val="id-ID"/>
        </w:rPr>
        <w:t xml:space="preserve"> Perubahan </w:t>
      </w:r>
      <w:r w:rsidRPr="00FD7288">
        <w:rPr>
          <w:rFonts w:ascii="Arial" w:eastAsia="Franklin Gothic Book" w:hAnsi="Arial" w:cs="Arial"/>
          <w:spacing w:val="-1"/>
          <w:sz w:val="24"/>
          <w:szCs w:val="24"/>
          <w:lang w:val="id-ID"/>
        </w:rPr>
        <w:t>PD serta sistematika penulisan.</w:t>
      </w:r>
    </w:p>
    <w:p w:rsidR="00027848" w:rsidRPr="00FD7288" w:rsidRDefault="00027848" w:rsidP="00FD7288">
      <w:pPr>
        <w:spacing w:line="360" w:lineRule="auto"/>
        <w:ind w:left="1134" w:right="6"/>
        <w:jc w:val="both"/>
        <w:rPr>
          <w:rFonts w:ascii="Arial" w:eastAsia="Franklin Gothic Book" w:hAnsi="Arial" w:cs="Arial"/>
          <w:spacing w:val="-1"/>
          <w:sz w:val="24"/>
          <w:szCs w:val="24"/>
          <w:lang w:val="id-ID"/>
        </w:rPr>
      </w:pPr>
    </w:p>
    <w:p w:rsidR="00FD7288" w:rsidRPr="00FD7288" w:rsidRDefault="00FD7288" w:rsidP="00064A15">
      <w:pPr>
        <w:spacing w:line="360" w:lineRule="auto"/>
        <w:ind w:left="1134" w:right="51" w:hanging="850"/>
        <w:jc w:val="both"/>
        <w:rPr>
          <w:rFonts w:ascii="Arial" w:eastAsia="Franklin Gothic Book" w:hAnsi="Arial" w:cs="Arial"/>
          <w:spacing w:val="-1"/>
          <w:sz w:val="24"/>
          <w:szCs w:val="24"/>
          <w:lang w:val="id-ID"/>
        </w:rPr>
      </w:pPr>
      <w:r w:rsidRPr="00FD7288">
        <w:rPr>
          <w:rFonts w:ascii="Arial" w:eastAsia="Franklin Gothic Book" w:hAnsi="Arial" w:cs="Arial"/>
          <w:spacing w:val="-1"/>
          <w:sz w:val="24"/>
          <w:szCs w:val="24"/>
          <w:lang w:val="id-ID"/>
        </w:rPr>
        <w:t>BAB II</w:t>
      </w:r>
      <w:r w:rsidR="00B15311">
        <w:rPr>
          <w:rFonts w:ascii="Arial" w:eastAsia="Franklin Gothic Book" w:hAnsi="Arial" w:cs="Arial"/>
          <w:spacing w:val="-1"/>
          <w:sz w:val="24"/>
          <w:szCs w:val="24"/>
          <w:lang w:val="id-ID"/>
        </w:rPr>
        <w:t xml:space="preserve">.  EVALUASI PELAKSANAAN RENJA </w:t>
      </w:r>
      <w:r w:rsidRPr="00FD7288">
        <w:rPr>
          <w:rFonts w:ascii="Arial" w:eastAsia="Franklin Gothic Book" w:hAnsi="Arial" w:cs="Arial"/>
          <w:spacing w:val="-1"/>
          <w:sz w:val="24"/>
          <w:szCs w:val="24"/>
          <w:lang w:val="id-ID"/>
        </w:rPr>
        <w:t xml:space="preserve">PD </w:t>
      </w:r>
      <w:r w:rsidR="00B15311">
        <w:rPr>
          <w:rFonts w:ascii="Arial" w:eastAsia="Franklin Gothic Book" w:hAnsi="Arial" w:cs="Arial"/>
          <w:spacing w:val="-1"/>
          <w:sz w:val="24"/>
          <w:szCs w:val="24"/>
          <w:lang w:val="id-ID"/>
        </w:rPr>
        <w:t>SAMPAI DENGAN TRIWULAN II TAHUN BERKENAAN</w:t>
      </w:r>
    </w:p>
    <w:p w:rsidR="00FD7288" w:rsidRDefault="00FD7288" w:rsidP="00FD7288">
      <w:pPr>
        <w:spacing w:line="360" w:lineRule="auto"/>
        <w:ind w:left="1134" w:right="6"/>
        <w:jc w:val="both"/>
        <w:rPr>
          <w:rFonts w:ascii="Arial" w:eastAsia="Franklin Gothic Book" w:hAnsi="Arial" w:cs="Arial"/>
          <w:spacing w:val="-2"/>
          <w:sz w:val="24"/>
          <w:szCs w:val="24"/>
          <w:lang w:val="id-ID"/>
        </w:rPr>
      </w:pPr>
      <w:r w:rsidRPr="00FD7288">
        <w:rPr>
          <w:rFonts w:ascii="Arial" w:eastAsia="Franklin Gothic Book" w:hAnsi="Arial" w:cs="Arial"/>
          <w:spacing w:val="-1"/>
          <w:sz w:val="24"/>
          <w:szCs w:val="24"/>
          <w:lang w:val="id-ID"/>
        </w:rPr>
        <w:t>Berisi tentang</w:t>
      </w:r>
      <w:r w:rsidRPr="00FD7288">
        <w:rPr>
          <w:rFonts w:ascii="Arial" w:eastAsia="Franklin Gothic Book" w:hAnsi="Arial" w:cs="Arial"/>
          <w:spacing w:val="-1"/>
          <w:sz w:val="24"/>
          <w:szCs w:val="24"/>
        </w:rPr>
        <w:t xml:space="preserve"> Ev</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lu</w:t>
      </w:r>
      <w:r w:rsidRPr="00FD7288">
        <w:rPr>
          <w:rFonts w:ascii="Arial" w:eastAsia="Franklin Gothic Book" w:hAnsi="Arial" w:cs="Arial"/>
          <w:spacing w:val="1"/>
          <w:sz w:val="24"/>
          <w:szCs w:val="24"/>
        </w:rPr>
        <w:t>as</w:t>
      </w:r>
      <w:r w:rsidRPr="00FD7288">
        <w:rPr>
          <w:rFonts w:ascii="Arial" w:eastAsia="Franklin Gothic Book" w:hAnsi="Arial" w:cs="Arial"/>
          <w:sz w:val="24"/>
          <w:szCs w:val="24"/>
        </w:rPr>
        <w:t xml:space="preserve">i </w:t>
      </w:r>
      <w:r w:rsidRPr="00FD7288">
        <w:rPr>
          <w:rFonts w:ascii="Arial" w:eastAsia="Franklin Gothic Book" w:hAnsi="Arial" w:cs="Arial"/>
          <w:spacing w:val="-1"/>
          <w:sz w:val="24"/>
          <w:szCs w:val="24"/>
        </w:rPr>
        <w:t>P</w:t>
      </w:r>
      <w:r w:rsidRPr="00FD7288">
        <w:rPr>
          <w:rFonts w:ascii="Arial" w:eastAsia="Franklin Gothic Book" w:hAnsi="Arial" w:cs="Arial"/>
          <w:sz w:val="24"/>
          <w:szCs w:val="24"/>
        </w:rPr>
        <w:t>e</w:t>
      </w:r>
      <w:r w:rsidRPr="00FD7288">
        <w:rPr>
          <w:rFonts w:ascii="Arial" w:eastAsia="Franklin Gothic Book" w:hAnsi="Arial" w:cs="Arial"/>
          <w:spacing w:val="-3"/>
          <w:sz w:val="24"/>
          <w:szCs w:val="24"/>
        </w:rPr>
        <w:t>l</w:t>
      </w:r>
      <w:r w:rsidRPr="00FD7288">
        <w:rPr>
          <w:rFonts w:ascii="Arial" w:eastAsia="Franklin Gothic Book" w:hAnsi="Arial" w:cs="Arial"/>
          <w:spacing w:val="1"/>
          <w:sz w:val="24"/>
          <w:szCs w:val="24"/>
        </w:rPr>
        <w:t>a</w:t>
      </w:r>
      <w:r w:rsidRPr="00FD7288">
        <w:rPr>
          <w:rFonts w:ascii="Arial" w:eastAsia="Franklin Gothic Book" w:hAnsi="Arial" w:cs="Arial"/>
          <w:sz w:val="24"/>
          <w:szCs w:val="24"/>
        </w:rPr>
        <w:t>k</w:t>
      </w:r>
      <w:r w:rsidRPr="00FD7288">
        <w:rPr>
          <w:rFonts w:ascii="Arial" w:eastAsia="Franklin Gothic Book" w:hAnsi="Arial" w:cs="Arial"/>
          <w:spacing w:val="-2"/>
          <w:sz w:val="24"/>
          <w:szCs w:val="24"/>
        </w:rPr>
        <w:t>s</w:t>
      </w:r>
      <w:r w:rsidRPr="00FD7288">
        <w:rPr>
          <w:rFonts w:ascii="Arial" w:eastAsia="Franklin Gothic Book" w:hAnsi="Arial" w:cs="Arial"/>
          <w:spacing w:val="1"/>
          <w:sz w:val="24"/>
          <w:szCs w:val="24"/>
        </w:rPr>
        <w:t>a</w:t>
      </w:r>
      <w:r w:rsidRPr="00FD7288">
        <w:rPr>
          <w:rFonts w:ascii="Arial" w:eastAsia="Franklin Gothic Book" w:hAnsi="Arial" w:cs="Arial"/>
          <w:spacing w:val="-2"/>
          <w:sz w:val="24"/>
          <w:szCs w:val="24"/>
        </w:rPr>
        <w:t>n</w:t>
      </w:r>
      <w:r w:rsidRPr="00FD7288">
        <w:rPr>
          <w:rFonts w:ascii="Arial" w:eastAsia="Franklin Gothic Book" w:hAnsi="Arial" w:cs="Arial"/>
          <w:spacing w:val="1"/>
          <w:sz w:val="24"/>
          <w:szCs w:val="24"/>
        </w:rPr>
        <w:t>a</w:t>
      </w:r>
      <w:r w:rsidRPr="00FD7288">
        <w:rPr>
          <w:rFonts w:ascii="Arial" w:eastAsia="Franklin Gothic Book" w:hAnsi="Arial" w:cs="Arial"/>
          <w:spacing w:val="-2"/>
          <w:sz w:val="24"/>
          <w:szCs w:val="24"/>
        </w:rPr>
        <w:t>a</w:t>
      </w:r>
      <w:r w:rsidRPr="00FD7288">
        <w:rPr>
          <w:rFonts w:ascii="Arial" w:eastAsia="Franklin Gothic Book" w:hAnsi="Arial" w:cs="Arial"/>
          <w:sz w:val="24"/>
          <w:szCs w:val="24"/>
        </w:rPr>
        <w:t xml:space="preserve">n </w:t>
      </w:r>
      <w:r w:rsidRPr="00FD7288">
        <w:rPr>
          <w:rFonts w:ascii="Arial" w:eastAsia="Franklin Gothic Book" w:hAnsi="Arial" w:cs="Arial"/>
          <w:spacing w:val="-1"/>
          <w:sz w:val="24"/>
          <w:szCs w:val="24"/>
        </w:rPr>
        <w:t>R</w:t>
      </w:r>
      <w:r w:rsidRPr="00FD7288">
        <w:rPr>
          <w:rFonts w:ascii="Arial" w:eastAsia="Franklin Gothic Book" w:hAnsi="Arial" w:cs="Arial"/>
          <w:spacing w:val="-2"/>
          <w:sz w:val="24"/>
          <w:szCs w:val="24"/>
        </w:rPr>
        <w:t>e</w:t>
      </w:r>
      <w:r w:rsidRPr="00FD7288">
        <w:rPr>
          <w:rFonts w:ascii="Arial" w:eastAsia="Franklin Gothic Book" w:hAnsi="Arial" w:cs="Arial"/>
          <w:sz w:val="24"/>
          <w:szCs w:val="24"/>
        </w:rPr>
        <w:t>nja</w:t>
      </w:r>
      <w:r w:rsidRPr="00FD7288">
        <w:rPr>
          <w:rFonts w:ascii="Arial" w:eastAsia="Franklin Gothic Book" w:hAnsi="Arial" w:cs="Arial"/>
          <w:spacing w:val="1"/>
          <w:sz w:val="24"/>
          <w:szCs w:val="24"/>
        </w:rPr>
        <w:t xml:space="preserve"> </w:t>
      </w:r>
      <w:r w:rsidRPr="00FD7288">
        <w:rPr>
          <w:rFonts w:ascii="Arial" w:eastAsia="Franklin Gothic Book" w:hAnsi="Arial" w:cs="Arial"/>
          <w:spacing w:val="-4"/>
          <w:sz w:val="24"/>
          <w:szCs w:val="24"/>
        </w:rPr>
        <w:t>P</w:t>
      </w:r>
      <w:r w:rsidRPr="00FD7288">
        <w:rPr>
          <w:rFonts w:ascii="Arial" w:eastAsia="Franklin Gothic Book" w:hAnsi="Arial" w:cs="Arial"/>
          <w:sz w:val="24"/>
          <w:szCs w:val="24"/>
        </w:rPr>
        <w:t>D</w:t>
      </w:r>
      <w:r w:rsidRPr="00FD7288">
        <w:rPr>
          <w:rFonts w:ascii="Arial" w:eastAsia="Franklin Gothic Book" w:hAnsi="Arial" w:cs="Arial"/>
          <w:spacing w:val="1"/>
          <w:sz w:val="24"/>
          <w:szCs w:val="24"/>
        </w:rPr>
        <w:t xml:space="preserve"> </w:t>
      </w:r>
      <w:r w:rsidR="00B15311">
        <w:rPr>
          <w:rFonts w:ascii="Arial" w:eastAsia="Franklin Gothic Book" w:hAnsi="Arial" w:cs="Arial"/>
          <w:spacing w:val="-2"/>
          <w:sz w:val="24"/>
          <w:szCs w:val="24"/>
          <w:lang w:val="id-ID"/>
        </w:rPr>
        <w:t xml:space="preserve">sampai dengan tahun berjalan, memuat kompilasi hasil evaluasi pelaksanaan Renja SKPD Tahun sebelumnya Renstra PD. </w:t>
      </w:r>
    </w:p>
    <w:p w:rsidR="00722F7A" w:rsidRDefault="00722F7A" w:rsidP="00FD7288">
      <w:pPr>
        <w:spacing w:line="360" w:lineRule="auto"/>
        <w:ind w:left="1134" w:right="6"/>
        <w:jc w:val="both"/>
        <w:rPr>
          <w:rFonts w:ascii="Arial" w:eastAsia="Franklin Gothic Book" w:hAnsi="Arial" w:cs="Arial"/>
          <w:spacing w:val="-2"/>
          <w:sz w:val="24"/>
          <w:szCs w:val="24"/>
          <w:lang w:val="id-ID"/>
        </w:rPr>
      </w:pPr>
    </w:p>
    <w:p w:rsidR="00722F7A" w:rsidRDefault="00722F7A" w:rsidP="00FD7288">
      <w:pPr>
        <w:spacing w:line="360" w:lineRule="auto"/>
        <w:ind w:left="1134" w:right="6"/>
        <w:jc w:val="both"/>
        <w:rPr>
          <w:rFonts w:ascii="Arial" w:eastAsia="Franklin Gothic Book" w:hAnsi="Arial" w:cs="Arial"/>
          <w:spacing w:val="-2"/>
          <w:sz w:val="24"/>
          <w:szCs w:val="24"/>
          <w:lang w:val="id-ID"/>
        </w:rPr>
      </w:pPr>
    </w:p>
    <w:p w:rsidR="00722F7A" w:rsidRDefault="00722F7A" w:rsidP="00FD7288">
      <w:pPr>
        <w:spacing w:line="360" w:lineRule="auto"/>
        <w:ind w:left="1134" w:right="6"/>
        <w:jc w:val="both"/>
        <w:rPr>
          <w:rFonts w:ascii="Arial" w:eastAsia="Franklin Gothic Book" w:hAnsi="Arial" w:cs="Arial"/>
          <w:sz w:val="24"/>
          <w:szCs w:val="24"/>
          <w:lang w:val="id-ID"/>
        </w:rPr>
      </w:pPr>
    </w:p>
    <w:p w:rsidR="00D44C9D" w:rsidRPr="00FD7288" w:rsidRDefault="00D44C9D" w:rsidP="00FD7288">
      <w:pPr>
        <w:spacing w:line="360" w:lineRule="auto"/>
        <w:ind w:left="1134" w:right="6"/>
        <w:jc w:val="both"/>
        <w:rPr>
          <w:rFonts w:ascii="Arial" w:eastAsia="Franklin Gothic Book" w:hAnsi="Arial" w:cs="Arial"/>
          <w:spacing w:val="-1"/>
          <w:sz w:val="24"/>
          <w:szCs w:val="24"/>
          <w:lang w:val="id-ID"/>
        </w:rPr>
      </w:pPr>
    </w:p>
    <w:p w:rsidR="00FD7288" w:rsidRDefault="00FD7288" w:rsidP="00B15311">
      <w:pPr>
        <w:spacing w:line="360" w:lineRule="auto"/>
        <w:ind w:left="1134" w:right="2353" w:hanging="850"/>
        <w:jc w:val="both"/>
        <w:rPr>
          <w:rFonts w:ascii="Arial" w:eastAsia="Franklin Gothic Book" w:hAnsi="Arial" w:cs="Arial"/>
          <w:sz w:val="24"/>
          <w:szCs w:val="24"/>
          <w:lang w:val="id-ID"/>
        </w:rPr>
      </w:pPr>
      <w:r w:rsidRPr="00FD7288">
        <w:rPr>
          <w:rFonts w:ascii="Arial" w:eastAsia="Franklin Gothic Book" w:hAnsi="Arial" w:cs="Arial"/>
          <w:sz w:val="24"/>
          <w:szCs w:val="24"/>
          <w:lang w:val="id-ID"/>
        </w:rPr>
        <w:t xml:space="preserve">BAB III. </w:t>
      </w:r>
      <w:r w:rsidR="00B15311">
        <w:rPr>
          <w:rFonts w:ascii="Arial" w:eastAsia="Franklin Gothic Book" w:hAnsi="Arial" w:cs="Arial"/>
          <w:sz w:val="24"/>
          <w:szCs w:val="24"/>
          <w:lang w:val="id-ID"/>
        </w:rPr>
        <w:t>RENCANA KERJA DAN PENDANAAN PERANGKAT DAERAH</w:t>
      </w:r>
    </w:p>
    <w:p w:rsidR="00B15311" w:rsidRDefault="00B15311" w:rsidP="00064A15">
      <w:pPr>
        <w:spacing w:line="360" w:lineRule="auto"/>
        <w:ind w:left="1134" w:right="51"/>
        <w:jc w:val="both"/>
        <w:rPr>
          <w:rFonts w:ascii="Arial" w:eastAsia="Franklin Gothic Book" w:hAnsi="Arial" w:cs="Arial"/>
          <w:sz w:val="24"/>
          <w:szCs w:val="24"/>
          <w:lang w:val="id-ID"/>
        </w:rPr>
      </w:pPr>
      <w:r>
        <w:rPr>
          <w:rFonts w:ascii="Arial" w:eastAsia="Franklin Gothic Book" w:hAnsi="Arial" w:cs="Arial"/>
          <w:sz w:val="24"/>
          <w:szCs w:val="24"/>
          <w:lang w:val="id-ID"/>
        </w:rPr>
        <w:t>Memuat pergeseran / perubahan pagu kegiatan ,penghapusan</w:t>
      </w:r>
      <w:r w:rsidR="00064A15">
        <w:rPr>
          <w:rFonts w:ascii="Arial" w:eastAsia="Franklin Gothic Book" w:hAnsi="Arial" w:cs="Arial"/>
          <w:sz w:val="24"/>
          <w:szCs w:val="24"/>
          <w:lang w:val="id-ID"/>
        </w:rPr>
        <w:t xml:space="preserve"> kegiatan,penambahan kegiatan baru/kegiatan alternatif,penambahan atau pengurangan target kinerja,pagu indikatif,lokasi,kelompok sasaran yang </w:t>
      </w:r>
      <w:r w:rsidR="004F528E">
        <w:rPr>
          <w:rFonts w:ascii="Arial" w:eastAsia="Franklin Gothic Book" w:hAnsi="Arial" w:cs="Arial"/>
          <w:sz w:val="24"/>
          <w:szCs w:val="24"/>
          <w:lang w:val="id-ID"/>
        </w:rPr>
        <w:t>mengalami perubahan dan yang tidak mengalami perubahan. Juga dicantumkan tanggal, nama Kepala Daerah dan stempel.</w:t>
      </w:r>
    </w:p>
    <w:p w:rsidR="004F528E" w:rsidRPr="00FD7288" w:rsidRDefault="004F528E" w:rsidP="00064A15">
      <w:pPr>
        <w:spacing w:line="360" w:lineRule="auto"/>
        <w:ind w:left="1134" w:right="51"/>
        <w:jc w:val="both"/>
        <w:rPr>
          <w:rFonts w:ascii="Arial" w:eastAsia="Franklin Gothic Book" w:hAnsi="Arial" w:cs="Arial"/>
          <w:sz w:val="24"/>
          <w:szCs w:val="24"/>
          <w:lang w:val="id-ID"/>
        </w:rPr>
      </w:pPr>
    </w:p>
    <w:p w:rsidR="00FD7288" w:rsidRPr="00FD7288" w:rsidRDefault="00FD7288" w:rsidP="00FD7288">
      <w:pPr>
        <w:spacing w:line="360" w:lineRule="auto"/>
        <w:ind w:left="284" w:right="2353"/>
        <w:jc w:val="both"/>
        <w:rPr>
          <w:rFonts w:ascii="Arial" w:eastAsia="Franklin Gothic Book" w:hAnsi="Arial" w:cs="Arial"/>
          <w:sz w:val="24"/>
          <w:szCs w:val="24"/>
          <w:lang w:val="id-ID"/>
        </w:rPr>
      </w:pPr>
      <w:r w:rsidRPr="00FD7288">
        <w:rPr>
          <w:rFonts w:ascii="Arial" w:eastAsia="Franklin Gothic Book" w:hAnsi="Arial" w:cs="Arial"/>
          <w:sz w:val="24"/>
          <w:szCs w:val="24"/>
          <w:lang w:val="id-ID"/>
        </w:rPr>
        <w:t>BAB IV. PENUTUP</w:t>
      </w:r>
    </w:p>
    <w:p w:rsidR="00FD7288" w:rsidRPr="00FD7288" w:rsidRDefault="00FD7288" w:rsidP="00FD7288">
      <w:pPr>
        <w:spacing w:line="360" w:lineRule="auto"/>
        <w:ind w:left="1134" w:right="6"/>
        <w:jc w:val="both"/>
        <w:rPr>
          <w:rFonts w:ascii="Arial" w:eastAsia="Franklin Gothic Book" w:hAnsi="Arial" w:cs="Arial"/>
          <w:sz w:val="24"/>
          <w:szCs w:val="24"/>
          <w:lang w:val="id-ID"/>
        </w:rPr>
      </w:pPr>
      <w:r w:rsidRPr="00FD7288">
        <w:rPr>
          <w:rFonts w:ascii="Arial" w:eastAsia="Franklin Gothic Book" w:hAnsi="Arial" w:cs="Arial"/>
          <w:sz w:val="24"/>
          <w:szCs w:val="24"/>
          <w:lang w:val="id-ID"/>
        </w:rPr>
        <w:t>Berisi tentang catatan-catatan penting yang perlu mendapatkan perhatian dalam pelaksanaanya, kaidah pelaks</w:t>
      </w:r>
      <w:r w:rsidR="004F528E">
        <w:rPr>
          <w:rFonts w:ascii="Arial" w:eastAsia="Franklin Gothic Book" w:hAnsi="Arial" w:cs="Arial"/>
          <w:sz w:val="24"/>
          <w:szCs w:val="24"/>
          <w:lang w:val="id-ID"/>
        </w:rPr>
        <w:t>anaan dan rencana tindak lanjut. Juga dicantumkan tanggal nama Kepala Perangkat Daerah dan stempel.</w:t>
      </w:r>
    </w:p>
    <w:p w:rsidR="00504175" w:rsidRDefault="00504175">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FD7288" w:rsidRDefault="00FD7288">
      <w:pPr>
        <w:rPr>
          <w:rFonts w:ascii="Arial" w:hAnsi="Arial" w:cs="Arial"/>
          <w:sz w:val="24"/>
          <w:szCs w:val="24"/>
          <w:lang w:val="id-ID"/>
        </w:rPr>
      </w:pPr>
    </w:p>
    <w:p w:rsidR="00B074FF" w:rsidRDefault="00B074FF"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EF3B25" w:rsidP="00B074FF">
      <w:pPr>
        <w:spacing w:line="120" w:lineRule="exact"/>
        <w:rPr>
          <w:rFonts w:ascii="Tahoma" w:hAnsi="Tahoma" w:cs="Tahoma"/>
          <w:sz w:val="24"/>
          <w:szCs w:val="24"/>
          <w:lang w:val="id-ID"/>
        </w:rPr>
      </w:pPr>
      <w:r w:rsidRPr="00EF3B25">
        <w:rPr>
          <w:rFonts w:ascii="Arial" w:hAnsi="Arial" w:cs="Arial"/>
          <w:noProof/>
          <w:sz w:val="24"/>
          <w:szCs w:val="24"/>
          <w:lang w:val="id-ID" w:eastAsia="id-ID"/>
        </w:rPr>
        <w:lastRenderedPageBreak/>
        <w:pict>
          <v:shape id="_x0000_s1028" type="#_x0000_t98" style="position:absolute;margin-left:110.5pt;margin-top:-3.95pt;width:256.1pt;height:114.8pt;z-index:251661312" fillcolor="#6dfa26" strokecolor="#f2f2f2 [3041]" strokeweight="3pt">
            <v:shadow on="t" type="perspective" color="#4e6128 [1606]" opacity=".5" offset="1pt" offset2="-1pt"/>
          </v:shape>
        </w:pict>
      </w:r>
    </w:p>
    <w:p w:rsidR="004144E7" w:rsidRDefault="00EF3B25" w:rsidP="00B074FF">
      <w:pPr>
        <w:spacing w:line="120" w:lineRule="exact"/>
        <w:rPr>
          <w:rFonts w:ascii="Tahoma" w:hAnsi="Tahoma" w:cs="Tahoma"/>
          <w:sz w:val="24"/>
          <w:szCs w:val="24"/>
          <w:lang w:val="id-ID"/>
        </w:rPr>
      </w:pPr>
      <w:r w:rsidRPr="00EF3B25">
        <w:rPr>
          <w:rFonts w:ascii="Arial" w:hAnsi="Arial" w:cs="Arial"/>
          <w:noProof/>
          <w:sz w:val="24"/>
          <w:szCs w:val="24"/>
          <w:lang w:val="id-ID" w:eastAsia="id-ID"/>
        </w:rPr>
        <w:pict>
          <v:shape id="_x0000_s1030" type="#_x0000_t202" style="position:absolute;margin-left:119.25pt;margin-top:5.55pt;width:224.9pt;height:84.3pt;z-index:251663360;mso-width-relative:margin;mso-height-relative:margin" fillcolor="#6dfa26" stroked="f">
            <v:textbox style="mso-next-textbox:#_x0000_s1030">
              <w:txbxContent>
                <w:p w:rsidR="003370CE" w:rsidRPr="004144E7" w:rsidRDefault="003370CE" w:rsidP="00D44C9D">
                  <w:pPr>
                    <w:pStyle w:val="Heading1"/>
                    <w:jc w:val="center"/>
                    <w:rPr>
                      <w:rFonts w:ascii="Tahoma" w:hAnsi="Tahoma" w:cs="Tahoma"/>
                      <w:sz w:val="24"/>
                      <w:szCs w:val="24"/>
                    </w:rPr>
                  </w:pPr>
                  <w:r w:rsidRPr="004144E7">
                    <w:rPr>
                      <w:rFonts w:ascii="Tahoma" w:hAnsi="Tahoma" w:cs="Tahoma"/>
                      <w:sz w:val="24"/>
                      <w:szCs w:val="24"/>
                    </w:rPr>
                    <w:t>BAB II</w:t>
                  </w:r>
                </w:p>
                <w:p w:rsidR="003370CE" w:rsidRDefault="003370CE" w:rsidP="00D44C9D">
                  <w:pPr>
                    <w:pStyle w:val="Heading1"/>
                    <w:spacing w:before="0" w:after="0"/>
                    <w:jc w:val="center"/>
                    <w:rPr>
                      <w:rFonts w:ascii="Tahoma" w:eastAsia="Franklin Gothic Book" w:hAnsi="Tahoma" w:cs="Tahoma"/>
                      <w:sz w:val="24"/>
                      <w:szCs w:val="24"/>
                      <w:lang w:val="id-ID"/>
                    </w:rPr>
                  </w:pPr>
                  <w:r w:rsidRPr="004144E7">
                    <w:rPr>
                      <w:rFonts w:ascii="Tahoma" w:eastAsia="Franklin Gothic Book" w:hAnsi="Tahoma" w:cs="Tahoma"/>
                      <w:spacing w:val="-1"/>
                      <w:sz w:val="24"/>
                      <w:szCs w:val="24"/>
                    </w:rPr>
                    <w:t>EVA</w:t>
                  </w:r>
                  <w:r w:rsidRPr="004144E7">
                    <w:rPr>
                      <w:rFonts w:ascii="Tahoma" w:eastAsia="Franklin Gothic Book" w:hAnsi="Tahoma" w:cs="Tahoma"/>
                      <w:sz w:val="24"/>
                      <w:szCs w:val="24"/>
                    </w:rPr>
                    <w:t>LU</w:t>
                  </w:r>
                  <w:r w:rsidRPr="004144E7">
                    <w:rPr>
                      <w:rFonts w:ascii="Tahoma" w:eastAsia="Franklin Gothic Book" w:hAnsi="Tahoma" w:cs="Tahoma"/>
                      <w:spacing w:val="-1"/>
                      <w:sz w:val="24"/>
                      <w:szCs w:val="24"/>
                    </w:rPr>
                    <w:t>AS</w:t>
                  </w:r>
                  <w:r w:rsidRPr="004144E7">
                    <w:rPr>
                      <w:rFonts w:ascii="Tahoma" w:eastAsia="Franklin Gothic Book" w:hAnsi="Tahoma" w:cs="Tahoma"/>
                      <w:sz w:val="24"/>
                      <w:szCs w:val="24"/>
                    </w:rPr>
                    <w:t xml:space="preserve">I </w:t>
                  </w:r>
                  <w:r w:rsidRPr="004144E7">
                    <w:rPr>
                      <w:rFonts w:ascii="Tahoma" w:eastAsia="Franklin Gothic Book" w:hAnsi="Tahoma" w:cs="Tahoma"/>
                      <w:spacing w:val="-1"/>
                      <w:sz w:val="24"/>
                      <w:szCs w:val="24"/>
                    </w:rPr>
                    <w:t>PE</w:t>
                  </w:r>
                  <w:r w:rsidRPr="004144E7">
                    <w:rPr>
                      <w:rFonts w:ascii="Tahoma" w:eastAsia="Franklin Gothic Book" w:hAnsi="Tahoma" w:cs="Tahoma"/>
                      <w:sz w:val="24"/>
                      <w:szCs w:val="24"/>
                    </w:rPr>
                    <w:t>L</w:t>
                  </w:r>
                  <w:r w:rsidRPr="004144E7">
                    <w:rPr>
                      <w:rFonts w:ascii="Tahoma" w:eastAsia="Franklin Gothic Book" w:hAnsi="Tahoma" w:cs="Tahoma"/>
                      <w:spacing w:val="-1"/>
                      <w:sz w:val="24"/>
                      <w:szCs w:val="24"/>
                    </w:rPr>
                    <w:t>A</w:t>
                  </w:r>
                  <w:r w:rsidRPr="004144E7">
                    <w:rPr>
                      <w:rFonts w:ascii="Tahoma" w:eastAsia="Franklin Gothic Book" w:hAnsi="Tahoma" w:cs="Tahoma"/>
                      <w:sz w:val="24"/>
                      <w:szCs w:val="24"/>
                    </w:rPr>
                    <w:t>K</w:t>
                  </w:r>
                  <w:r w:rsidRPr="004144E7">
                    <w:rPr>
                      <w:rFonts w:ascii="Tahoma" w:eastAsia="Franklin Gothic Book" w:hAnsi="Tahoma" w:cs="Tahoma"/>
                      <w:spacing w:val="-1"/>
                      <w:sz w:val="24"/>
                      <w:szCs w:val="24"/>
                    </w:rPr>
                    <w:t>SANAA</w:t>
                  </w:r>
                  <w:r w:rsidRPr="004144E7">
                    <w:rPr>
                      <w:rFonts w:ascii="Tahoma" w:eastAsia="Franklin Gothic Book" w:hAnsi="Tahoma" w:cs="Tahoma"/>
                      <w:sz w:val="24"/>
                      <w:szCs w:val="24"/>
                    </w:rPr>
                    <w:t xml:space="preserve">N </w:t>
                  </w:r>
                  <w:r w:rsidRPr="004144E7">
                    <w:rPr>
                      <w:rFonts w:ascii="Tahoma" w:eastAsia="Franklin Gothic Book" w:hAnsi="Tahoma" w:cs="Tahoma"/>
                      <w:spacing w:val="-1"/>
                      <w:sz w:val="24"/>
                      <w:szCs w:val="24"/>
                    </w:rPr>
                    <w:t>RENJ</w:t>
                  </w:r>
                  <w:r w:rsidRPr="004144E7">
                    <w:rPr>
                      <w:rFonts w:ascii="Tahoma" w:eastAsia="Franklin Gothic Book" w:hAnsi="Tahoma" w:cs="Tahoma"/>
                      <w:sz w:val="24"/>
                      <w:szCs w:val="24"/>
                    </w:rPr>
                    <w:t xml:space="preserve">A </w:t>
                  </w:r>
                </w:p>
                <w:p w:rsidR="003370CE" w:rsidRPr="00964251" w:rsidRDefault="003370CE" w:rsidP="00964251">
                  <w:pPr>
                    <w:jc w:val="center"/>
                    <w:rPr>
                      <w:rFonts w:ascii="Tahoma" w:eastAsia="Franklin Gothic Book" w:hAnsi="Tahoma" w:cs="Tahoma"/>
                      <w:b/>
                      <w:sz w:val="24"/>
                      <w:szCs w:val="24"/>
                      <w:lang w:val="id-ID"/>
                    </w:rPr>
                  </w:pPr>
                  <w:r w:rsidRPr="00964251">
                    <w:rPr>
                      <w:rFonts w:ascii="Tahoma" w:eastAsia="Franklin Gothic Book" w:hAnsi="Tahoma" w:cs="Tahoma"/>
                      <w:b/>
                      <w:sz w:val="24"/>
                      <w:szCs w:val="24"/>
                      <w:lang w:val="id-ID"/>
                    </w:rPr>
                    <w:t>SAMPAI DENGAN TRIWULAN II</w:t>
                  </w:r>
                </w:p>
                <w:p w:rsidR="003370CE" w:rsidRPr="00E245AE" w:rsidRDefault="003370CE" w:rsidP="00D44C9D">
                  <w:pPr>
                    <w:pStyle w:val="Heading1"/>
                    <w:spacing w:before="0" w:after="0"/>
                    <w:jc w:val="center"/>
                    <w:rPr>
                      <w:rFonts w:ascii="Tahoma" w:eastAsia="Franklin Gothic Book" w:hAnsi="Tahoma" w:cs="Tahoma"/>
                      <w:sz w:val="24"/>
                      <w:szCs w:val="24"/>
                      <w:lang w:val="id-ID"/>
                    </w:rPr>
                  </w:pPr>
                  <w:r w:rsidRPr="004144E7">
                    <w:rPr>
                      <w:rFonts w:ascii="Tahoma" w:eastAsia="Franklin Gothic Book" w:hAnsi="Tahoma" w:cs="Tahoma"/>
                      <w:sz w:val="24"/>
                      <w:szCs w:val="24"/>
                    </w:rPr>
                    <w:t>T</w:t>
                  </w:r>
                  <w:r w:rsidRPr="004144E7">
                    <w:rPr>
                      <w:rFonts w:ascii="Tahoma" w:eastAsia="Franklin Gothic Book" w:hAnsi="Tahoma" w:cs="Tahoma"/>
                      <w:spacing w:val="-1"/>
                      <w:sz w:val="24"/>
                      <w:szCs w:val="24"/>
                    </w:rPr>
                    <w:t>A</w:t>
                  </w:r>
                  <w:r w:rsidRPr="004144E7">
                    <w:rPr>
                      <w:rFonts w:ascii="Tahoma" w:eastAsia="Franklin Gothic Book" w:hAnsi="Tahoma" w:cs="Tahoma"/>
                      <w:sz w:val="24"/>
                      <w:szCs w:val="24"/>
                    </w:rPr>
                    <w:t>HUN</w:t>
                  </w:r>
                  <w:r w:rsidRPr="004144E7">
                    <w:rPr>
                      <w:rFonts w:ascii="Tahoma" w:eastAsia="Franklin Gothic Book" w:hAnsi="Tahoma" w:cs="Tahoma"/>
                      <w:spacing w:val="-1"/>
                      <w:sz w:val="24"/>
                      <w:szCs w:val="24"/>
                    </w:rPr>
                    <w:t xml:space="preserve"> </w:t>
                  </w:r>
                  <w:r>
                    <w:rPr>
                      <w:rFonts w:ascii="Tahoma" w:eastAsia="Franklin Gothic Book" w:hAnsi="Tahoma" w:cs="Tahoma"/>
                      <w:sz w:val="24"/>
                      <w:szCs w:val="24"/>
                      <w:lang w:val="id-ID"/>
                    </w:rPr>
                    <w:t>BERKENAAN</w:t>
                  </w:r>
                </w:p>
                <w:p w:rsidR="003370CE" w:rsidRDefault="003370CE" w:rsidP="00D44C9D"/>
              </w:txbxContent>
            </v:textbox>
          </v:shape>
        </w:pict>
      </w: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E245AE" w:rsidRDefault="00E245AE" w:rsidP="00B074FF">
      <w:pPr>
        <w:spacing w:line="120" w:lineRule="exact"/>
        <w:rPr>
          <w:rFonts w:ascii="Tahoma" w:hAnsi="Tahoma" w:cs="Tahoma"/>
          <w:sz w:val="24"/>
          <w:szCs w:val="24"/>
          <w:lang w:val="id-ID"/>
        </w:rPr>
      </w:pPr>
    </w:p>
    <w:p w:rsidR="00E245AE" w:rsidRDefault="00E245AE" w:rsidP="00B074FF">
      <w:pPr>
        <w:spacing w:line="120" w:lineRule="exact"/>
        <w:rPr>
          <w:rFonts w:ascii="Tahoma" w:hAnsi="Tahoma" w:cs="Tahoma"/>
          <w:sz w:val="24"/>
          <w:szCs w:val="24"/>
          <w:lang w:val="id-ID"/>
        </w:rPr>
      </w:pPr>
    </w:p>
    <w:p w:rsidR="00E245AE" w:rsidRDefault="00E245AE" w:rsidP="00B074FF">
      <w:pPr>
        <w:spacing w:line="120" w:lineRule="exact"/>
        <w:rPr>
          <w:rFonts w:ascii="Tahoma" w:hAnsi="Tahoma" w:cs="Tahoma"/>
          <w:sz w:val="24"/>
          <w:szCs w:val="24"/>
          <w:lang w:val="id-ID"/>
        </w:rPr>
      </w:pPr>
    </w:p>
    <w:p w:rsidR="00E245AE" w:rsidRDefault="00E245AE" w:rsidP="00B074FF">
      <w:pPr>
        <w:spacing w:line="120" w:lineRule="exact"/>
        <w:rPr>
          <w:rFonts w:ascii="Tahoma" w:hAnsi="Tahoma" w:cs="Tahoma"/>
          <w:sz w:val="24"/>
          <w:szCs w:val="24"/>
          <w:lang w:val="id-ID"/>
        </w:rPr>
      </w:pPr>
    </w:p>
    <w:p w:rsidR="00E245AE" w:rsidRDefault="00E245AE" w:rsidP="00B074FF">
      <w:pPr>
        <w:spacing w:line="120" w:lineRule="exact"/>
        <w:rPr>
          <w:rFonts w:ascii="Tahoma" w:hAnsi="Tahoma" w:cs="Tahoma"/>
          <w:sz w:val="24"/>
          <w:szCs w:val="24"/>
          <w:lang w:val="id-ID"/>
        </w:rPr>
      </w:pPr>
    </w:p>
    <w:p w:rsidR="004144E7" w:rsidRDefault="004144E7" w:rsidP="00B074FF">
      <w:pPr>
        <w:spacing w:line="120" w:lineRule="exact"/>
        <w:rPr>
          <w:rFonts w:ascii="Tahoma" w:hAnsi="Tahoma" w:cs="Tahoma"/>
          <w:sz w:val="24"/>
          <w:szCs w:val="24"/>
          <w:lang w:val="id-ID"/>
        </w:rPr>
      </w:pPr>
    </w:p>
    <w:p w:rsidR="004144E7" w:rsidRPr="00AA3F22" w:rsidRDefault="004144E7" w:rsidP="00B074FF">
      <w:pPr>
        <w:spacing w:line="120" w:lineRule="exact"/>
        <w:rPr>
          <w:rFonts w:ascii="Tahoma" w:hAnsi="Tahoma" w:cs="Tahoma"/>
          <w:sz w:val="24"/>
          <w:szCs w:val="24"/>
          <w:lang w:val="id-ID"/>
        </w:rPr>
      </w:pPr>
    </w:p>
    <w:p w:rsidR="00B074FF" w:rsidRPr="00AA3F22" w:rsidRDefault="00B074FF" w:rsidP="00B074FF">
      <w:pPr>
        <w:ind w:left="265" w:right="1315"/>
        <w:jc w:val="both"/>
        <w:outlineLvl w:val="0"/>
        <w:rPr>
          <w:rFonts w:ascii="Tahoma" w:eastAsia="Franklin Gothic Book" w:hAnsi="Tahoma" w:cs="Tahoma"/>
          <w:sz w:val="24"/>
          <w:szCs w:val="24"/>
          <w:lang w:val="id-ID"/>
        </w:rPr>
      </w:pPr>
    </w:p>
    <w:p w:rsidR="00B074FF" w:rsidRDefault="00B074FF" w:rsidP="00B074FF">
      <w:pPr>
        <w:pStyle w:val="Heading2"/>
        <w:numPr>
          <w:ilvl w:val="0"/>
          <w:numId w:val="4"/>
        </w:numPr>
        <w:ind w:left="709" w:hanging="709"/>
        <w:rPr>
          <w:rFonts w:ascii="Tahoma" w:eastAsia="Franklin Gothic Book" w:hAnsi="Tahoma" w:cs="Tahoma"/>
          <w:i w:val="0"/>
          <w:sz w:val="24"/>
          <w:szCs w:val="24"/>
          <w:lang w:val="id-ID"/>
        </w:rPr>
      </w:pPr>
      <w:bookmarkStart w:id="7" w:name="_Toc419100346"/>
      <w:r>
        <w:rPr>
          <w:rFonts w:ascii="Tahoma" w:eastAsia="Franklin Gothic Book" w:hAnsi="Tahoma" w:cs="Tahoma"/>
          <w:i w:val="0"/>
          <w:sz w:val="24"/>
          <w:szCs w:val="24"/>
          <w:lang w:val="id-ID"/>
        </w:rPr>
        <w:t>Review</w:t>
      </w:r>
      <w:r w:rsidR="00E245AE">
        <w:rPr>
          <w:rFonts w:ascii="Tahoma" w:eastAsia="Franklin Gothic Book" w:hAnsi="Tahoma" w:cs="Tahoma"/>
          <w:i w:val="0"/>
          <w:sz w:val="24"/>
          <w:szCs w:val="24"/>
          <w:lang w:val="id-ID"/>
        </w:rPr>
        <w:t xml:space="preserve"> Pelaksanaan Renja </w:t>
      </w:r>
      <w:r w:rsidRPr="00507FAF">
        <w:rPr>
          <w:rFonts w:ascii="Tahoma" w:eastAsia="Franklin Gothic Book" w:hAnsi="Tahoma" w:cs="Tahoma"/>
          <w:i w:val="0"/>
          <w:sz w:val="24"/>
          <w:szCs w:val="24"/>
          <w:lang w:val="id-ID"/>
        </w:rPr>
        <w:t xml:space="preserve">PD Tahun </w:t>
      </w:r>
      <w:r w:rsidR="00670C08">
        <w:rPr>
          <w:rFonts w:ascii="Tahoma" w:eastAsia="Franklin Gothic Book" w:hAnsi="Tahoma" w:cs="Tahoma"/>
          <w:i w:val="0"/>
          <w:sz w:val="24"/>
          <w:szCs w:val="24"/>
          <w:lang w:val="id-ID"/>
        </w:rPr>
        <w:t>2018</w:t>
      </w:r>
      <w:r w:rsidR="00964251">
        <w:rPr>
          <w:rFonts w:ascii="Tahoma" w:eastAsia="Franklin Gothic Book" w:hAnsi="Tahoma" w:cs="Tahoma"/>
          <w:i w:val="0"/>
          <w:sz w:val="24"/>
          <w:szCs w:val="24"/>
          <w:lang w:val="id-ID"/>
        </w:rPr>
        <w:t xml:space="preserve"> sampai dengan Triwulan II Tahun berkenaan</w:t>
      </w:r>
      <w:r w:rsidRPr="00507FAF">
        <w:rPr>
          <w:rFonts w:ascii="Tahoma" w:eastAsia="Franklin Gothic Book" w:hAnsi="Tahoma" w:cs="Tahoma"/>
          <w:i w:val="0"/>
          <w:sz w:val="24"/>
          <w:szCs w:val="24"/>
          <w:lang w:val="id-ID"/>
        </w:rPr>
        <w:t xml:space="preserve"> dan Capaian Renstra SKPD</w:t>
      </w:r>
      <w:r w:rsidRPr="00AA3F22">
        <w:rPr>
          <w:rFonts w:ascii="Tahoma" w:eastAsia="Franklin Gothic Book" w:hAnsi="Tahoma" w:cs="Tahoma"/>
          <w:i w:val="0"/>
          <w:sz w:val="24"/>
          <w:szCs w:val="24"/>
          <w:lang w:val="id-ID"/>
        </w:rPr>
        <w:t xml:space="preserve"> </w:t>
      </w:r>
      <w:r>
        <w:rPr>
          <w:rFonts w:ascii="Tahoma" w:eastAsia="Franklin Gothic Book" w:hAnsi="Tahoma" w:cs="Tahoma"/>
          <w:i w:val="0"/>
          <w:sz w:val="24"/>
          <w:szCs w:val="24"/>
          <w:lang w:val="id-ID"/>
        </w:rPr>
        <w:t xml:space="preserve"> </w:t>
      </w:r>
      <w:bookmarkEnd w:id="7"/>
    </w:p>
    <w:p w:rsidR="00A74C43" w:rsidRPr="00A74C43" w:rsidRDefault="00A74C43" w:rsidP="00A74C43">
      <w:pPr>
        <w:rPr>
          <w:rFonts w:eastAsia="Franklin Gothic Book"/>
          <w:lang w:val="id-ID"/>
        </w:rPr>
      </w:pPr>
    </w:p>
    <w:p w:rsidR="00B074FF" w:rsidRPr="00426107" w:rsidRDefault="00670C08" w:rsidP="00B074FF">
      <w:pPr>
        <w:spacing w:line="360" w:lineRule="auto"/>
        <w:ind w:right="71" w:firstLine="851"/>
        <w:jc w:val="both"/>
        <w:rPr>
          <w:rFonts w:ascii="Tahoma" w:eastAsia="Franklin Gothic Book" w:hAnsi="Tahoma" w:cs="Tahoma"/>
          <w:spacing w:val="-1"/>
          <w:sz w:val="24"/>
          <w:szCs w:val="24"/>
          <w:lang w:val="id-ID"/>
        </w:rPr>
      </w:pPr>
      <w:r>
        <w:rPr>
          <w:rFonts w:ascii="Tahoma" w:eastAsia="Franklin Gothic Book" w:hAnsi="Tahoma" w:cs="Tahoma"/>
          <w:spacing w:val="-1"/>
          <w:sz w:val="24"/>
          <w:szCs w:val="24"/>
          <w:lang w:val="id-ID"/>
        </w:rPr>
        <w:t>Tahun 2018</w:t>
      </w:r>
      <w:r w:rsidR="00B074FF" w:rsidRPr="00AA3F22">
        <w:rPr>
          <w:rFonts w:ascii="Tahoma" w:eastAsia="Franklin Gothic Book" w:hAnsi="Tahoma" w:cs="Tahoma"/>
          <w:spacing w:val="-1"/>
          <w:sz w:val="24"/>
          <w:szCs w:val="24"/>
          <w:lang w:val="id-ID"/>
        </w:rPr>
        <w:t xml:space="preserve"> merupakan </w:t>
      </w:r>
      <w:r w:rsidR="00B074FF">
        <w:rPr>
          <w:rFonts w:ascii="Tahoma" w:eastAsia="Franklin Gothic Book" w:hAnsi="Tahoma" w:cs="Tahoma"/>
          <w:spacing w:val="-1"/>
          <w:sz w:val="24"/>
          <w:szCs w:val="24"/>
          <w:lang w:val="id-ID"/>
        </w:rPr>
        <w:t xml:space="preserve">tahun </w:t>
      </w:r>
      <w:r>
        <w:rPr>
          <w:rFonts w:ascii="Tahoma" w:eastAsia="Franklin Gothic Book" w:hAnsi="Tahoma" w:cs="Tahoma"/>
          <w:spacing w:val="-1"/>
          <w:sz w:val="24"/>
          <w:szCs w:val="24"/>
          <w:lang w:val="id-ID"/>
        </w:rPr>
        <w:t xml:space="preserve">kelima </w:t>
      </w:r>
      <w:r w:rsidR="00B074FF">
        <w:rPr>
          <w:rFonts w:ascii="Tahoma" w:eastAsia="Franklin Gothic Book" w:hAnsi="Tahoma" w:cs="Tahoma"/>
          <w:spacing w:val="-1"/>
          <w:sz w:val="24"/>
          <w:szCs w:val="24"/>
          <w:lang w:val="id-ID"/>
        </w:rPr>
        <w:t>dari periode Renstra 2013</w:t>
      </w:r>
      <w:r w:rsidR="00B074FF" w:rsidRPr="00AA3F22">
        <w:rPr>
          <w:rFonts w:ascii="Tahoma" w:eastAsia="Franklin Gothic Book" w:hAnsi="Tahoma" w:cs="Tahoma"/>
          <w:spacing w:val="-1"/>
          <w:sz w:val="24"/>
          <w:szCs w:val="24"/>
          <w:lang w:val="id-ID"/>
        </w:rPr>
        <w:t>-201</w:t>
      </w:r>
      <w:r w:rsidR="00B074FF">
        <w:rPr>
          <w:rFonts w:ascii="Tahoma" w:eastAsia="Franklin Gothic Book" w:hAnsi="Tahoma" w:cs="Tahoma"/>
          <w:spacing w:val="-1"/>
          <w:sz w:val="24"/>
          <w:szCs w:val="24"/>
          <w:lang w:val="id-ID"/>
        </w:rPr>
        <w:t xml:space="preserve">8. </w:t>
      </w:r>
      <w:r w:rsidR="00B074FF" w:rsidRPr="00AA3F22">
        <w:rPr>
          <w:rFonts w:ascii="Tahoma" w:eastAsia="Franklin Gothic Book" w:hAnsi="Tahoma" w:cs="Tahoma"/>
          <w:spacing w:val="-1"/>
          <w:sz w:val="24"/>
          <w:szCs w:val="24"/>
          <w:lang w:val="id-ID"/>
        </w:rPr>
        <w:t xml:space="preserve"> Oleh karena itu, pada sub bab ini diuraikan </w:t>
      </w:r>
      <w:r w:rsidR="00B074FF">
        <w:rPr>
          <w:rFonts w:ascii="Tahoma" w:eastAsia="Franklin Gothic Book" w:hAnsi="Tahoma" w:cs="Tahoma"/>
          <w:spacing w:val="-1"/>
          <w:sz w:val="24"/>
          <w:szCs w:val="24"/>
        </w:rPr>
        <w:t xml:space="preserve">mengenai </w:t>
      </w:r>
      <w:r w:rsidR="00B074FF" w:rsidRPr="00AA3F22">
        <w:rPr>
          <w:rFonts w:ascii="Tahoma" w:eastAsia="Franklin Gothic Book" w:hAnsi="Tahoma" w:cs="Tahoma"/>
          <w:spacing w:val="-1"/>
          <w:sz w:val="24"/>
          <w:szCs w:val="24"/>
          <w:lang w:val="id-ID"/>
        </w:rPr>
        <w:t>capa</w:t>
      </w:r>
      <w:r w:rsidR="003370CE">
        <w:rPr>
          <w:rFonts w:ascii="Tahoma" w:eastAsia="Franklin Gothic Book" w:hAnsi="Tahoma" w:cs="Tahoma"/>
          <w:spacing w:val="-1"/>
          <w:sz w:val="24"/>
          <w:szCs w:val="24"/>
          <w:lang w:val="id-ID"/>
        </w:rPr>
        <w:t>ian pelaksanaan Renja sampai dengan Tribulan II Tahun 2019</w:t>
      </w:r>
      <w:r w:rsidR="00B074FF" w:rsidRPr="00AA3F22">
        <w:rPr>
          <w:rFonts w:ascii="Tahoma" w:eastAsia="Franklin Gothic Book" w:hAnsi="Tahoma" w:cs="Tahoma"/>
          <w:spacing w:val="-1"/>
          <w:sz w:val="24"/>
          <w:szCs w:val="24"/>
          <w:lang w:val="id-ID"/>
        </w:rPr>
        <w:t xml:space="preserve"> untuk mengetahui progres capaian </w:t>
      </w:r>
      <w:r w:rsidR="003370CE">
        <w:rPr>
          <w:rFonts w:ascii="Tahoma" w:eastAsia="Franklin Gothic Book" w:hAnsi="Tahoma" w:cs="Tahoma"/>
          <w:spacing w:val="-1"/>
          <w:sz w:val="24"/>
          <w:szCs w:val="24"/>
          <w:lang w:val="id-ID"/>
        </w:rPr>
        <w:t>sasaran Renstra tahun 2018-2023</w:t>
      </w:r>
      <w:r w:rsidR="00B074FF">
        <w:rPr>
          <w:rFonts w:ascii="Tahoma" w:eastAsia="Franklin Gothic Book" w:hAnsi="Tahoma" w:cs="Tahoma"/>
          <w:spacing w:val="-1"/>
          <w:sz w:val="24"/>
          <w:szCs w:val="24"/>
          <w:lang w:val="id-ID"/>
        </w:rPr>
        <w:t xml:space="preserve">. Realisasi </w:t>
      </w:r>
      <w:r w:rsidR="00B074FF">
        <w:rPr>
          <w:rFonts w:ascii="Tahoma" w:eastAsia="Franklin Gothic Book" w:hAnsi="Tahoma" w:cs="Tahoma"/>
          <w:spacing w:val="-1"/>
          <w:sz w:val="24"/>
          <w:szCs w:val="24"/>
        </w:rPr>
        <w:t xml:space="preserve"> </w:t>
      </w:r>
      <w:r w:rsidR="003370CE">
        <w:rPr>
          <w:rFonts w:ascii="Tahoma" w:eastAsia="Franklin Gothic Book" w:hAnsi="Tahoma" w:cs="Tahoma"/>
          <w:spacing w:val="-1"/>
          <w:sz w:val="24"/>
          <w:szCs w:val="24"/>
          <w:lang w:val="id-ID"/>
        </w:rPr>
        <w:t>kinerja sampai dengan Tribulan II Tahun 2019</w:t>
      </w:r>
      <w:r w:rsidR="00B074FF">
        <w:rPr>
          <w:rFonts w:ascii="Tahoma" w:eastAsia="Franklin Gothic Book" w:hAnsi="Tahoma" w:cs="Tahoma"/>
          <w:spacing w:val="-1"/>
          <w:sz w:val="24"/>
          <w:szCs w:val="24"/>
          <w:lang w:val="id-ID"/>
        </w:rPr>
        <w:t xml:space="preserve"> hanya untuk mengetahui kondisi awal kinerja pada awal periode Renstra.</w:t>
      </w:r>
    </w:p>
    <w:p w:rsidR="00B074FF" w:rsidRPr="00AA3F22" w:rsidRDefault="00B074FF" w:rsidP="00B074FF">
      <w:pPr>
        <w:spacing w:line="360" w:lineRule="auto"/>
        <w:ind w:left="265" w:right="71"/>
        <w:jc w:val="both"/>
        <w:rPr>
          <w:rFonts w:ascii="Tahoma" w:eastAsia="Franklin Gothic Book" w:hAnsi="Tahoma" w:cs="Tahoma"/>
          <w:sz w:val="24"/>
          <w:szCs w:val="24"/>
          <w:lang w:val="id-ID"/>
        </w:rPr>
      </w:pPr>
    </w:p>
    <w:p w:rsidR="00B074FF" w:rsidRPr="001D65FB" w:rsidRDefault="00B074FF" w:rsidP="003370CE">
      <w:pPr>
        <w:spacing w:line="360" w:lineRule="auto"/>
        <w:jc w:val="both"/>
        <w:rPr>
          <w:rFonts w:ascii="Tahoma" w:eastAsia="Franklin Gothic Book" w:hAnsi="Tahoma" w:cs="Tahoma"/>
          <w:sz w:val="24"/>
          <w:szCs w:val="24"/>
        </w:rPr>
      </w:pPr>
      <w:r w:rsidRPr="00AA3F22">
        <w:rPr>
          <w:rFonts w:ascii="Tahoma" w:eastAsia="Franklin Gothic Book" w:hAnsi="Tahoma" w:cs="Tahoma"/>
          <w:sz w:val="24"/>
          <w:szCs w:val="24"/>
          <w:lang w:val="id-ID"/>
        </w:rPr>
        <w:t xml:space="preserve">Proyeksi terhadap hasil pelaksanaan Renja </w:t>
      </w:r>
      <w:r>
        <w:rPr>
          <w:rFonts w:ascii="Tahoma" w:eastAsia="Franklin Gothic Book" w:hAnsi="Tahoma" w:cs="Tahoma"/>
          <w:sz w:val="24"/>
          <w:szCs w:val="24"/>
          <w:lang w:val="id-ID"/>
        </w:rPr>
        <w:t xml:space="preserve">Kecamatan </w:t>
      </w:r>
      <w:r>
        <w:rPr>
          <w:rFonts w:ascii="Tahoma" w:eastAsia="Franklin Gothic Book" w:hAnsi="Tahoma" w:cs="Tahoma"/>
          <w:sz w:val="24"/>
          <w:szCs w:val="24"/>
        </w:rPr>
        <w:t>Poncol</w:t>
      </w:r>
      <w:r w:rsidR="003370CE">
        <w:rPr>
          <w:rFonts w:ascii="Tahoma" w:eastAsia="Franklin Gothic Book" w:hAnsi="Tahoma" w:cs="Tahoma"/>
          <w:sz w:val="24"/>
          <w:szCs w:val="24"/>
          <w:lang w:val="id-ID"/>
        </w:rPr>
        <w:t xml:space="preserve"> Tribulan II tahun 2019</w:t>
      </w:r>
      <w:r w:rsidRPr="00AA3F22">
        <w:rPr>
          <w:rFonts w:ascii="Tahoma" w:eastAsia="Franklin Gothic Book" w:hAnsi="Tahoma" w:cs="Tahoma"/>
          <w:sz w:val="24"/>
          <w:szCs w:val="24"/>
          <w:lang w:val="id-ID"/>
        </w:rPr>
        <w:t xml:space="preserve"> adalah sebagai berikut :</w:t>
      </w: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2D29FF" w:rsidRDefault="002D29FF" w:rsidP="00B074FF">
      <w:pPr>
        <w:ind w:right="71"/>
        <w:jc w:val="center"/>
        <w:rPr>
          <w:rFonts w:ascii="Tahoma" w:eastAsia="Franklin Gothic Book" w:hAnsi="Tahoma" w:cs="Tahoma"/>
          <w:sz w:val="24"/>
          <w:szCs w:val="24"/>
          <w:lang w:val="id-ID"/>
        </w:rPr>
      </w:pPr>
    </w:p>
    <w:p w:rsidR="00B801B3" w:rsidRDefault="00B801B3" w:rsidP="00B074FF">
      <w:pPr>
        <w:ind w:right="71"/>
        <w:jc w:val="center"/>
        <w:rPr>
          <w:rFonts w:ascii="Tahoma" w:eastAsia="Franklin Gothic Book" w:hAnsi="Tahoma" w:cs="Tahoma"/>
          <w:sz w:val="24"/>
          <w:szCs w:val="24"/>
          <w:lang w:val="id-ID"/>
        </w:rPr>
        <w:sectPr w:rsidR="00B801B3" w:rsidSect="0001240A">
          <w:footerReference w:type="default" r:id="rId8"/>
          <w:pgSz w:w="12242" w:h="20163" w:code="5"/>
          <w:pgMar w:top="1134" w:right="1134" w:bottom="1134" w:left="1134" w:header="709" w:footer="2098" w:gutter="0"/>
          <w:cols w:space="708"/>
          <w:docGrid w:linePitch="360"/>
        </w:sectPr>
      </w:pPr>
    </w:p>
    <w:p w:rsidR="00B801B3" w:rsidRPr="00202EDC" w:rsidRDefault="00B801B3" w:rsidP="00B801B3">
      <w:pPr>
        <w:ind w:right="71"/>
        <w:jc w:val="center"/>
        <w:rPr>
          <w:rFonts w:ascii="Tahoma" w:eastAsia="Franklin Gothic Book" w:hAnsi="Tahoma" w:cs="Tahoma"/>
          <w:sz w:val="18"/>
          <w:szCs w:val="18"/>
          <w:lang w:val="id-ID"/>
        </w:rPr>
      </w:pPr>
      <w:r w:rsidRPr="00202EDC">
        <w:rPr>
          <w:rFonts w:ascii="Tahoma" w:eastAsia="Franklin Gothic Book" w:hAnsi="Tahoma" w:cs="Tahoma"/>
          <w:sz w:val="18"/>
          <w:szCs w:val="18"/>
          <w:lang w:val="id-ID"/>
        </w:rPr>
        <w:lastRenderedPageBreak/>
        <w:t>Tabel T-C.29</w:t>
      </w:r>
    </w:p>
    <w:p w:rsidR="00B801B3" w:rsidRDefault="00B801B3" w:rsidP="00B801B3">
      <w:pPr>
        <w:ind w:right="71"/>
        <w:jc w:val="center"/>
        <w:rPr>
          <w:rFonts w:ascii="Tahoma" w:eastAsia="Franklin Gothic Book" w:hAnsi="Tahoma" w:cs="Tahoma"/>
          <w:sz w:val="18"/>
          <w:szCs w:val="18"/>
          <w:lang w:val="id-ID"/>
        </w:rPr>
      </w:pPr>
      <w:r>
        <w:rPr>
          <w:rFonts w:ascii="Tahoma" w:eastAsia="Franklin Gothic Book" w:hAnsi="Tahoma" w:cs="Tahoma"/>
          <w:sz w:val="18"/>
          <w:szCs w:val="18"/>
          <w:lang w:val="id-ID"/>
        </w:rPr>
        <w:t xml:space="preserve">Rekapitulasi Evaluasi Hasil Pelaksanaan Renja Perangkat Daerah dan </w:t>
      </w:r>
    </w:p>
    <w:p w:rsidR="00B801B3" w:rsidRDefault="00B801B3" w:rsidP="00B801B3">
      <w:pPr>
        <w:ind w:right="71"/>
        <w:jc w:val="center"/>
        <w:rPr>
          <w:rFonts w:ascii="Tahoma" w:eastAsia="Franklin Gothic Book" w:hAnsi="Tahoma" w:cs="Tahoma"/>
          <w:sz w:val="18"/>
          <w:szCs w:val="18"/>
          <w:lang w:val="id-ID"/>
        </w:rPr>
      </w:pPr>
      <w:r>
        <w:rPr>
          <w:rFonts w:ascii="Tahoma" w:eastAsia="Franklin Gothic Book" w:hAnsi="Tahoma" w:cs="Tahoma"/>
          <w:sz w:val="18"/>
          <w:szCs w:val="18"/>
          <w:lang w:val="id-ID"/>
        </w:rPr>
        <w:t>Pencapaian Renstra Perangkat Daerah s/d Tahun 2018</w:t>
      </w:r>
    </w:p>
    <w:p w:rsidR="00B801B3" w:rsidRPr="00202EDC" w:rsidRDefault="00B801B3" w:rsidP="00B801B3">
      <w:pPr>
        <w:ind w:right="71"/>
        <w:jc w:val="center"/>
        <w:rPr>
          <w:rFonts w:ascii="Tahoma" w:eastAsia="Franklin Gothic Book" w:hAnsi="Tahoma" w:cs="Tahoma"/>
          <w:sz w:val="18"/>
          <w:szCs w:val="18"/>
          <w:lang w:val="id-ID"/>
        </w:rPr>
      </w:pPr>
      <w:r>
        <w:rPr>
          <w:rFonts w:ascii="Tahoma" w:eastAsia="Franklin Gothic Book" w:hAnsi="Tahoma" w:cs="Tahoma"/>
          <w:sz w:val="18"/>
          <w:szCs w:val="18"/>
          <w:lang w:val="id-ID"/>
        </w:rPr>
        <w:t>Kecamatan Poncol Kabupaten Magetan</w:t>
      </w:r>
    </w:p>
    <w:p w:rsidR="00B801B3" w:rsidRPr="00202EDC" w:rsidRDefault="00B801B3" w:rsidP="00B801B3">
      <w:pPr>
        <w:ind w:right="71"/>
        <w:jc w:val="center"/>
        <w:rPr>
          <w:rFonts w:ascii="Tahoma" w:eastAsia="Franklin Gothic Book" w:hAnsi="Tahoma" w:cs="Tahoma"/>
          <w:sz w:val="18"/>
          <w:szCs w:val="18"/>
          <w:lang w:val="id-ID"/>
        </w:rPr>
      </w:pPr>
    </w:p>
    <w:tbl>
      <w:tblPr>
        <w:tblW w:w="489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20"/>
        <w:gridCol w:w="258"/>
        <w:gridCol w:w="300"/>
        <w:gridCol w:w="289"/>
        <w:gridCol w:w="314"/>
        <w:gridCol w:w="586"/>
        <w:gridCol w:w="1772"/>
        <w:gridCol w:w="1465"/>
        <w:gridCol w:w="1761"/>
        <w:gridCol w:w="1620"/>
        <w:gridCol w:w="1472"/>
        <w:gridCol w:w="1468"/>
        <w:gridCol w:w="1475"/>
        <w:gridCol w:w="1320"/>
        <w:gridCol w:w="1620"/>
        <w:gridCol w:w="1906"/>
      </w:tblGrid>
      <w:tr w:rsidR="00B801B3" w:rsidRPr="00202EDC" w:rsidTr="00F27086">
        <w:trPr>
          <w:gridBefore w:val="1"/>
          <w:wBefore w:w="6" w:type="pct"/>
          <w:trHeight w:val="228"/>
          <w:tblHeader/>
        </w:trPr>
        <w:tc>
          <w:tcPr>
            <w:tcW w:w="329" w:type="pct"/>
            <w:gridSpan w:val="4"/>
            <w:vMerge w:val="restart"/>
            <w:shd w:val="clear" w:color="auto" w:fill="FBD4B4"/>
            <w:vAlign w:val="center"/>
          </w:tcPr>
          <w:p w:rsidR="00B801B3" w:rsidRPr="00202EDC" w:rsidRDefault="00B801B3" w:rsidP="00B801B3">
            <w:pPr>
              <w:snapToGrid w:val="0"/>
              <w:jc w:val="center"/>
              <w:rPr>
                <w:rFonts w:ascii="Tahoma" w:hAnsi="Tahoma" w:cs="Tahoma"/>
                <w:sz w:val="18"/>
                <w:szCs w:val="18"/>
                <w:lang w:val="id-ID"/>
              </w:rPr>
            </w:pPr>
            <w:r>
              <w:rPr>
                <w:rFonts w:ascii="Tahoma" w:hAnsi="Tahoma" w:cs="Tahoma"/>
                <w:sz w:val="18"/>
                <w:szCs w:val="18"/>
                <w:lang w:val="id-ID"/>
              </w:rPr>
              <w:t>Kode</w:t>
            </w:r>
          </w:p>
        </w:tc>
        <w:tc>
          <w:tcPr>
            <w:tcW w:w="668" w:type="pct"/>
            <w:gridSpan w:val="2"/>
            <w:vMerge w:val="restart"/>
            <w:shd w:val="clear" w:color="auto" w:fill="FBD4B4"/>
            <w:vAlign w:val="center"/>
          </w:tcPr>
          <w:p w:rsidR="00B801B3" w:rsidRPr="00202EDC" w:rsidRDefault="00B801B3" w:rsidP="00B801B3">
            <w:pPr>
              <w:snapToGrid w:val="0"/>
              <w:jc w:val="center"/>
              <w:rPr>
                <w:rFonts w:ascii="Tahoma" w:hAnsi="Tahoma" w:cs="Tahoma"/>
                <w:sz w:val="18"/>
                <w:szCs w:val="18"/>
              </w:rPr>
            </w:pPr>
            <w:r w:rsidRPr="00202EDC">
              <w:rPr>
                <w:rFonts w:ascii="Tahoma" w:hAnsi="Tahoma" w:cs="Tahoma"/>
                <w:color w:val="000000"/>
                <w:sz w:val="18"/>
                <w:szCs w:val="18"/>
                <w:lang w:val="id-ID" w:eastAsia="id-ID"/>
              </w:rPr>
              <w:t>Urusan/Bidang Urusan Pemerintahan Daerah Dan Program/Kegiatan</w:t>
            </w:r>
          </w:p>
        </w:tc>
        <w:tc>
          <w:tcPr>
            <w:tcW w:w="415" w:type="pct"/>
            <w:vMerge w:val="restart"/>
            <w:shd w:val="clear" w:color="auto" w:fill="FBD4B4"/>
            <w:vAlign w:val="center"/>
          </w:tcPr>
          <w:p w:rsidR="00B801B3" w:rsidRPr="00202EDC" w:rsidRDefault="00B801B3" w:rsidP="00B801B3">
            <w:pPr>
              <w:snapToGrid w:val="0"/>
              <w:jc w:val="center"/>
              <w:rPr>
                <w:rFonts w:ascii="Tahoma" w:hAnsi="Tahoma" w:cs="Tahoma"/>
                <w:sz w:val="18"/>
                <w:szCs w:val="18"/>
              </w:rPr>
            </w:pPr>
            <w:r w:rsidRPr="00202EDC">
              <w:rPr>
                <w:rFonts w:ascii="Tahoma" w:hAnsi="Tahoma" w:cs="Tahoma"/>
                <w:color w:val="000000"/>
                <w:sz w:val="18"/>
                <w:szCs w:val="18"/>
                <w:lang w:val="id-ID" w:eastAsia="id-ID"/>
              </w:rPr>
              <w:t>Indikator Kinerja Program (outcomes)/ Kegiatan (output)</w:t>
            </w:r>
          </w:p>
        </w:tc>
        <w:tc>
          <w:tcPr>
            <w:tcW w:w="499" w:type="pct"/>
            <w:vMerge w:val="restart"/>
            <w:shd w:val="clear" w:color="auto" w:fill="FBD4B4"/>
            <w:vAlign w:val="center"/>
          </w:tcPr>
          <w:p w:rsidR="00B801B3" w:rsidRPr="00202EDC" w:rsidRDefault="00B801B3" w:rsidP="00B801B3">
            <w:pPr>
              <w:jc w:val="center"/>
              <w:rPr>
                <w:rFonts w:ascii="Tahoma" w:hAnsi="Tahoma" w:cs="Tahoma"/>
                <w:bCs/>
                <w:color w:val="000000"/>
                <w:sz w:val="18"/>
                <w:szCs w:val="18"/>
                <w:lang w:val="id-ID" w:eastAsia="id-ID"/>
              </w:rPr>
            </w:pPr>
            <w:r w:rsidRPr="00202EDC">
              <w:rPr>
                <w:rFonts w:ascii="Tahoma" w:hAnsi="Tahoma" w:cs="Tahoma"/>
                <w:color w:val="000000"/>
                <w:sz w:val="18"/>
                <w:szCs w:val="18"/>
                <w:lang w:val="id-ID" w:eastAsia="id-ID"/>
              </w:rPr>
              <w:t>Target Kinerja Capaian Program (Renstra SKPD) Tahun 2013-2018</w:t>
            </w:r>
          </w:p>
        </w:tc>
        <w:tc>
          <w:tcPr>
            <w:tcW w:w="459" w:type="pct"/>
            <w:vMerge w:val="restart"/>
            <w:shd w:val="clear" w:color="auto" w:fill="FBD4B4"/>
            <w:vAlign w:val="center"/>
          </w:tcPr>
          <w:p w:rsidR="00B801B3" w:rsidRPr="00202EDC" w:rsidRDefault="00B801B3" w:rsidP="00B801B3">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Realisasi Target Kinerja Hasil Program dan Keluaran Kegiatan s/d tahun (n-3)</w:t>
            </w:r>
          </w:p>
        </w:tc>
        <w:tc>
          <w:tcPr>
            <w:tcW w:w="1251" w:type="pct"/>
            <w:gridSpan w:val="3"/>
            <w:tcBorders>
              <w:bottom w:val="single" w:sz="4" w:space="0" w:color="auto"/>
            </w:tcBorders>
            <w:shd w:val="clear" w:color="auto" w:fill="FBD4B4"/>
          </w:tcPr>
          <w:p w:rsidR="00B801B3" w:rsidRDefault="00B801B3" w:rsidP="00B801B3">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dan Realisasi Kinerja Program dan Kegiatan TahunLalu (n-2)</w:t>
            </w:r>
          </w:p>
        </w:tc>
        <w:tc>
          <w:tcPr>
            <w:tcW w:w="374" w:type="pct"/>
            <w:vMerge w:val="restart"/>
            <w:shd w:val="clear" w:color="auto" w:fill="FBD4B4"/>
            <w:vAlign w:val="center"/>
          </w:tcPr>
          <w:p w:rsidR="00B801B3" w:rsidRDefault="00B801B3" w:rsidP="00B801B3">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program dan kegiatan (Renja Perangkat Daerah tahun (n-1)</w:t>
            </w:r>
          </w:p>
        </w:tc>
        <w:tc>
          <w:tcPr>
            <w:tcW w:w="999" w:type="pct"/>
            <w:gridSpan w:val="2"/>
            <w:vMerge w:val="restart"/>
            <w:shd w:val="clear" w:color="auto" w:fill="FBD4B4"/>
            <w:vAlign w:val="center"/>
          </w:tcPr>
          <w:p w:rsidR="00B801B3" w:rsidRDefault="00B801B3" w:rsidP="00B801B3">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Perkiraan Realisasi Capaian Target Renstra Perangkat Daerah s/d tahun berjalan</w:t>
            </w:r>
          </w:p>
        </w:tc>
      </w:tr>
      <w:tr w:rsidR="00B801B3" w:rsidRPr="00202EDC" w:rsidTr="00F27086">
        <w:trPr>
          <w:gridBefore w:val="1"/>
          <w:wBefore w:w="6" w:type="pct"/>
          <w:trHeight w:val="228"/>
          <w:tblHeader/>
        </w:trPr>
        <w:tc>
          <w:tcPr>
            <w:tcW w:w="329" w:type="pct"/>
            <w:gridSpan w:val="4"/>
            <w:vMerge/>
            <w:shd w:val="clear" w:color="auto" w:fill="FBD4B4"/>
            <w:vAlign w:val="center"/>
          </w:tcPr>
          <w:p w:rsidR="00B801B3" w:rsidRPr="00202EDC" w:rsidRDefault="00B801B3" w:rsidP="00B801B3">
            <w:pPr>
              <w:snapToGrid w:val="0"/>
              <w:jc w:val="center"/>
              <w:rPr>
                <w:rFonts w:ascii="Tahoma" w:hAnsi="Tahoma" w:cs="Tahoma"/>
                <w:sz w:val="18"/>
                <w:szCs w:val="18"/>
                <w:lang w:val="fi-FI"/>
              </w:rPr>
            </w:pPr>
          </w:p>
        </w:tc>
        <w:tc>
          <w:tcPr>
            <w:tcW w:w="668" w:type="pct"/>
            <w:gridSpan w:val="2"/>
            <w:vMerge/>
            <w:shd w:val="clear" w:color="auto" w:fill="FBD4B4"/>
            <w:vAlign w:val="center"/>
          </w:tcPr>
          <w:p w:rsidR="00B801B3" w:rsidRPr="00202EDC" w:rsidRDefault="00B801B3" w:rsidP="00B801B3">
            <w:pPr>
              <w:snapToGrid w:val="0"/>
              <w:jc w:val="center"/>
              <w:rPr>
                <w:rFonts w:ascii="Tahoma" w:hAnsi="Tahoma" w:cs="Tahoma"/>
                <w:sz w:val="18"/>
                <w:szCs w:val="18"/>
                <w:lang w:val="id-ID"/>
              </w:rPr>
            </w:pPr>
          </w:p>
        </w:tc>
        <w:tc>
          <w:tcPr>
            <w:tcW w:w="415" w:type="pct"/>
            <w:vMerge/>
            <w:shd w:val="clear" w:color="auto" w:fill="FBD4B4"/>
            <w:vAlign w:val="center"/>
          </w:tcPr>
          <w:p w:rsidR="00B801B3" w:rsidRPr="00202EDC" w:rsidRDefault="00B801B3" w:rsidP="00B801B3">
            <w:pPr>
              <w:snapToGrid w:val="0"/>
              <w:jc w:val="center"/>
              <w:rPr>
                <w:rFonts w:ascii="Tahoma" w:hAnsi="Tahoma" w:cs="Tahoma"/>
                <w:sz w:val="18"/>
                <w:szCs w:val="18"/>
                <w:lang w:val="id-ID"/>
              </w:rPr>
            </w:pPr>
          </w:p>
        </w:tc>
        <w:tc>
          <w:tcPr>
            <w:tcW w:w="499" w:type="pct"/>
            <w:vMerge/>
            <w:shd w:val="clear" w:color="auto" w:fill="FBD4B4"/>
          </w:tcPr>
          <w:p w:rsidR="00B801B3" w:rsidRPr="00202EDC" w:rsidRDefault="00B801B3" w:rsidP="00B801B3">
            <w:pPr>
              <w:ind w:firstLineChars="100" w:firstLine="180"/>
              <w:rPr>
                <w:rFonts w:ascii="Tahoma" w:hAnsi="Tahoma" w:cs="Tahoma"/>
                <w:bCs/>
                <w:color w:val="000000"/>
                <w:sz w:val="18"/>
                <w:szCs w:val="18"/>
                <w:lang w:val="id-ID" w:eastAsia="id-ID"/>
              </w:rPr>
            </w:pPr>
          </w:p>
        </w:tc>
        <w:tc>
          <w:tcPr>
            <w:tcW w:w="459" w:type="pct"/>
            <w:vMerge/>
            <w:shd w:val="clear" w:color="auto" w:fill="FBD4B4"/>
          </w:tcPr>
          <w:p w:rsidR="00B801B3" w:rsidRPr="00202EDC" w:rsidRDefault="00B801B3" w:rsidP="00B801B3">
            <w:pPr>
              <w:ind w:firstLineChars="100" w:firstLine="180"/>
              <w:rPr>
                <w:rFonts w:ascii="Tahoma" w:hAnsi="Tahoma" w:cs="Tahoma"/>
                <w:bCs/>
                <w:color w:val="000000"/>
                <w:sz w:val="18"/>
                <w:szCs w:val="18"/>
                <w:lang w:val="id-ID" w:eastAsia="id-ID"/>
              </w:rPr>
            </w:pPr>
          </w:p>
        </w:tc>
        <w:tc>
          <w:tcPr>
            <w:tcW w:w="417" w:type="pct"/>
            <w:vMerge w:val="restart"/>
            <w:shd w:val="clear" w:color="auto" w:fill="FBD4B4"/>
            <w:vAlign w:val="center"/>
          </w:tcPr>
          <w:p w:rsidR="00B801B3" w:rsidRPr="00202EDC" w:rsidRDefault="00B801B3" w:rsidP="00B801B3">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Renja Perangkat Daerah tahun (n-2)</w:t>
            </w:r>
          </w:p>
        </w:tc>
        <w:tc>
          <w:tcPr>
            <w:tcW w:w="416" w:type="pct"/>
            <w:vMerge w:val="restart"/>
            <w:shd w:val="clear" w:color="auto" w:fill="FBD4B4"/>
            <w:vAlign w:val="center"/>
          </w:tcPr>
          <w:p w:rsidR="00B801B3" w:rsidRPr="00202EDC" w:rsidRDefault="00B801B3" w:rsidP="00B801B3">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Realisasi Renja Perangkat Daerah tahun (n-2)</w:t>
            </w:r>
          </w:p>
        </w:tc>
        <w:tc>
          <w:tcPr>
            <w:tcW w:w="418" w:type="pct"/>
            <w:vMerge w:val="restart"/>
            <w:shd w:val="clear" w:color="auto" w:fill="FBD4B4"/>
            <w:vAlign w:val="center"/>
          </w:tcPr>
          <w:p w:rsidR="00B801B3" w:rsidRPr="00202EDC" w:rsidRDefault="00B801B3" w:rsidP="00B801B3">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Tingkat Realisasi (%)</w:t>
            </w:r>
          </w:p>
        </w:tc>
        <w:tc>
          <w:tcPr>
            <w:tcW w:w="374" w:type="pct"/>
            <w:vMerge/>
            <w:shd w:val="clear" w:color="auto" w:fill="FBD4B4"/>
          </w:tcPr>
          <w:p w:rsidR="00B801B3" w:rsidRDefault="00B801B3" w:rsidP="00B801B3">
            <w:pPr>
              <w:jc w:val="center"/>
              <w:rPr>
                <w:rFonts w:ascii="Tahoma" w:hAnsi="Tahoma" w:cs="Tahoma"/>
                <w:color w:val="000000"/>
                <w:sz w:val="18"/>
                <w:szCs w:val="18"/>
                <w:lang w:val="id-ID" w:eastAsia="id-ID"/>
              </w:rPr>
            </w:pPr>
          </w:p>
        </w:tc>
        <w:tc>
          <w:tcPr>
            <w:tcW w:w="999" w:type="pct"/>
            <w:gridSpan w:val="2"/>
            <w:vMerge/>
            <w:shd w:val="clear" w:color="auto" w:fill="FBD4B4"/>
          </w:tcPr>
          <w:p w:rsidR="00B801B3" w:rsidRDefault="00B801B3" w:rsidP="00B801B3">
            <w:pPr>
              <w:jc w:val="center"/>
              <w:rPr>
                <w:rFonts w:ascii="Tahoma" w:hAnsi="Tahoma" w:cs="Tahoma"/>
                <w:color w:val="000000"/>
                <w:sz w:val="18"/>
                <w:szCs w:val="18"/>
                <w:lang w:val="id-ID" w:eastAsia="id-ID"/>
              </w:rPr>
            </w:pPr>
          </w:p>
        </w:tc>
      </w:tr>
      <w:tr w:rsidR="00B801B3" w:rsidRPr="00202EDC" w:rsidTr="00F27086">
        <w:trPr>
          <w:gridBefore w:val="1"/>
          <w:wBefore w:w="6" w:type="pct"/>
          <w:trHeight w:val="228"/>
          <w:tblHeader/>
        </w:trPr>
        <w:tc>
          <w:tcPr>
            <w:tcW w:w="329" w:type="pct"/>
            <w:gridSpan w:val="4"/>
            <w:vMerge/>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p>
        </w:tc>
        <w:tc>
          <w:tcPr>
            <w:tcW w:w="668" w:type="pct"/>
            <w:gridSpan w:val="2"/>
            <w:vMerge/>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p>
        </w:tc>
        <w:tc>
          <w:tcPr>
            <w:tcW w:w="415" w:type="pct"/>
            <w:vMerge/>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p>
        </w:tc>
        <w:tc>
          <w:tcPr>
            <w:tcW w:w="499" w:type="pct"/>
            <w:vMerge/>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p>
        </w:tc>
        <w:tc>
          <w:tcPr>
            <w:tcW w:w="459" w:type="pct"/>
            <w:vMerge/>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p>
        </w:tc>
        <w:tc>
          <w:tcPr>
            <w:tcW w:w="417" w:type="pct"/>
            <w:vMerge/>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p>
        </w:tc>
        <w:tc>
          <w:tcPr>
            <w:tcW w:w="416" w:type="pct"/>
            <w:vMerge/>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p>
        </w:tc>
        <w:tc>
          <w:tcPr>
            <w:tcW w:w="418" w:type="pct"/>
            <w:vMerge/>
            <w:tcBorders>
              <w:bottom w:val="single" w:sz="4" w:space="0" w:color="auto"/>
            </w:tcBorders>
            <w:shd w:val="clear" w:color="auto" w:fill="FBD4B4"/>
          </w:tcPr>
          <w:p w:rsidR="00B801B3" w:rsidRPr="00202EDC" w:rsidRDefault="00B801B3" w:rsidP="00B801B3">
            <w:pPr>
              <w:jc w:val="center"/>
              <w:rPr>
                <w:rFonts w:ascii="Tahoma" w:hAnsi="Tahoma" w:cs="Tahoma"/>
                <w:bCs/>
                <w:color w:val="000000"/>
                <w:sz w:val="18"/>
                <w:szCs w:val="18"/>
                <w:lang w:val="id-ID" w:eastAsia="id-ID"/>
              </w:rPr>
            </w:pPr>
          </w:p>
        </w:tc>
        <w:tc>
          <w:tcPr>
            <w:tcW w:w="374" w:type="pct"/>
            <w:vMerge/>
            <w:tcBorders>
              <w:bottom w:val="single" w:sz="4" w:space="0" w:color="auto"/>
            </w:tcBorders>
            <w:shd w:val="clear" w:color="auto" w:fill="FBD4B4"/>
          </w:tcPr>
          <w:p w:rsidR="00B801B3" w:rsidRPr="00202EDC" w:rsidRDefault="00B801B3" w:rsidP="00B801B3">
            <w:pPr>
              <w:jc w:val="center"/>
              <w:rPr>
                <w:rFonts w:ascii="Tahoma" w:hAnsi="Tahoma" w:cs="Tahoma"/>
                <w:bCs/>
                <w:color w:val="000000"/>
                <w:sz w:val="18"/>
                <w:szCs w:val="18"/>
                <w:lang w:val="id-ID" w:eastAsia="id-ID"/>
              </w:rPr>
            </w:pPr>
          </w:p>
        </w:tc>
        <w:tc>
          <w:tcPr>
            <w:tcW w:w="459" w:type="pct"/>
            <w:tcBorders>
              <w:bottom w:val="single" w:sz="4" w:space="0" w:color="auto"/>
            </w:tcBorders>
            <w:shd w:val="clear" w:color="auto" w:fill="FBD4B4"/>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Realisasi Capaian Program dan Kegiatan s/d tahun berjalan (tahun n-1)</w:t>
            </w:r>
          </w:p>
        </w:tc>
        <w:tc>
          <w:tcPr>
            <w:tcW w:w="540" w:type="pct"/>
            <w:tcBorders>
              <w:bottom w:val="single" w:sz="4" w:space="0" w:color="auto"/>
            </w:tcBorders>
            <w:shd w:val="clear" w:color="auto" w:fill="FBD4B4"/>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Tingkat Capaian Realisasi Target Renstra (%)</w:t>
            </w:r>
          </w:p>
        </w:tc>
      </w:tr>
      <w:tr w:rsidR="00B801B3" w:rsidRPr="00202EDC" w:rsidTr="00F27086">
        <w:trPr>
          <w:gridBefore w:val="1"/>
          <w:wBefore w:w="6" w:type="pct"/>
          <w:trHeight w:val="228"/>
          <w:tblHeader/>
        </w:trPr>
        <w:tc>
          <w:tcPr>
            <w:tcW w:w="329" w:type="pct"/>
            <w:gridSpan w:val="4"/>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1</w:t>
            </w:r>
          </w:p>
        </w:tc>
        <w:tc>
          <w:tcPr>
            <w:tcW w:w="668" w:type="pct"/>
            <w:gridSpan w:val="2"/>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2</w:t>
            </w:r>
          </w:p>
        </w:tc>
        <w:tc>
          <w:tcPr>
            <w:tcW w:w="415" w:type="pct"/>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3</w:t>
            </w:r>
          </w:p>
        </w:tc>
        <w:tc>
          <w:tcPr>
            <w:tcW w:w="499" w:type="pct"/>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4</w:t>
            </w:r>
          </w:p>
        </w:tc>
        <w:tc>
          <w:tcPr>
            <w:tcW w:w="459" w:type="pct"/>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5</w:t>
            </w:r>
          </w:p>
        </w:tc>
        <w:tc>
          <w:tcPr>
            <w:tcW w:w="417" w:type="pct"/>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 xml:space="preserve"> </w:t>
            </w:r>
            <w:r>
              <w:rPr>
                <w:rFonts w:ascii="Tahoma" w:hAnsi="Tahoma" w:cs="Tahoma"/>
                <w:bCs/>
                <w:color w:val="000000"/>
                <w:sz w:val="18"/>
                <w:szCs w:val="18"/>
                <w:lang w:val="id-ID" w:eastAsia="id-ID"/>
              </w:rPr>
              <w:t>6</w:t>
            </w:r>
          </w:p>
        </w:tc>
        <w:tc>
          <w:tcPr>
            <w:tcW w:w="416" w:type="pct"/>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7</w:t>
            </w:r>
          </w:p>
        </w:tc>
        <w:tc>
          <w:tcPr>
            <w:tcW w:w="418" w:type="pct"/>
            <w:tcBorders>
              <w:bottom w:val="single" w:sz="4" w:space="0" w:color="auto"/>
            </w:tcBorders>
            <w:shd w:val="clear" w:color="auto" w:fill="FBD4B4"/>
            <w:vAlign w:val="bottom"/>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8=(7/6)</w:t>
            </w:r>
          </w:p>
        </w:tc>
        <w:tc>
          <w:tcPr>
            <w:tcW w:w="374" w:type="pct"/>
            <w:tcBorders>
              <w:bottom w:val="single" w:sz="4" w:space="0" w:color="auto"/>
            </w:tcBorders>
            <w:shd w:val="clear" w:color="auto" w:fill="FBD4B4"/>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9</w:t>
            </w:r>
          </w:p>
        </w:tc>
        <w:tc>
          <w:tcPr>
            <w:tcW w:w="459" w:type="pct"/>
            <w:tcBorders>
              <w:bottom w:val="single" w:sz="4" w:space="0" w:color="auto"/>
            </w:tcBorders>
            <w:shd w:val="clear" w:color="auto" w:fill="FBD4B4"/>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10=(5+7)</w:t>
            </w:r>
          </w:p>
        </w:tc>
        <w:tc>
          <w:tcPr>
            <w:tcW w:w="540" w:type="pct"/>
            <w:tcBorders>
              <w:bottom w:val="single" w:sz="4" w:space="0" w:color="auto"/>
            </w:tcBorders>
            <w:shd w:val="clear" w:color="auto" w:fill="FBD4B4"/>
          </w:tcPr>
          <w:p w:rsidR="00B801B3" w:rsidRPr="00202EDC" w:rsidRDefault="00B801B3"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11=(10/4)</w:t>
            </w:r>
          </w:p>
        </w:tc>
      </w:tr>
      <w:tr w:rsidR="00B801B3" w:rsidRPr="00202EDC" w:rsidTr="00F27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72"/>
        </w:trPr>
        <w:tc>
          <w:tcPr>
            <w:tcW w:w="79" w:type="pct"/>
            <w:gridSpan w:val="2"/>
            <w:tcBorders>
              <w:top w:val="nil"/>
              <w:left w:val="single" w:sz="4" w:space="0" w:color="000000"/>
              <w:bottom w:val="single" w:sz="4" w:space="0" w:color="000000"/>
              <w:right w:val="single" w:sz="4" w:space="0" w:color="000000"/>
            </w:tcBorders>
            <w:shd w:val="clear" w:color="auto" w:fill="auto"/>
            <w:hideMark/>
          </w:tcPr>
          <w:p w:rsidR="00B801B3" w:rsidRPr="00202EDC" w:rsidRDefault="00B801B3" w:rsidP="00B801B3">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85" w:type="pct"/>
            <w:tcBorders>
              <w:top w:val="nil"/>
              <w:left w:val="nil"/>
              <w:bottom w:val="single" w:sz="4" w:space="0" w:color="000000"/>
              <w:right w:val="single" w:sz="4" w:space="0" w:color="000000"/>
            </w:tcBorders>
            <w:shd w:val="clear" w:color="auto" w:fill="auto"/>
            <w:hideMark/>
          </w:tcPr>
          <w:p w:rsidR="00B801B3" w:rsidRPr="00202EDC" w:rsidRDefault="00B801B3" w:rsidP="00B801B3">
            <w:pPr>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82" w:type="pct"/>
            <w:tcBorders>
              <w:top w:val="nil"/>
              <w:left w:val="nil"/>
              <w:bottom w:val="single" w:sz="4" w:space="0" w:color="000000"/>
              <w:right w:val="single" w:sz="4" w:space="0" w:color="000000"/>
            </w:tcBorders>
            <w:shd w:val="clear" w:color="auto" w:fill="auto"/>
            <w:hideMark/>
          </w:tcPr>
          <w:p w:rsidR="00B801B3" w:rsidRPr="00202EDC" w:rsidRDefault="00B801B3" w:rsidP="00B801B3">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89" w:type="pct"/>
            <w:tcBorders>
              <w:top w:val="nil"/>
              <w:left w:val="nil"/>
              <w:bottom w:val="single" w:sz="4" w:space="0" w:color="000000"/>
              <w:right w:val="single" w:sz="4" w:space="0" w:color="000000"/>
            </w:tcBorders>
            <w:shd w:val="clear" w:color="auto" w:fill="auto"/>
            <w:hideMark/>
          </w:tcPr>
          <w:p w:rsidR="00B801B3" w:rsidRPr="00202EDC" w:rsidRDefault="00B801B3" w:rsidP="00B801B3">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668" w:type="pct"/>
            <w:gridSpan w:val="2"/>
            <w:tcBorders>
              <w:top w:val="single" w:sz="4" w:space="0" w:color="000000"/>
              <w:left w:val="nil"/>
              <w:bottom w:val="single" w:sz="4" w:space="0" w:color="000000"/>
              <w:right w:val="single" w:sz="4" w:space="0" w:color="000000"/>
            </w:tcBorders>
            <w:shd w:val="clear" w:color="auto" w:fill="auto"/>
            <w:hideMark/>
          </w:tcPr>
          <w:p w:rsidR="00B801B3" w:rsidRPr="00202EDC" w:rsidRDefault="00B801B3" w:rsidP="00B801B3">
            <w:pPr>
              <w:rPr>
                <w:rFonts w:ascii="Tahoma" w:hAnsi="Tahoma" w:cs="Tahoma"/>
                <w:b/>
                <w:i/>
                <w:iCs/>
                <w:color w:val="000000"/>
                <w:sz w:val="18"/>
                <w:szCs w:val="18"/>
                <w:lang w:val="id-ID" w:eastAsia="id-ID"/>
              </w:rPr>
            </w:pPr>
            <w:r w:rsidRPr="00202EDC">
              <w:rPr>
                <w:rFonts w:ascii="Tahoma" w:hAnsi="Tahoma" w:cs="Tahoma"/>
                <w:b/>
                <w:i/>
                <w:iCs/>
                <w:color w:val="000000"/>
                <w:sz w:val="18"/>
                <w:szCs w:val="18"/>
                <w:lang w:val="id-ID" w:eastAsia="id-ID"/>
              </w:rPr>
              <w:t>Program Pelayanan Administrasi Perkantoran</w:t>
            </w:r>
          </w:p>
        </w:tc>
        <w:tc>
          <w:tcPr>
            <w:tcW w:w="415" w:type="pct"/>
            <w:tcBorders>
              <w:top w:val="nil"/>
              <w:left w:val="nil"/>
              <w:bottom w:val="single" w:sz="4" w:space="0" w:color="000000"/>
              <w:right w:val="single" w:sz="4" w:space="0" w:color="000000"/>
            </w:tcBorders>
            <w:shd w:val="clear" w:color="auto" w:fill="auto"/>
            <w:hideMark/>
          </w:tcPr>
          <w:p w:rsidR="00B801B3" w:rsidRPr="00202EDC" w:rsidRDefault="00B801B3" w:rsidP="00B801B3">
            <w:pPr>
              <w:rPr>
                <w:rFonts w:ascii="Tahoma" w:hAnsi="Tahoma" w:cs="Tahoma"/>
                <w:b/>
                <w:i/>
                <w:iCs/>
                <w:color w:val="000000"/>
                <w:sz w:val="18"/>
                <w:szCs w:val="18"/>
                <w:lang w:val="id-ID" w:eastAsia="id-ID"/>
              </w:rPr>
            </w:pPr>
            <w:r w:rsidRPr="00202EDC">
              <w:rPr>
                <w:rFonts w:ascii="Tahoma" w:hAnsi="Tahoma" w:cs="Tahoma"/>
                <w:b/>
                <w:i/>
                <w:iCs/>
                <w:color w:val="000000"/>
                <w:sz w:val="18"/>
                <w:szCs w:val="18"/>
                <w:lang w:val="id-ID" w:eastAsia="id-ID"/>
              </w:rPr>
              <w:t xml:space="preserve">Tersedianya jasa administrasi perkantoran </w:t>
            </w:r>
          </w:p>
        </w:tc>
        <w:tc>
          <w:tcPr>
            <w:tcW w:w="499" w:type="pct"/>
            <w:tcBorders>
              <w:top w:val="nil"/>
              <w:left w:val="nil"/>
              <w:bottom w:val="single" w:sz="4" w:space="0" w:color="000000"/>
              <w:right w:val="single" w:sz="4" w:space="0" w:color="000000"/>
            </w:tcBorders>
            <w:shd w:val="clear" w:color="auto" w:fill="auto"/>
            <w:hideMark/>
          </w:tcPr>
          <w:p w:rsidR="00B801B3" w:rsidRPr="00202EDC" w:rsidRDefault="00B801B3" w:rsidP="00B801B3">
            <w:pPr>
              <w:rPr>
                <w:rFonts w:ascii="Tahoma" w:hAnsi="Tahoma" w:cs="Tahoma"/>
                <w:b/>
                <w:i/>
                <w:iCs/>
                <w:color w:val="000000"/>
                <w:sz w:val="18"/>
                <w:szCs w:val="18"/>
                <w:lang w:val="id-ID" w:eastAsia="id-ID"/>
              </w:rPr>
            </w:pPr>
          </w:p>
        </w:tc>
        <w:tc>
          <w:tcPr>
            <w:tcW w:w="459" w:type="pct"/>
            <w:tcBorders>
              <w:top w:val="nil"/>
              <w:left w:val="nil"/>
              <w:bottom w:val="single" w:sz="4" w:space="0" w:color="000000"/>
              <w:right w:val="single" w:sz="4" w:space="0" w:color="000000"/>
            </w:tcBorders>
            <w:shd w:val="clear" w:color="auto" w:fill="auto"/>
            <w:hideMark/>
          </w:tcPr>
          <w:p w:rsidR="00B801B3" w:rsidRPr="00202EDC" w:rsidRDefault="00B801B3" w:rsidP="00B801B3">
            <w:pPr>
              <w:rPr>
                <w:rFonts w:ascii="Tahoma" w:hAnsi="Tahoma" w:cs="Tahoma"/>
                <w:b/>
                <w:i/>
                <w:iCs/>
                <w:color w:val="000000"/>
                <w:sz w:val="18"/>
                <w:szCs w:val="18"/>
                <w:lang w:val="id-ID" w:eastAsia="id-ID"/>
              </w:rPr>
            </w:pPr>
          </w:p>
        </w:tc>
        <w:tc>
          <w:tcPr>
            <w:tcW w:w="417" w:type="pct"/>
            <w:tcBorders>
              <w:top w:val="nil"/>
              <w:left w:val="nil"/>
              <w:bottom w:val="single" w:sz="4" w:space="0" w:color="000000"/>
              <w:right w:val="single" w:sz="4" w:space="0" w:color="000000"/>
            </w:tcBorders>
            <w:shd w:val="clear" w:color="auto" w:fill="auto"/>
            <w:hideMark/>
          </w:tcPr>
          <w:p w:rsidR="00B801B3" w:rsidRPr="00202EDC" w:rsidRDefault="00B801B3" w:rsidP="00B801B3">
            <w:pPr>
              <w:rPr>
                <w:rFonts w:ascii="Tahoma" w:hAnsi="Tahoma" w:cs="Tahoma"/>
                <w:b/>
                <w:i/>
                <w:iCs/>
                <w:color w:val="000000"/>
                <w:sz w:val="18"/>
                <w:szCs w:val="18"/>
                <w:lang w:val="id-ID" w:eastAsia="id-ID"/>
              </w:rPr>
            </w:pPr>
          </w:p>
        </w:tc>
        <w:tc>
          <w:tcPr>
            <w:tcW w:w="416" w:type="pct"/>
            <w:tcBorders>
              <w:top w:val="nil"/>
              <w:left w:val="nil"/>
              <w:bottom w:val="single" w:sz="4" w:space="0" w:color="000000"/>
              <w:right w:val="single" w:sz="4" w:space="0" w:color="000000"/>
            </w:tcBorders>
            <w:shd w:val="clear" w:color="auto" w:fill="auto"/>
            <w:hideMark/>
          </w:tcPr>
          <w:p w:rsidR="00B801B3" w:rsidRPr="00202EDC" w:rsidRDefault="00B801B3" w:rsidP="00B801B3">
            <w:pPr>
              <w:jc w:val="right"/>
              <w:rPr>
                <w:rFonts w:ascii="Tahoma" w:hAnsi="Tahoma" w:cs="Tahoma"/>
                <w:b/>
                <w:i/>
                <w:iCs/>
                <w:color w:val="000000"/>
                <w:sz w:val="18"/>
                <w:szCs w:val="18"/>
                <w:lang w:val="id-ID" w:eastAsia="id-ID"/>
              </w:rPr>
            </w:pPr>
          </w:p>
        </w:tc>
        <w:tc>
          <w:tcPr>
            <w:tcW w:w="418" w:type="pct"/>
            <w:tcBorders>
              <w:top w:val="nil"/>
              <w:left w:val="nil"/>
              <w:bottom w:val="single" w:sz="4" w:space="0" w:color="000000"/>
              <w:right w:val="single" w:sz="4" w:space="0" w:color="000000"/>
            </w:tcBorders>
          </w:tcPr>
          <w:p w:rsidR="00B801B3" w:rsidRPr="00202EDC" w:rsidRDefault="00B801B3" w:rsidP="00B801B3">
            <w:pPr>
              <w:jc w:val="right"/>
              <w:rPr>
                <w:rFonts w:ascii="Tahoma" w:hAnsi="Tahoma" w:cs="Tahoma"/>
                <w:b/>
                <w:i/>
                <w:iCs/>
                <w:color w:val="000000"/>
                <w:sz w:val="18"/>
                <w:szCs w:val="18"/>
                <w:lang w:val="id-ID" w:eastAsia="id-ID"/>
              </w:rPr>
            </w:pPr>
          </w:p>
        </w:tc>
        <w:tc>
          <w:tcPr>
            <w:tcW w:w="374" w:type="pct"/>
            <w:tcBorders>
              <w:top w:val="nil"/>
              <w:left w:val="nil"/>
              <w:bottom w:val="single" w:sz="4" w:space="0" w:color="000000"/>
              <w:right w:val="single" w:sz="4" w:space="0" w:color="000000"/>
            </w:tcBorders>
          </w:tcPr>
          <w:p w:rsidR="00B801B3" w:rsidRPr="00202EDC" w:rsidRDefault="00B801B3" w:rsidP="00B801B3">
            <w:pPr>
              <w:jc w:val="right"/>
              <w:rPr>
                <w:rFonts w:ascii="Tahoma" w:hAnsi="Tahoma" w:cs="Tahoma"/>
                <w:b/>
                <w:i/>
                <w:iCs/>
                <w:color w:val="000000"/>
                <w:sz w:val="18"/>
                <w:szCs w:val="18"/>
                <w:lang w:val="id-ID" w:eastAsia="id-ID"/>
              </w:rPr>
            </w:pPr>
          </w:p>
        </w:tc>
        <w:tc>
          <w:tcPr>
            <w:tcW w:w="459" w:type="pct"/>
            <w:tcBorders>
              <w:top w:val="nil"/>
              <w:left w:val="nil"/>
              <w:bottom w:val="single" w:sz="4" w:space="0" w:color="000000"/>
              <w:right w:val="single" w:sz="4" w:space="0" w:color="000000"/>
            </w:tcBorders>
          </w:tcPr>
          <w:p w:rsidR="00B801B3" w:rsidRPr="00202EDC" w:rsidRDefault="00B801B3" w:rsidP="00B801B3">
            <w:pPr>
              <w:jc w:val="right"/>
              <w:rPr>
                <w:rFonts w:ascii="Tahoma" w:hAnsi="Tahoma" w:cs="Tahoma"/>
                <w:b/>
                <w:i/>
                <w:iCs/>
                <w:color w:val="000000"/>
                <w:sz w:val="18"/>
                <w:szCs w:val="18"/>
                <w:lang w:val="id-ID" w:eastAsia="id-ID"/>
              </w:rPr>
            </w:pPr>
          </w:p>
        </w:tc>
        <w:tc>
          <w:tcPr>
            <w:tcW w:w="540" w:type="pct"/>
            <w:tcBorders>
              <w:top w:val="nil"/>
              <w:left w:val="nil"/>
              <w:bottom w:val="single" w:sz="4" w:space="0" w:color="000000"/>
              <w:right w:val="single" w:sz="4" w:space="0" w:color="000000"/>
            </w:tcBorders>
          </w:tcPr>
          <w:p w:rsidR="00B801B3" w:rsidRPr="00202EDC" w:rsidRDefault="00B801B3" w:rsidP="00B801B3">
            <w:pPr>
              <w:jc w:val="right"/>
              <w:rPr>
                <w:rFonts w:ascii="Tahoma" w:hAnsi="Tahoma" w:cs="Tahoma"/>
                <w:b/>
                <w:i/>
                <w:iCs/>
                <w:color w:val="000000"/>
                <w:sz w:val="18"/>
                <w:szCs w:val="18"/>
                <w:lang w:val="id-ID" w:eastAsia="id-ID"/>
              </w:rPr>
            </w:pPr>
          </w:p>
        </w:tc>
      </w:tr>
      <w:tr w:rsidR="009550FD" w:rsidRPr="00202EDC" w:rsidTr="00F27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02"/>
        </w:trPr>
        <w:tc>
          <w:tcPr>
            <w:tcW w:w="79" w:type="pct"/>
            <w:gridSpan w:val="2"/>
            <w:tcBorders>
              <w:top w:val="nil"/>
              <w:left w:val="single" w:sz="4" w:space="0" w:color="000000"/>
              <w:bottom w:val="single" w:sz="4" w:space="0" w:color="000000"/>
              <w:right w:val="single" w:sz="4" w:space="0" w:color="000000"/>
            </w:tcBorders>
            <w:shd w:val="clear" w:color="auto" w:fill="auto"/>
            <w:hideMark/>
          </w:tcPr>
          <w:p w:rsidR="009550FD" w:rsidRPr="00202EDC" w:rsidRDefault="009550FD" w:rsidP="00B801B3">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5" w:type="pct"/>
            <w:tcBorders>
              <w:top w:val="nil"/>
              <w:left w:val="nil"/>
              <w:bottom w:val="single" w:sz="4" w:space="0" w:color="000000"/>
              <w:right w:val="single" w:sz="4" w:space="0" w:color="000000"/>
            </w:tcBorders>
            <w:shd w:val="clear" w:color="auto" w:fill="auto"/>
            <w:hideMark/>
          </w:tcPr>
          <w:p w:rsidR="009550FD" w:rsidRPr="00202EDC" w:rsidRDefault="009550FD" w:rsidP="00B801B3">
            <w:pPr>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2" w:type="pct"/>
            <w:tcBorders>
              <w:top w:val="nil"/>
              <w:left w:val="nil"/>
              <w:bottom w:val="single" w:sz="4" w:space="0" w:color="000000"/>
              <w:right w:val="single" w:sz="4" w:space="0" w:color="000000"/>
            </w:tcBorders>
            <w:shd w:val="clear" w:color="auto" w:fill="auto"/>
            <w:hideMark/>
          </w:tcPr>
          <w:p w:rsidR="009550FD" w:rsidRPr="00202EDC" w:rsidRDefault="009550FD" w:rsidP="00B801B3">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9" w:type="pct"/>
            <w:tcBorders>
              <w:top w:val="nil"/>
              <w:left w:val="nil"/>
              <w:bottom w:val="single" w:sz="4" w:space="0" w:color="000000"/>
              <w:right w:val="single" w:sz="4" w:space="0" w:color="000000"/>
            </w:tcBorders>
            <w:shd w:val="clear" w:color="auto" w:fill="auto"/>
            <w:hideMark/>
          </w:tcPr>
          <w:p w:rsidR="009550FD" w:rsidRPr="00202EDC" w:rsidRDefault="009550FD" w:rsidP="00B801B3">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166" w:type="pct"/>
            <w:tcBorders>
              <w:top w:val="nil"/>
              <w:left w:val="nil"/>
              <w:bottom w:val="single" w:sz="4" w:space="0" w:color="000000"/>
              <w:right w:val="nil"/>
            </w:tcBorders>
            <w:shd w:val="clear" w:color="auto" w:fill="auto"/>
            <w:hideMark/>
          </w:tcPr>
          <w:p w:rsidR="009550FD" w:rsidRPr="00202EDC" w:rsidRDefault="009550FD" w:rsidP="00B801B3">
            <w:pPr>
              <w:rPr>
                <w:rFonts w:ascii="Tahoma" w:hAnsi="Tahoma" w:cs="Tahoma"/>
                <w:color w:val="000000"/>
                <w:sz w:val="18"/>
                <w:szCs w:val="18"/>
                <w:lang w:val="id-ID" w:eastAsia="id-ID"/>
              </w:rPr>
            </w:pPr>
          </w:p>
        </w:tc>
        <w:tc>
          <w:tcPr>
            <w:tcW w:w="502" w:type="pct"/>
            <w:tcBorders>
              <w:top w:val="nil"/>
              <w:left w:val="nil"/>
              <w:bottom w:val="single" w:sz="4" w:space="0" w:color="000000"/>
              <w:right w:val="single" w:sz="4" w:space="0" w:color="000000"/>
            </w:tcBorders>
            <w:shd w:val="clear" w:color="auto" w:fill="auto"/>
            <w:hideMark/>
          </w:tcPr>
          <w:p w:rsidR="009550FD" w:rsidRPr="00202EDC" w:rsidRDefault="009550FD" w:rsidP="00B801B3">
            <w:pPr>
              <w:rPr>
                <w:rFonts w:ascii="Tahoma" w:hAnsi="Tahoma" w:cs="Tahoma"/>
                <w:color w:val="000000"/>
                <w:sz w:val="18"/>
                <w:szCs w:val="18"/>
                <w:lang w:val="id-ID" w:eastAsia="id-ID"/>
              </w:rPr>
            </w:pPr>
            <w:r w:rsidRPr="00202EDC">
              <w:rPr>
                <w:rFonts w:ascii="Tahoma" w:hAnsi="Tahoma" w:cs="Tahoma"/>
                <w:color w:val="000000"/>
                <w:sz w:val="18"/>
                <w:szCs w:val="18"/>
                <w:lang w:val="id-ID" w:eastAsia="id-ID"/>
              </w:rPr>
              <w:t>Penyediaan jasa dan pelayanan administrasi perkantoran</w:t>
            </w:r>
          </w:p>
        </w:tc>
        <w:tc>
          <w:tcPr>
            <w:tcW w:w="415" w:type="pct"/>
            <w:tcBorders>
              <w:top w:val="nil"/>
              <w:left w:val="nil"/>
              <w:bottom w:val="single" w:sz="4" w:space="0" w:color="000000"/>
              <w:right w:val="single" w:sz="4" w:space="0" w:color="000000"/>
            </w:tcBorders>
            <w:shd w:val="clear" w:color="auto" w:fill="auto"/>
            <w:hideMark/>
          </w:tcPr>
          <w:p w:rsidR="009550FD" w:rsidRPr="00202EDC" w:rsidRDefault="009550FD" w:rsidP="00B801B3">
            <w:pPr>
              <w:rPr>
                <w:rFonts w:ascii="Tahoma" w:hAnsi="Tahoma" w:cs="Tahoma"/>
                <w:color w:val="000000"/>
                <w:sz w:val="18"/>
                <w:szCs w:val="18"/>
                <w:lang w:val="id-ID" w:eastAsia="id-ID"/>
              </w:rPr>
            </w:pPr>
            <w:r w:rsidRPr="00202EDC">
              <w:rPr>
                <w:rFonts w:ascii="Tahoma" w:hAnsi="Tahoma" w:cs="Tahoma"/>
                <w:color w:val="000000"/>
                <w:sz w:val="18"/>
                <w:szCs w:val="18"/>
                <w:lang w:val="id-ID" w:eastAsia="id-ID"/>
              </w:rPr>
              <w:t>Ketersediaan jasa dan pelayanan administrasi perkantoran (kecamatan Poncol)</w:t>
            </w:r>
          </w:p>
        </w:tc>
        <w:tc>
          <w:tcPr>
            <w:tcW w:w="499" w:type="pct"/>
            <w:tcBorders>
              <w:top w:val="nil"/>
              <w:left w:val="nil"/>
              <w:bottom w:val="single" w:sz="4" w:space="0" w:color="000000"/>
              <w:right w:val="single" w:sz="4" w:space="0" w:color="000000"/>
            </w:tcBorders>
            <w:shd w:val="clear" w:color="auto" w:fill="auto"/>
            <w:vAlign w:val="center"/>
            <w:hideMark/>
          </w:tcPr>
          <w:p w:rsidR="009550FD" w:rsidRPr="00202EDC" w:rsidRDefault="009550FD" w:rsidP="00F27086">
            <w:pPr>
              <w:jc w:val="center"/>
              <w:rPr>
                <w:rFonts w:ascii="Tahoma" w:hAnsi="Tahoma" w:cs="Tahoma"/>
                <w:color w:val="000000"/>
                <w:sz w:val="18"/>
                <w:szCs w:val="18"/>
                <w:lang w:val="id-ID" w:eastAsia="id-ID"/>
              </w:rPr>
            </w:pPr>
            <w:r w:rsidRPr="00202EDC">
              <w:rPr>
                <w:rFonts w:ascii="Tahoma" w:hAnsi="Tahoma" w:cs="Tahoma"/>
                <w:color w:val="000000"/>
                <w:sz w:val="18"/>
                <w:szCs w:val="18"/>
                <w:lang w:val="id-ID" w:eastAsia="id-ID"/>
              </w:rPr>
              <w:t>60 bulan</w:t>
            </w:r>
          </w:p>
        </w:tc>
        <w:tc>
          <w:tcPr>
            <w:tcW w:w="459" w:type="pct"/>
            <w:tcBorders>
              <w:top w:val="nil"/>
              <w:left w:val="nil"/>
              <w:bottom w:val="single" w:sz="4" w:space="0" w:color="000000"/>
              <w:right w:val="single" w:sz="4" w:space="0" w:color="000000"/>
            </w:tcBorders>
            <w:shd w:val="clear" w:color="auto" w:fill="auto"/>
            <w:vAlign w:val="center"/>
            <w:hideMark/>
          </w:tcPr>
          <w:p w:rsidR="009550FD" w:rsidRPr="00202EDC" w:rsidRDefault="009550FD" w:rsidP="00F27086">
            <w:pPr>
              <w:jc w:val="center"/>
              <w:rPr>
                <w:rFonts w:ascii="Tahoma" w:hAnsi="Tahoma" w:cs="Tahoma"/>
                <w:color w:val="000000"/>
                <w:sz w:val="18"/>
                <w:szCs w:val="18"/>
                <w:lang w:val="id-ID" w:eastAsia="id-ID"/>
              </w:rPr>
            </w:pPr>
            <w:r w:rsidRPr="00202EDC">
              <w:rPr>
                <w:rFonts w:ascii="Tahoma" w:hAnsi="Tahoma" w:cs="Tahoma"/>
                <w:color w:val="000000"/>
                <w:sz w:val="18"/>
                <w:szCs w:val="18"/>
                <w:lang w:val="id-ID" w:eastAsia="id-ID"/>
              </w:rPr>
              <w:t>12 bulan</w:t>
            </w:r>
          </w:p>
        </w:tc>
        <w:tc>
          <w:tcPr>
            <w:tcW w:w="417" w:type="pct"/>
            <w:tcBorders>
              <w:top w:val="nil"/>
              <w:left w:val="nil"/>
              <w:bottom w:val="single" w:sz="4" w:space="0" w:color="000000"/>
              <w:right w:val="single" w:sz="4" w:space="0" w:color="000000"/>
            </w:tcBorders>
            <w:shd w:val="clear" w:color="auto" w:fill="auto"/>
            <w:vAlign w:val="center"/>
            <w:hideMark/>
          </w:tcPr>
          <w:p w:rsidR="009550FD" w:rsidRPr="00202EDC" w:rsidRDefault="009550FD" w:rsidP="00F27086">
            <w:pPr>
              <w:jc w:val="center"/>
              <w:rPr>
                <w:rFonts w:ascii="Tahoma" w:hAnsi="Tahoma" w:cs="Tahoma"/>
                <w:color w:val="000000"/>
                <w:sz w:val="18"/>
                <w:szCs w:val="18"/>
                <w:lang w:val="id-ID" w:eastAsia="id-ID"/>
              </w:rPr>
            </w:pPr>
            <w:r w:rsidRPr="00202EDC">
              <w:rPr>
                <w:rFonts w:ascii="Tahoma" w:hAnsi="Tahoma" w:cs="Tahoma"/>
                <w:color w:val="000000"/>
                <w:sz w:val="18"/>
                <w:szCs w:val="18"/>
                <w:lang w:val="id-ID" w:eastAsia="id-ID"/>
              </w:rPr>
              <w:t>12 bulan</w:t>
            </w:r>
          </w:p>
        </w:tc>
        <w:tc>
          <w:tcPr>
            <w:tcW w:w="416" w:type="pct"/>
            <w:tcBorders>
              <w:top w:val="nil"/>
              <w:left w:val="nil"/>
              <w:bottom w:val="single" w:sz="4" w:space="0" w:color="000000"/>
              <w:right w:val="single" w:sz="4" w:space="0" w:color="000000"/>
            </w:tcBorders>
            <w:shd w:val="clear" w:color="auto" w:fill="auto"/>
            <w:vAlign w:val="center"/>
            <w:hideMark/>
          </w:tcPr>
          <w:p w:rsidR="009550FD" w:rsidRPr="00202EDC" w:rsidRDefault="009550FD"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12 bulan</w:t>
            </w:r>
          </w:p>
        </w:tc>
        <w:tc>
          <w:tcPr>
            <w:tcW w:w="418" w:type="pct"/>
            <w:tcBorders>
              <w:top w:val="nil"/>
              <w:left w:val="nil"/>
              <w:bottom w:val="single" w:sz="4" w:space="0" w:color="000000"/>
              <w:right w:val="single" w:sz="4" w:space="0" w:color="000000"/>
            </w:tcBorders>
            <w:vAlign w:val="center"/>
          </w:tcPr>
          <w:p w:rsidR="009550FD" w:rsidRPr="00202EDC" w:rsidRDefault="009550FD"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100</w:t>
            </w:r>
          </w:p>
        </w:tc>
        <w:tc>
          <w:tcPr>
            <w:tcW w:w="374" w:type="pct"/>
            <w:tcBorders>
              <w:top w:val="nil"/>
              <w:left w:val="nil"/>
              <w:bottom w:val="single" w:sz="4" w:space="0" w:color="000000"/>
              <w:right w:val="single" w:sz="4" w:space="0" w:color="000000"/>
            </w:tcBorders>
            <w:vAlign w:val="center"/>
          </w:tcPr>
          <w:p w:rsidR="009550FD" w:rsidRPr="00202EDC" w:rsidRDefault="008E3902"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12</w:t>
            </w:r>
          </w:p>
        </w:tc>
        <w:tc>
          <w:tcPr>
            <w:tcW w:w="459" w:type="pct"/>
            <w:tcBorders>
              <w:top w:val="nil"/>
              <w:left w:val="nil"/>
              <w:bottom w:val="single" w:sz="4" w:space="0" w:color="000000"/>
              <w:right w:val="single" w:sz="4" w:space="0" w:color="000000"/>
            </w:tcBorders>
            <w:vAlign w:val="center"/>
          </w:tcPr>
          <w:p w:rsidR="009550FD" w:rsidRPr="00202EDC" w:rsidRDefault="00F27086"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6  bulan</w:t>
            </w:r>
          </w:p>
        </w:tc>
        <w:tc>
          <w:tcPr>
            <w:tcW w:w="540" w:type="pct"/>
            <w:tcBorders>
              <w:top w:val="nil"/>
              <w:left w:val="nil"/>
              <w:bottom w:val="single" w:sz="4" w:space="0" w:color="000000"/>
              <w:right w:val="single" w:sz="4" w:space="0" w:color="000000"/>
            </w:tcBorders>
            <w:vAlign w:val="center"/>
          </w:tcPr>
          <w:p w:rsidR="009550FD" w:rsidRPr="00202EDC" w:rsidRDefault="00F27086"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50</w:t>
            </w:r>
          </w:p>
        </w:tc>
      </w:tr>
      <w:tr w:rsidR="00B801B3" w:rsidRPr="00202EDC" w:rsidTr="00F27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23"/>
        </w:trPr>
        <w:tc>
          <w:tcPr>
            <w:tcW w:w="79" w:type="pct"/>
            <w:gridSpan w:val="2"/>
            <w:tcBorders>
              <w:top w:val="nil"/>
              <w:left w:val="single" w:sz="4" w:space="0" w:color="000000"/>
              <w:bottom w:val="single" w:sz="4" w:space="0" w:color="000000"/>
              <w:right w:val="single" w:sz="4" w:space="0" w:color="000000"/>
            </w:tcBorders>
            <w:shd w:val="clear" w:color="auto" w:fill="auto"/>
          </w:tcPr>
          <w:p w:rsidR="00B801B3" w:rsidRPr="00202EDC" w:rsidRDefault="00B801B3" w:rsidP="00B801B3">
            <w:pPr>
              <w:jc w:val="both"/>
              <w:rPr>
                <w:rFonts w:ascii="Tahoma" w:hAnsi="Tahoma" w:cs="Tahoma"/>
                <w:color w:val="000000"/>
                <w:sz w:val="18"/>
                <w:szCs w:val="18"/>
                <w:lang w:val="id-ID" w:eastAsia="id-ID"/>
              </w:rPr>
            </w:pPr>
          </w:p>
        </w:tc>
        <w:tc>
          <w:tcPr>
            <w:tcW w:w="85" w:type="pct"/>
            <w:tcBorders>
              <w:top w:val="nil"/>
              <w:left w:val="nil"/>
              <w:bottom w:val="single" w:sz="4" w:space="0" w:color="000000"/>
              <w:right w:val="single" w:sz="4" w:space="0" w:color="000000"/>
            </w:tcBorders>
            <w:shd w:val="clear" w:color="auto" w:fill="auto"/>
          </w:tcPr>
          <w:p w:rsidR="00B801B3" w:rsidRPr="00202EDC" w:rsidRDefault="00B801B3" w:rsidP="00B801B3">
            <w:pPr>
              <w:rPr>
                <w:rFonts w:ascii="Tahoma" w:hAnsi="Tahoma" w:cs="Tahoma"/>
                <w:color w:val="000000"/>
                <w:sz w:val="18"/>
                <w:szCs w:val="18"/>
                <w:lang w:val="id-ID" w:eastAsia="id-ID"/>
              </w:rPr>
            </w:pPr>
          </w:p>
        </w:tc>
        <w:tc>
          <w:tcPr>
            <w:tcW w:w="82" w:type="pct"/>
            <w:tcBorders>
              <w:top w:val="nil"/>
              <w:left w:val="nil"/>
              <w:bottom w:val="single" w:sz="4" w:space="0" w:color="000000"/>
              <w:right w:val="single" w:sz="4" w:space="0" w:color="000000"/>
            </w:tcBorders>
            <w:shd w:val="clear" w:color="auto" w:fill="auto"/>
          </w:tcPr>
          <w:p w:rsidR="00B801B3" w:rsidRPr="00202EDC" w:rsidRDefault="00B801B3" w:rsidP="00B801B3">
            <w:pPr>
              <w:jc w:val="both"/>
              <w:rPr>
                <w:rFonts w:ascii="Tahoma" w:hAnsi="Tahoma" w:cs="Tahoma"/>
                <w:color w:val="000000"/>
                <w:sz w:val="18"/>
                <w:szCs w:val="18"/>
                <w:lang w:val="id-ID" w:eastAsia="id-ID"/>
              </w:rPr>
            </w:pPr>
          </w:p>
        </w:tc>
        <w:tc>
          <w:tcPr>
            <w:tcW w:w="89" w:type="pct"/>
            <w:tcBorders>
              <w:top w:val="nil"/>
              <w:left w:val="nil"/>
              <w:bottom w:val="single" w:sz="4" w:space="0" w:color="000000"/>
              <w:right w:val="single" w:sz="4" w:space="0" w:color="000000"/>
            </w:tcBorders>
            <w:shd w:val="clear" w:color="auto" w:fill="auto"/>
          </w:tcPr>
          <w:p w:rsidR="00B801B3" w:rsidRPr="00202EDC" w:rsidRDefault="00B801B3" w:rsidP="00B801B3">
            <w:pPr>
              <w:jc w:val="both"/>
              <w:rPr>
                <w:rFonts w:ascii="Tahoma" w:hAnsi="Tahoma" w:cs="Tahoma"/>
                <w:color w:val="000000"/>
                <w:sz w:val="18"/>
                <w:szCs w:val="18"/>
                <w:lang w:val="id-ID" w:eastAsia="id-ID"/>
              </w:rPr>
            </w:pPr>
          </w:p>
        </w:tc>
        <w:tc>
          <w:tcPr>
            <w:tcW w:w="166" w:type="pct"/>
            <w:tcBorders>
              <w:top w:val="nil"/>
              <w:left w:val="nil"/>
              <w:bottom w:val="single" w:sz="4" w:space="0" w:color="000000"/>
              <w:right w:val="nil"/>
            </w:tcBorders>
            <w:shd w:val="clear" w:color="auto" w:fill="auto"/>
          </w:tcPr>
          <w:p w:rsidR="00B801B3" w:rsidRPr="00202EDC" w:rsidRDefault="00B801B3" w:rsidP="00B801B3">
            <w:pPr>
              <w:rPr>
                <w:rFonts w:ascii="Tahoma" w:hAnsi="Tahoma" w:cs="Tahoma"/>
                <w:color w:val="000000"/>
                <w:sz w:val="18"/>
                <w:szCs w:val="18"/>
                <w:lang w:val="id-ID" w:eastAsia="id-ID"/>
              </w:rPr>
            </w:pPr>
          </w:p>
        </w:tc>
        <w:tc>
          <w:tcPr>
            <w:tcW w:w="502" w:type="pct"/>
            <w:tcBorders>
              <w:top w:val="nil"/>
              <w:left w:val="nil"/>
              <w:bottom w:val="single" w:sz="4" w:space="0" w:color="000000"/>
              <w:right w:val="single" w:sz="4" w:space="0" w:color="000000"/>
            </w:tcBorders>
            <w:shd w:val="clear" w:color="auto" w:fill="auto"/>
          </w:tcPr>
          <w:p w:rsidR="00B801B3" w:rsidRPr="00202EDC" w:rsidRDefault="00B801B3" w:rsidP="00B801B3">
            <w:pPr>
              <w:rPr>
                <w:rFonts w:ascii="Tahoma" w:hAnsi="Tahoma" w:cs="Tahoma"/>
                <w:color w:val="000000"/>
                <w:sz w:val="18"/>
                <w:szCs w:val="18"/>
                <w:lang w:val="id-ID" w:eastAsia="id-ID"/>
              </w:rPr>
            </w:pPr>
            <w:r w:rsidRPr="00202EDC">
              <w:rPr>
                <w:rFonts w:ascii="Tahoma" w:hAnsi="Tahoma" w:cs="Tahoma"/>
                <w:color w:val="000000"/>
                <w:sz w:val="18"/>
                <w:szCs w:val="18"/>
                <w:lang w:val="id-ID" w:eastAsia="id-ID"/>
              </w:rPr>
              <w:t>Monitoring, Evaluasi dan Pelaporan</w:t>
            </w:r>
          </w:p>
        </w:tc>
        <w:tc>
          <w:tcPr>
            <w:tcW w:w="415" w:type="pct"/>
            <w:tcBorders>
              <w:top w:val="nil"/>
              <w:left w:val="nil"/>
              <w:bottom w:val="single" w:sz="4" w:space="0" w:color="000000"/>
              <w:right w:val="single" w:sz="4" w:space="0" w:color="000000"/>
            </w:tcBorders>
            <w:shd w:val="clear" w:color="auto" w:fill="auto"/>
          </w:tcPr>
          <w:p w:rsidR="00B801B3" w:rsidRPr="00202EDC" w:rsidRDefault="00B801B3" w:rsidP="00B801B3">
            <w:pPr>
              <w:rPr>
                <w:rFonts w:ascii="Tahoma" w:hAnsi="Tahoma" w:cs="Tahoma"/>
                <w:color w:val="000000"/>
                <w:sz w:val="18"/>
                <w:szCs w:val="18"/>
                <w:lang w:val="id-ID" w:eastAsia="id-ID"/>
              </w:rPr>
            </w:pPr>
            <w:r w:rsidRPr="00202EDC">
              <w:rPr>
                <w:rFonts w:ascii="Tahoma" w:hAnsi="Tahoma" w:cs="Tahoma"/>
                <w:color w:val="000000"/>
                <w:sz w:val="18"/>
                <w:szCs w:val="18"/>
                <w:lang w:val="id-ID" w:eastAsia="id-ID"/>
              </w:rPr>
              <w:t>Terlaksananya monev di 7 desa</w:t>
            </w:r>
          </w:p>
        </w:tc>
        <w:tc>
          <w:tcPr>
            <w:tcW w:w="499" w:type="pct"/>
            <w:tcBorders>
              <w:top w:val="nil"/>
              <w:left w:val="nil"/>
              <w:bottom w:val="single" w:sz="4" w:space="0" w:color="000000"/>
              <w:right w:val="single" w:sz="4" w:space="0" w:color="000000"/>
            </w:tcBorders>
            <w:shd w:val="clear" w:color="auto" w:fill="auto"/>
            <w:vAlign w:val="center"/>
          </w:tcPr>
          <w:p w:rsidR="00B801B3" w:rsidRPr="00202EDC" w:rsidRDefault="00B801B3" w:rsidP="00F27086">
            <w:pPr>
              <w:jc w:val="center"/>
              <w:rPr>
                <w:rFonts w:ascii="Tahoma" w:hAnsi="Tahoma" w:cs="Tahoma"/>
                <w:color w:val="000000"/>
                <w:sz w:val="18"/>
                <w:szCs w:val="18"/>
                <w:lang w:val="id-ID" w:eastAsia="id-ID"/>
              </w:rPr>
            </w:pPr>
            <w:r w:rsidRPr="00202EDC">
              <w:rPr>
                <w:rFonts w:ascii="Tahoma" w:hAnsi="Tahoma" w:cs="Tahoma"/>
                <w:color w:val="000000"/>
                <w:sz w:val="18"/>
                <w:szCs w:val="18"/>
                <w:lang w:val="id-ID" w:eastAsia="id-ID"/>
              </w:rPr>
              <w:t>140 kali</w:t>
            </w:r>
          </w:p>
        </w:tc>
        <w:tc>
          <w:tcPr>
            <w:tcW w:w="459" w:type="pct"/>
            <w:tcBorders>
              <w:top w:val="nil"/>
              <w:left w:val="nil"/>
              <w:bottom w:val="single" w:sz="4" w:space="0" w:color="000000"/>
              <w:right w:val="single" w:sz="4" w:space="0" w:color="000000"/>
            </w:tcBorders>
            <w:shd w:val="clear" w:color="auto" w:fill="auto"/>
            <w:vAlign w:val="center"/>
          </w:tcPr>
          <w:p w:rsidR="00B801B3" w:rsidRPr="00202EDC" w:rsidRDefault="00B801B3" w:rsidP="00F27086">
            <w:pPr>
              <w:jc w:val="center"/>
              <w:rPr>
                <w:rFonts w:ascii="Tahoma" w:hAnsi="Tahoma" w:cs="Tahoma"/>
                <w:color w:val="000000"/>
                <w:sz w:val="18"/>
                <w:szCs w:val="18"/>
                <w:lang w:val="id-ID" w:eastAsia="id-ID"/>
              </w:rPr>
            </w:pPr>
            <w:r w:rsidRPr="00202EDC">
              <w:rPr>
                <w:rFonts w:ascii="Tahoma" w:hAnsi="Tahoma" w:cs="Tahoma"/>
                <w:color w:val="000000"/>
                <w:sz w:val="18"/>
                <w:szCs w:val="18"/>
                <w:lang w:val="id-ID" w:eastAsia="id-ID"/>
              </w:rPr>
              <w:t>7 kali</w:t>
            </w:r>
          </w:p>
        </w:tc>
        <w:tc>
          <w:tcPr>
            <w:tcW w:w="417" w:type="pct"/>
            <w:tcBorders>
              <w:top w:val="nil"/>
              <w:left w:val="nil"/>
              <w:bottom w:val="single" w:sz="4" w:space="0" w:color="000000"/>
              <w:right w:val="single" w:sz="4" w:space="0" w:color="000000"/>
            </w:tcBorders>
            <w:shd w:val="clear" w:color="auto" w:fill="auto"/>
            <w:vAlign w:val="center"/>
          </w:tcPr>
          <w:p w:rsidR="00B801B3" w:rsidRPr="00202EDC" w:rsidRDefault="00B801B3" w:rsidP="00F27086">
            <w:pPr>
              <w:jc w:val="center"/>
              <w:rPr>
                <w:rFonts w:ascii="Tahoma" w:hAnsi="Tahoma" w:cs="Tahoma"/>
                <w:color w:val="000000"/>
                <w:sz w:val="18"/>
                <w:szCs w:val="18"/>
                <w:lang w:val="id-ID" w:eastAsia="id-ID"/>
              </w:rPr>
            </w:pPr>
            <w:r w:rsidRPr="00202EDC">
              <w:rPr>
                <w:rFonts w:ascii="Tahoma" w:hAnsi="Tahoma" w:cs="Tahoma"/>
                <w:color w:val="000000"/>
                <w:sz w:val="18"/>
                <w:szCs w:val="18"/>
                <w:lang w:val="id-ID" w:eastAsia="id-ID"/>
              </w:rPr>
              <w:t>7 kali</w:t>
            </w:r>
          </w:p>
        </w:tc>
        <w:tc>
          <w:tcPr>
            <w:tcW w:w="416" w:type="pct"/>
            <w:tcBorders>
              <w:top w:val="nil"/>
              <w:left w:val="nil"/>
              <w:bottom w:val="single" w:sz="4" w:space="0" w:color="000000"/>
              <w:right w:val="single" w:sz="4" w:space="0" w:color="000000"/>
            </w:tcBorders>
            <w:shd w:val="clear" w:color="auto" w:fill="auto"/>
            <w:vAlign w:val="center"/>
          </w:tcPr>
          <w:p w:rsidR="00B801B3" w:rsidRPr="00202EDC" w:rsidRDefault="009550FD"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7 kali</w:t>
            </w:r>
          </w:p>
        </w:tc>
        <w:tc>
          <w:tcPr>
            <w:tcW w:w="418" w:type="pct"/>
            <w:tcBorders>
              <w:top w:val="nil"/>
              <w:left w:val="nil"/>
              <w:bottom w:val="single" w:sz="4" w:space="0" w:color="000000"/>
              <w:right w:val="single" w:sz="4" w:space="0" w:color="000000"/>
            </w:tcBorders>
            <w:vAlign w:val="center"/>
          </w:tcPr>
          <w:p w:rsidR="00B801B3" w:rsidRPr="00202EDC" w:rsidRDefault="009550FD"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100</w:t>
            </w:r>
          </w:p>
        </w:tc>
        <w:tc>
          <w:tcPr>
            <w:tcW w:w="374" w:type="pct"/>
            <w:tcBorders>
              <w:top w:val="nil"/>
              <w:left w:val="nil"/>
              <w:bottom w:val="single" w:sz="4" w:space="0" w:color="000000"/>
              <w:right w:val="single" w:sz="4" w:space="0" w:color="000000"/>
            </w:tcBorders>
            <w:vAlign w:val="center"/>
          </w:tcPr>
          <w:p w:rsidR="00B801B3" w:rsidRPr="00202EDC" w:rsidRDefault="008E3902"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7</w:t>
            </w:r>
          </w:p>
        </w:tc>
        <w:tc>
          <w:tcPr>
            <w:tcW w:w="459" w:type="pct"/>
            <w:tcBorders>
              <w:top w:val="nil"/>
              <w:left w:val="nil"/>
              <w:bottom w:val="single" w:sz="4" w:space="0" w:color="000000"/>
              <w:right w:val="single" w:sz="4" w:space="0" w:color="000000"/>
            </w:tcBorders>
            <w:vAlign w:val="center"/>
          </w:tcPr>
          <w:p w:rsidR="00B801B3" w:rsidRPr="00202EDC" w:rsidRDefault="00F27086"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3 kali</w:t>
            </w:r>
          </w:p>
        </w:tc>
        <w:tc>
          <w:tcPr>
            <w:tcW w:w="540" w:type="pct"/>
            <w:tcBorders>
              <w:top w:val="nil"/>
              <w:left w:val="nil"/>
              <w:bottom w:val="single" w:sz="4" w:space="0" w:color="000000"/>
              <w:right w:val="single" w:sz="4" w:space="0" w:color="000000"/>
            </w:tcBorders>
            <w:vAlign w:val="center"/>
          </w:tcPr>
          <w:p w:rsidR="00B801B3" w:rsidRPr="00202EDC" w:rsidRDefault="00F27086" w:rsidP="00F27086">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42</w:t>
            </w:r>
          </w:p>
        </w:tc>
      </w:tr>
    </w:tbl>
    <w:p w:rsidR="0045445D" w:rsidRDefault="0045445D" w:rsidP="00B074FF">
      <w:pPr>
        <w:ind w:right="71"/>
        <w:jc w:val="center"/>
        <w:rPr>
          <w:rFonts w:ascii="Tahoma" w:eastAsia="Franklin Gothic Book" w:hAnsi="Tahoma" w:cs="Tahoma"/>
          <w:sz w:val="18"/>
          <w:szCs w:val="18"/>
          <w:lang w:val="id-ID"/>
        </w:rPr>
      </w:pPr>
    </w:p>
    <w:p w:rsidR="00F27086" w:rsidRDefault="00F27086" w:rsidP="00B074FF">
      <w:pPr>
        <w:ind w:right="71"/>
        <w:jc w:val="center"/>
        <w:rPr>
          <w:rFonts w:ascii="Tahoma" w:eastAsia="Franklin Gothic Book" w:hAnsi="Tahoma" w:cs="Tahoma"/>
          <w:sz w:val="18"/>
          <w:szCs w:val="18"/>
          <w:lang w:val="id-ID"/>
        </w:rPr>
      </w:pPr>
    </w:p>
    <w:p w:rsidR="00F27086" w:rsidRDefault="00F27086" w:rsidP="00B074FF">
      <w:pPr>
        <w:ind w:right="71"/>
        <w:jc w:val="center"/>
        <w:rPr>
          <w:rFonts w:ascii="Tahoma" w:eastAsia="Franklin Gothic Book" w:hAnsi="Tahoma" w:cs="Tahoma"/>
          <w:sz w:val="18"/>
          <w:szCs w:val="18"/>
          <w:lang w:val="id-ID"/>
        </w:rPr>
      </w:pPr>
    </w:p>
    <w:p w:rsidR="00F27086" w:rsidRDefault="00F27086" w:rsidP="00B074FF">
      <w:pPr>
        <w:ind w:right="71"/>
        <w:jc w:val="center"/>
        <w:rPr>
          <w:rFonts w:ascii="Tahoma" w:eastAsia="Franklin Gothic Book" w:hAnsi="Tahoma" w:cs="Tahoma"/>
          <w:sz w:val="18"/>
          <w:szCs w:val="18"/>
          <w:lang w:val="id-ID"/>
        </w:rPr>
      </w:pPr>
    </w:p>
    <w:p w:rsidR="00F27086" w:rsidRDefault="00F27086" w:rsidP="00B074FF">
      <w:pPr>
        <w:ind w:right="71"/>
        <w:jc w:val="center"/>
        <w:rPr>
          <w:rFonts w:ascii="Tahoma" w:eastAsia="Franklin Gothic Book" w:hAnsi="Tahoma" w:cs="Tahoma"/>
          <w:sz w:val="18"/>
          <w:szCs w:val="18"/>
          <w:lang w:val="id-ID"/>
        </w:rPr>
      </w:pPr>
    </w:p>
    <w:p w:rsidR="00F27086" w:rsidRDefault="00F27086" w:rsidP="00B074FF">
      <w:pPr>
        <w:ind w:right="71"/>
        <w:jc w:val="center"/>
        <w:rPr>
          <w:rFonts w:ascii="Tahoma" w:eastAsia="Franklin Gothic Book" w:hAnsi="Tahoma" w:cs="Tahoma"/>
          <w:sz w:val="18"/>
          <w:szCs w:val="18"/>
          <w:lang w:val="id-ID"/>
        </w:rPr>
      </w:pPr>
    </w:p>
    <w:p w:rsidR="00F27086" w:rsidRDefault="00F27086" w:rsidP="00B074FF">
      <w:pPr>
        <w:ind w:right="71"/>
        <w:jc w:val="center"/>
        <w:rPr>
          <w:rFonts w:ascii="Tahoma" w:eastAsia="Franklin Gothic Book" w:hAnsi="Tahoma" w:cs="Tahoma"/>
          <w:sz w:val="18"/>
          <w:szCs w:val="18"/>
          <w:lang w:val="id-ID"/>
        </w:rPr>
      </w:pPr>
    </w:p>
    <w:p w:rsidR="00F27086" w:rsidRDefault="00F27086" w:rsidP="00B074FF">
      <w:pPr>
        <w:ind w:right="71"/>
        <w:jc w:val="center"/>
        <w:rPr>
          <w:rFonts w:ascii="Tahoma" w:eastAsia="Franklin Gothic Book" w:hAnsi="Tahoma" w:cs="Tahoma"/>
          <w:sz w:val="18"/>
          <w:szCs w:val="18"/>
          <w:lang w:val="id-ID"/>
        </w:rPr>
      </w:pPr>
    </w:p>
    <w:tbl>
      <w:tblPr>
        <w:tblW w:w="488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20"/>
        <w:gridCol w:w="250"/>
        <w:gridCol w:w="7"/>
        <w:gridCol w:w="282"/>
        <w:gridCol w:w="18"/>
        <w:gridCol w:w="261"/>
        <w:gridCol w:w="28"/>
        <w:gridCol w:w="282"/>
        <w:gridCol w:w="35"/>
        <w:gridCol w:w="529"/>
        <w:gridCol w:w="56"/>
        <w:gridCol w:w="1647"/>
        <w:gridCol w:w="7"/>
        <w:gridCol w:w="1411"/>
        <w:gridCol w:w="1415"/>
        <w:gridCol w:w="286"/>
        <w:gridCol w:w="1129"/>
        <w:gridCol w:w="427"/>
        <w:gridCol w:w="7"/>
        <w:gridCol w:w="840"/>
        <w:gridCol w:w="572"/>
        <w:gridCol w:w="7"/>
        <w:gridCol w:w="695"/>
        <w:gridCol w:w="720"/>
        <w:gridCol w:w="1415"/>
        <w:gridCol w:w="14"/>
        <w:gridCol w:w="1263"/>
        <w:gridCol w:w="11"/>
        <w:gridCol w:w="1545"/>
        <w:gridCol w:w="18"/>
        <w:gridCol w:w="1722"/>
        <w:gridCol w:w="106"/>
        <w:gridCol w:w="14"/>
        <w:gridCol w:w="120"/>
        <w:gridCol w:w="240"/>
        <w:gridCol w:w="240"/>
      </w:tblGrid>
      <w:tr w:rsidR="005822C2" w:rsidRPr="00202EDC" w:rsidTr="000B3141">
        <w:trPr>
          <w:gridBefore w:val="1"/>
          <w:gridAfter w:val="3"/>
          <w:wBefore w:w="6" w:type="pct"/>
          <w:wAfter w:w="170" w:type="pct"/>
          <w:trHeight w:val="228"/>
          <w:tblHeader/>
        </w:trPr>
        <w:tc>
          <w:tcPr>
            <w:tcW w:w="320" w:type="pct"/>
            <w:gridSpan w:val="7"/>
            <w:vMerge w:val="restart"/>
            <w:shd w:val="clear" w:color="auto" w:fill="FBD4B4"/>
            <w:vAlign w:val="center"/>
          </w:tcPr>
          <w:p w:rsidR="005822C2" w:rsidRPr="00202EDC" w:rsidRDefault="005822C2" w:rsidP="00B03814">
            <w:pPr>
              <w:snapToGrid w:val="0"/>
              <w:jc w:val="center"/>
              <w:rPr>
                <w:rFonts w:ascii="Tahoma" w:hAnsi="Tahoma" w:cs="Tahoma"/>
                <w:sz w:val="18"/>
                <w:szCs w:val="18"/>
                <w:lang w:val="id-ID"/>
              </w:rPr>
            </w:pPr>
            <w:r>
              <w:rPr>
                <w:rFonts w:ascii="Tahoma" w:hAnsi="Tahoma" w:cs="Tahoma"/>
                <w:sz w:val="18"/>
                <w:szCs w:val="18"/>
                <w:lang w:val="id-ID"/>
              </w:rPr>
              <w:lastRenderedPageBreak/>
              <w:t>Kode</w:t>
            </w:r>
          </w:p>
        </w:tc>
        <w:tc>
          <w:tcPr>
            <w:tcW w:w="645" w:type="pct"/>
            <w:gridSpan w:val="5"/>
            <w:vMerge w:val="restart"/>
            <w:shd w:val="clear" w:color="auto" w:fill="FBD4B4"/>
            <w:vAlign w:val="center"/>
          </w:tcPr>
          <w:p w:rsidR="005822C2" w:rsidRPr="00202EDC" w:rsidRDefault="005822C2" w:rsidP="00B03814">
            <w:pPr>
              <w:snapToGrid w:val="0"/>
              <w:jc w:val="center"/>
              <w:rPr>
                <w:rFonts w:ascii="Tahoma" w:hAnsi="Tahoma" w:cs="Tahoma"/>
                <w:sz w:val="18"/>
                <w:szCs w:val="18"/>
              </w:rPr>
            </w:pPr>
            <w:r w:rsidRPr="00202EDC">
              <w:rPr>
                <w:rFonts w:ascii="Tahoma" w:hAnsi="Tahoma" w:cs="Tahoma"/>
                <w:color w:val="000000"/>
                <w:sz w:val="18"/>
                <w:szCs w:val="18"/>
                <w:lang w:val="id-ID" w:eastAsia="id-ID"/>
              </w:rPr>
              <w:t>Urusan/Bidang Urusan Pemerintahan Daerah Dan Program/Kegiatan</w:t>
            </w:r>
          </w:p>
        </w:tc>
        <w:tc>
          <w:tcPr>
            <w:tcW w:w="400" w:type="pct"/>
            <w:vMerge w:val="restart"/>
            <w:shd w:val="clear" w:color="auto" w:fill="FBD4B4"/>
            <w:vAlign w:val="center"/>
          </w:tcPr>
          <w:p w:rsidR="005822C2" w:rsidRPr="00202EDC" w:rsidRDefault="005822C2" w:rsidP="00B03814">
            <w:pPr>
              <w:snapToGrid w:val="0"/>
              <w:jc w:val="center"/>
              <w:rPr>
                <w:rFonts w:ascii="Tahoma" w:hAnsi="Tahoma" w:cs="Tahoma"/>
                <w:sz w:val="18"/>
                <w:szCs w:val="18"/>
              </w:rPr>
            </w:pPr>
            <w:r w:rsidRPr="00202EDC">
              <w:rPr>
                <w:rFonts w:ascii="Tahoma" w:hAnsi="Tahoma" w:cs="Tahoma"/>
                <w:color w:val="000000"/>
                <w:sz w:val="18"/>
                <w:szCs w:val="18"/>
                <w:lang w:val="id-ID" w:eastAsia="id-ID"/>
              </w:rPr>
              <w:t>Indikator Kinerja Program (outcomes)/ Kegiatan (output)</w:t>
            </w:r>
          </w:p>
        </w:tc>
        <w:tc>
          <w:tcPr>
            <w:tcW w:w="482" w:type="pct"/>
            <w:gridSpan w:val="2"/>
            <w:vMerge w:val="restart"/>
            <w:shd w:val="clear" w:color="auto" w:fill="FBD4B4"/>
            <w:vAlign w:val="center"/>
          </w:tcPr>
          <w:p w:rsidR="005822C2" w:rsidRPr="00202EDC" w:rsidRDefault="005822C2" w:rsidP="00B03814">
            <w:pPr>
              <w:jc w:val="center"/>
              <w:rPr>
                <w:rFonts w:ascii="Tahoma" w:hAnsi="Tahoma" w:cs="Tahoma"/>
                <w:bCs/>
                <w:color w:val="000000"/>
                <w:sz w:val="18"/>
                <w:szCs w:val="18"/>
                <w:lang w:val="id-ID" w:eastAsia="id-ID"/>
              </w:rPr>
            </w:pPr>
            <w:r w:rsidRPr="00202EDC">
              <w:rPr>
                <w:rFonts w:ascii="Tahoma" w:hAnsi="Tahoma" w:cs="Tahoma"/>
                <w:color w:val="000000"/>
                <w:sz w:val="18"/>
                <w:szCs w:val="18"/>
                <w:lang w:val="id-ID" w:eastAsia="id-ID"/>
              </w:rPr>
              <w:t>Target Kinerja Capaian Program (Renstra SKPD) Tahun 2013-2018</w:t>
            </w:r>
          </w:p>
        </w:tc>
        <w:tc>
          <w:tcPr>
            <w:tcW w:w="443" w:type="pct"/>
            <w:gridSpan w:val="3"/>
            <w:vMerge w:val="restart"/>
            <w:shd w:val="clear" w:color="auto" w:fill="FBD4B4"/>
            <w:vAlign w:val="center"/>
          </w:tcPr>
          <w:p w:rsidR="005822C2" w:rsidRPr="00202EDC" w:rsidRDefault="005822C2" w:rsidP="00B03814">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Realisasi Target Kinerja Hasil Program dan Keluaran Kegiatan s/d tahun (n-3)</w:t>
            </w:r>
          </w:p>
        </w:tc>
        <w:tc>
          <w:tcPr>
            <w:tcW w:w="1208" w:type="pct"/>
            <w:gridSpan w:val="7"/>
            <w:tcBorders>
              <w:bottom w:val="single" w:sz="4" w:space="0" w:color="auto"/>
            </w:tcBorders>
            <w:shd w:val="clear" w:color="auto" w:fill="FBD4B4"/>
          </w:tcPr>
          <w:p w:rsidR="005822C2" w:rsidRDefault="005822C2" w:rsidP="00B03814">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dan Realisasi Kinerja Program dan Kegiatan TahunLalu (n-2)</w:t>
            </w:r>
          </w:p>
        </w:tc>
        <w:tc>
          <w:tcPr>
            <w:tcW w:w="361" w:type="pct"/>
            <w:gridSpan w:val="2"/>
            <w:vMerge w:val="restart"/>
            <w:shd w:val="clear" w:color="auto" w:fill="FBD4B4"/>
            <w:vAlign w:val="center"/>
          </w:tcPr>
          <w:p w:rsidR="005822C2" w:rsidRDefault="005822C2" w:rsidP="005822C2">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program dan kegiatan (Renja Perangkat Daerah tahun (n-1)</w:t>
            </w:r>
          </w:p>
        </w:tc>
        <w:tc>
          <w:tcPr>
            <w:tcW w:w="965" w:type="pct"/>
            <w:gridSpan w:val="5"/>
            <w:vMerge w:val="restart"/>
            <w:shd w:val="clear" w:color="auto" w:fill="FBD4B4"/>
            <w:vAlign w:val="center"/>
          </w:tcPr>
          <w:p w:rsidR="005822C2" w:rsidRDefault="005822C2" w:rsidP="0093146C">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Perkiraan Realisasi Capaian Target Renstra Perangkat Daerah s/d tahun berjalan</w:t>
            </w:r>
          </w:p>
        </w:tc>
      </w:tr>
      <w:tr w:rsidR="005822C2" w:rsidRPr="00202EDC" w:rsidTr="00EE4653">
        <w:trPr>
          <w:gridBefore w:val="1"/>
          <w:gridAfter w:val="3"/>
          <w:wBefore w:w="6" w:type="pct"/>
          <w:wAfter w:w="170" w:type="pct"/>
          <w:trHeight w:val="228"/>
          <w:tblHeader/>
        </w:trPr>
        <w:tc>
          <w:tcPr>
            <w:tcW w:w="320" w:type="pct"/>
            <w:gridSpan w:val="7"/>
            <w:vMerge/>
            <w:shd w:val="clear" w:color="auto" w:fill="FBD4B4"/>
            <w:vAlign w:val="center"/>
          </w:tcPr>
          <w:p w:rsidR="005822C2" w:rsidRPr="00202EDC" w:rsidRDefault="005822C2" w:rsidP="00B03814">
            <w:pPr>
              <w:snapToGrid w:val="0"/>
              <w:jc w:val="center"/>
              <w:rPr>
                <w:rFonts w:ascii="Tahoma" w:hAnsi="Tahoma" w:cs="Tahoma"/>
                <w:sz w:val="18"/>
                <w:szCs w:val="18"/>
                <w:lang w:val="fi-FI"/>
              </w:rPr>
            </w:pPr>
          </w:p>
        </w:tc>
        <w:tc>
          <w:tcPr>
            <w:tcW w:w="645" w:type="pct"/>
            <w:gridSpan w:val="5"/>
            <w:vMerge/>
            <w:shd w:val="clear" w:color="auto" w:fill="FBD4B4"/>
            <w:vAlign w:val="center"/>
          </w:tcPr>
          <w:p w:rsidR="005822C2" w:rsidRPr="00202EDC" w:rsidRDefault="005822C2" w:rsidP="00B03814">
            <w:pPr>
              <w:snapToGrid w:val="0"/>
              <w:jc w:val="center"/>
              <w:rPr>
                <w:rFonts w:ascii="Tahoma" w:hAnsi="Tahoma" w:cs="Tahoma"/>
                <w:sz w:val="18"/>
                <w:szCs w:val="18"/>
                <w:lang w:val="id-ID"/>
              </w:rPr>
            </w:pPr>
          </w:p>
        </w:tc>
        <w:tc>
          <w:tcPr>
            <w:tcW w:w="400" w:type="pct"/>
            <w:vMerge/>
            <w:shd w:val="clear" w:color="auto" w:fill="FBD4B4"/>
            <w:vAlign w:val="center"/>
          </w:tcPr>
          <w:p w:rsidR="005822C2" w:rsidRPr="00202EDC" w:rsidRDefault="005822C2" w:rsidP="00B03814">
            <w:pPr>
              <w:snapToGrid w:val="0"/>
              <w:jc w:val="center"/>
              <w:rPr>
                <w:rFonts w:ascii="Tahoma" w:hAnsi="Tahoma" w:cs="Tahoma"/>
                <w:sz w:val="18"/>
                <w:szCs w:val="18"/>
                <w:lang w:val="id-ID"/>
              </w:rPr>
            </w:pPr>
          </w:p>
        </w:tc>
        <w:tc>
          <w:tcPr>
            <w:tcW w:w="482" w:type="pct"/>
            <w:gridSpan w:val="2"/>
            <w:vMerge/>
            <w:shd w:val="clear" w:color="auto" w:fill="FBD4B4"/>
          </w:tcPr>
          <w:p w:rsidR="005822C2" w:rsidRPr="00202EDC" w:rsidRDefault="005822C2" w:rsidP="00202EDC">
            <w:pPr>
              <w:ind w:firstLineChars="100" w:firstLine="180"/>
              <w:rPr>
                <w:rFonts w:ascii="Tahoma" w:hAnsi="Tahoma" w:cs="Tahoma"/>
                <w:bCs/>
                <w:color w:val="000000"/>
                <w:sz w:val="18"/>
                <w:szCs w:val="18"/>
                <w:lang w:val="id-ID" w:eastAsia="id-ID"/>
              </w:rPr>
            </w:pPr>
          </w:p>
        </w:tc>
        <w:tc>
          <w:tcPr>
            <w:tcW w:w="443" w:type="pct"/>
            <w:gridSpan w:val="3"/>
            <w:vMerge/>
            <w:shd w:val="clear" w:color="auto" w:fill="FBD4B4"/>
          </w:tcPr>
          <w:p w:rsidR="005822C2" w:rsidRPr="00202EDC" w:rsidRDefault="005822C2" w:rsidP="00202EDC">
            <w:pPr>
              <w:ind w:firstLineChars="100" w:firstLine="180"/>
              <w:rPr>
                <w:rFonts w:ascii="Tahoma" w:hAnsi="Tahoma" w:cs="Tahoma"/>
                <w:bCs/>
                <w:color w:val="000000"/>
                <w:sz w:val="18"/>
                <w:szCs w:val="18"/>
                <w:lang w:val="id-ID" w:eastAsia="id-ID"/>
              </w:rPr>
            </w:pPr>
          </w:p>
        </w:tc>
        <w:tc>
          <w:tcPr>
            <w:tcW w:w="402" w:type="pct"/>
            <w:gridSpan w:val="3"/>
            <w:vMerge w:val="restart"/>
            <w:shd w:val="clear" w:color="auto" w:fill="FBD4B4"/>
            <w:vAlign w:val="center"/>
          </w:tcPr>
          <w:p w:rsidR="005822C2" w:rsidRPr="00202EDC" w:rsidRDefault="005822C2" w:rsidP="005822C2">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Renja Perangkat Daerah tahun (n-2)</w:t>
            </w:r>
          </w:p>
        </w:tc>
        <w:tc>
          <w:tcPr>
            <w:tcW w:w="401" w:type="pct"/>
            <w:gridSpan w:val="2"/>
            <w:vMerge w:val="restart"/>
            <w:shd w:val="clear" w:color="auto" w:fill="FBD4B4"/>
            <w:vAlign w:val="center"/>
          </w:tcPr>
          <w:p w:rsidR="005822C2" w:rsidRPr="00202EDC" w:rsidRDefault="005822C2" w:rsidP="005822C2">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Realisasi Renja Perangkat Daerah tahun (n-2)</w:t>
            </w:r>
          </w:p>
        </w:tc>
        <w:tc>
          <w:tcPr>
            <w:tcW w:w="405" w:type="pct"/>
            <w:gridSpan w:val="2"/>
            <w:vMerge w:val="restart"/>
            <w:shd w:val="clear" w:color="auto" w:fill="FBD4B4"/>
            <w:vAlign w:val="center"/>
          </w:tcPr>
          <w:p w:rsidR="005822C2" w:rsidRPr="00202EDC" w:rsidRDefault="005822C2" w:rsidP="005822C2">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Tingkat Realisasi (%)</w:t>
            </w:r>
          </w:p>
        </w:tc>
        <w:tc>
          <w:tcPr>
            <w:tcW w:w="361" w:type="pct"/>
            <w:gridSpan w:val="2"/>
            <w:vMerge/>
            <w:shd w:val="clear" w:color="auto" w:fill="FBD4B4"/>
          </w:tcPr>
          <w:p w:rsidR="005822C2" w:rsidRDefault="005822C2" w:rsidP="00B03814">
            <w:pPr>
              <w:jc w:val="center"/>
              <w:rPr>
                <w:rFonts w:ascii="Tahoma" w:hAnsi="Tahoma" w:cs="Tahoma"/>
                <w:color w:val="000000"/>
                <w:sz w:val="18"/>
                <w:szCs w:val="18"/>
                <w:lang w:val="id-ID" w:eastAsia="id-ID"/>
              </w:rPr>
            </w:pPr>
          </w:p>
        </w:tc>
        <w:tc>
          <w:tcPr>
            <w:tcW w:w="965" w:type="pct"/>
            <w:gridSpan w:val="5"/>
            <w:vMerge/>
            <w:shd w:val="clear" w:color="auto" w:fill="FBD4B4"/>
          </w:tcPr>
          <w:p w:rsidR="005822C2" w:rsidRDefault="005822C2" w:rsidP="00B03814">
            <w:pPr>
              <w:jc w:val="center"/>
              <w:rPr>
                <w:rFonts w:ascii="Tahoma" w:hAnsi="Tahoma" w:cs="Tahoma"/>
                <w:color w:val="000000"/>
                <w:sz w:val="18"/>
                <w:szCs w:val="18"/>
                <w:lang w:val="id-ID" w:eastAsia="id-ID"/>
              </w:rPr>
            </w:pPr>
          </w:p>
        </w:tc>
      </w:tr>
      <w:tr w:rsidR="005822C2" w:rsidRPr="00202EDC" w:rsidTr="00EE4653">
        <w:trPr>
          <w:gridBefore w:val="1"/>
          <w:gridAfter w:val="3"/>
          <w:wBefore w:w="6" w:type="pct"/>
          <w:wAfter w:w="170" w:type="pct"/>
          <w:trHeight w:val="228"/>
          <w:tblHeader/>
        </w:trPr>
        <w:tc>
          <w:tcPr>
            <w:tcW w:w="320" w:type="pct"/>
            <w:gridSpan w:val="7"/>
            <w:vMerge/>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p>
        </w:tc>
        <w:tc>
          <w:tcPr>
            <w:tcW w:w="645" w:type="pct"/>
            <w:gridSpan w:val="5"/>
            <w:vMerge/>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p>
        </w:tc>
        <w:tc>
          <w:tcPr>
            <w:tcW w:w="400" w:type="pct"/>
            <w:vMerge/>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p>
        </w:tc>
        <w:tc>
          <w:tcPr>
            <w:tcW w:w="482" w:type="pct"/>
            <w:gridSpan w:val="2"/>
            <w:vMerge/>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p>
        </w:tc>
        <w:tc>
          <w:tcPr>
            <w:tcW w:w="443" w:type="pct"/>
            <w:gridSpan w:val="3"/>
            <w:vMerge/>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p>
        </w:tc>
        <w:tc>
          <w:tcPr>
            <w:tcW w:w="402" w:type="pct"/>
            <w:gridSpan w:val="3"/>
            <w:vMerge/>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p>
        </w:tc>
        <w:tc>
          <w:tcPr>
            <w:tcW w:w="401" w:type="pct"/>
            <w:gridSpan w:val="2"/>
            <w:vMerge/>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p>
        </w:tc>
        <w:tc>
          <w:tcPr>
            <w:tcW w:w="405" w:type="pct"/>
            <w:gridSpan w:val="2"/>
            <w:vMerge/>
            <w:tcBorders>
              <w:bottom w:val="single" w:sz="4" w:space="0" w:color="auto"/>
            </w:tcBorders>
            <w:shd w:val="clear" w:color="auto" w:fill="FBD4B4"/>
          </w:tcPr>
          <w:p w:rsidR="005822C2" w:rsidRPr="00202EDC" w:rsidRDefault="005822C2" w:rsidP="00B03814">
            <w:pPr>
              <w:jc w:val="center"/>
              <w:rPr>
                <w:rFonts w:ascii="Tahoma" w:hAnsi="Tahoma" w:cs="Tahoma"/>
                <w:bCs/>
                <w:color w:val="000000"/>
                <w:sz w:val="18"/>
                <w:szCs w:val="18"/>
                <w:lang w:val="id-ID" w:eastAsia="id-ID"/>
              </w:rPr>
            </w:pPr>
          </w:p>
        </w:tc>
        <w:tc>
          <w:tcPr>
            <w:tcW w:w="361" w:type="pct"/>
            <w:gridSpan w:val="2"/>
            <w:vMerge/>
            <w:tcBorders>
              <w:bottom w:val="single" w:sz="4" w:space="0" w:color="auto"/>
            </w:tcBorders>
            <w:shd w:val="clear" w:color="auto" w:fill="FBD4B4"/>
          </w:tcPr>
          <w:p w:rsidR="005822C2" w:rsidRPr="00202EDC" w:rsidRDefault="005822C2" w:rsidP="00B03814">
            <w:pPr>
              <w:jc w:val="center"/>
              <w:rPr>
                <w:rFonts w:ascii="Tahoma" w:hAnsi="Tahoma" w:cs="Tahoma"/>
                <w:bCs/>
                <w:color w:val="000000"/>
                <w:sz w:val="18"/>
                <w:szCs w:val="18"/>
                <w:lang w:val="id-ID" w:eastAsia="id-ID"/>
              </w:rPr>
            </w:pPr>
          </w:p>
        </w:tc>
        <w:tc>
          <w:tcPr>
            <w:tcW w:w="443" w:type="pct"/>
            <w:gridSpan w:val="2"/>
            <w:tcBorders>
              <w:bottom w:val="single" w:sz="4" w:space="0" w:color="auto"/>
            </w:tcBorders>
            <w:shd w:val="clear" w:color="auto" w:fill="FBD4B4"/>
          </w:tcPr>
          <w:p w:rsidR="005822C2" w:rsidRPr="00202EDC" w:rsidRDefault="005822C2" w:rsidP="00B03814">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Realisasi Capaian Program dan Kegiatan s/d tahun berjalan (tahun n-1)</w:t>
            </w:r>
          </w:p>
        </w:tc>
        <w:tc>
          <w:tcPr>
            <w:tcW w:w="522" w:type="pct"/>
            <w:gridSpan w:val="3"/>
            <w:tcBorders>
              <w:bottom w:val="single" w:sz="4" w:space="0" w:color="auto"/>
            </w:tcBorders>
            <w:shd w:val="clear" w:color="auto" w:fill="FBD4B4"/>
          </w:tcPr>
          <w:p w:rsidR="005822C2" w:rsidRPr="00202EDC" w:rsidRDefault="005822C2" w:rsidP="00B03814">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Tingkat Capaian Realisasi Target Renstra (%)</w:t>
            </w:r>
          </w:p>
        </w:tc>
      </w:tr>
      <w:tr w:rsidR="005822C2" w:rsidRPr="00202EDC" w:rsidTr="00EE4653">
        <w:trPr>
          <w:gridBefore w:val="1"/>
          <w:gridAfter w:val="3"/>
          <w:wBefore w:w="6" w:type="pct"/>
          <w:wAfter w:w="170" w:type="pct"/>
          <w:trHeight w:val="228"/>
          <w:tblHeader/>
        </w:trPr>
        <w:tc>
          <w:tcPr>
            <w:tcW w:w="320" w:type="pct"/>
            <w:gridSpan w:val="7"/>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1</w:t>
            </w:r>
          </w:p>
        </w:tc>
        <w:tc>
          <w:tcPr>
            <w:tcW w:w="645" w:type="pct"/>
            <w:gridSpan w:val="5"/>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2</w:t>
            </w:r>
          </w:p>
        </w:tc>
        <w:tc>
          <w:tcPr>
            <w:tcW w:w="400" w:type="pct"/>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3</w:t>
            </w:r>
          </w:p>
        </w:tc>
        <w:tc>
          <w:tcPr>
            <w:tcW w:w="482" w:type="pct"/>
            <w:gridSpan w:val="2"/>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4</w:t>
            </w:r>
          </w:p>
        </w:tc>
        <w:tc>
          <w:tcPr>
            <w:tcW w:w="443" w:type="pct"/>
            <w:gridSpan w:val="3"/>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5</w:t>
            </w:r>
          </w:p>
        </w:tc>
        <w:tc>
          <w:tcPr>
            <w:tcW w:w="402" w:type="pct"/>
            <w:gridSpan w:val="3"/>
            <w:tcBorders>
              <w:bottom w:val="single" w:sz="4" w:space="0" w:color="auto"/>
            </w:tcBorders>
            <w:shd w:val="clear" w:color="auto" w:fill="FBD4B4"/>
            <w:vAlign w:val="bottom"/>
          </w:tcPr>
          <w:p w:rsidR="005822C2" w:rsidRPr="00202EDC" w:rsidRDefault="005822C2" w:rsidP="0093146C">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 xml:space="preserve"> </w:t>
            </w:r>
            <w:r>
              <w:rPr>
                <w:rFonts w:ascii="Tahoma" w:hAnsi="Tahoma" w:cs="Tahoma"/>
                <w:bCs/>
                <w:color w:val="000000"/>
                <w:sz w:val="18"/>
                <w:szCs w:val="18"/>
                <w:lang w:val="id-ID" w:eastAsia="id-ID"/>
              </w:rPr>
              <w:t>6</w:t>
            </w:r>
          </w:p>
        </w:tc>
        <w:tc>
          <w:tcPr>
            <w:tcW w:w="401" w:type="pct"/>
            <w:gridSpan w:val="2"/>
            <w:tcBorders>
              <w:bottom w:val="single" w:sz="4" w:space="0" w:color="auto"/>
            </w:tcBorders>
            <w:shd w:val="clear" w:color="auto" w:fill="FBD4B4"/>
            <w:vAlign w:val="bottom"/>
          </w:tcPr>
          <w:p w:rsidR="005822C2" w:rsidRPr="00202EDC" w:rsidRDefault="005822C2" w:rsidP="00B03814">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7</w:t>
            </w:r>
          </w:p>
        </w:tc>
        <w:tc>
          <w:tcPr>
            <w:tcW w:w="405" w:type="pct"/>
            <w:gridSpan w:val="2"/>
            <w:tcBorders>
              <w:bottom w:val="single" w:sz="4" w:space="0" w:color="auto"/>
            </w:tcBorders>
            <w:shd w:val="clear" w:color="auto" w:fill="FBD4B4"/>
            <w:vAlign w:val="bottom"/>
          </w:tcPr>
          <w:p w:rsidR="005822C2" w:rsidRPr="00202EDC" w:rsidRDefault="005822C2"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8=(7/6)</w:t>
            </w:r>
          </w:p>
        </w:tc>
        <w:tc>
          <w:tcPr>
            <w:tcW w:w="361" w:type="pct"/>
            <w:gridSpan w:val="2"/>
            <w:tcBorders>
              <w:bottom w:val="single" w:sz="4" w:space="0" w:color="auto"/>
            </w:tcBorders>
            <w:shd w:val="clear" w:color="auto" w:fill="FBD4B4"/>
          </w:tcPr>
          <w:p w:rsidR="005822C2" w:rsidRPr="00202EDC" w:rsidRDefault="005822C2"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9</w:t>
            </w:r>
          </w:p>
        </w:tc>
        <w:tc>
          <w:tcPr>
            <w:tcW w:w="443" w:type="pct"/>
            <w:gridSpan w:val="2"/>
            <w:tcBorders>
              <w:bottom w:val="single" w:sz="4" w:space="0" w:color="auto"/>
            </w:tcBorders>
            <w:shd w:val="clear" w:color="auto" w:fill="FBD4B4"/>
          </w:tcPr>
          <w:p w:rsidR="005822C2" w:rsidRPr="00202EDC" w:rsidRDefault="005822C2"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10=(5+7)</w:t>
            </w:r>
          </w:p>
        </w:tc>
        <w:tc>
          <w:tcPr>
            <w:tcW w:w="522" w:type="pct"/>
            <w:gridSpan w:val="3"/>
            <w:tcBorders>
              <w:bottom w:val="single" w:sz="4" w:space="0" w:color="auto"/>
            </w:tcBorders>
            <w:shd w:val="clear" w:color="auto" w:fill="FBD4B4"/>
          </w:tcPr>
          <w:p w:rsidR="005822C2" w:rsidRPr="00202EDC" w:rsidRDefault="005822C2" w:rsidP="00B801B3">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11=(10/4)</w:t>
            </w:r>
          </w:p>
        </w:tc>
      </w:tr>
      <w:tr w:rsidR="0045445D"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170" w:type="pct"/>
          <w:trHeight w:val="972"/>
        </w:trPr>
        <w:tc>
          <w:tcPr>
            <w:tcW w:w="77" w:type="pct"/>
            <w:gridSpan w:val="2"/>
            <w:tcBorders>
              <w:top w:val="nil"/>
              <w:left w:val="single" w:sz="4" w:space="0" w:color="000000"/>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82"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79"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87"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645" w:type="pct"/>
            <w:gridSpan w:val="5"/>
            <w:tcBorders>
              <w:top w:val="single" w:sz="4" w:space="0" w:color="000000"/>
              <w:left w:val="nil"/>
              <w:bottom w:val="single" w:sz="4" w:space="0" w:color="000000"/>
              <w:right w:val="single" w:sz="4" w:space="0" w:color="000000"/>
            </w:tcBorders>
            <w:shd w:val="clear" w:color="auto" w:fill="auto"/>
            <w:hideMark/>
          </w:tcPr>
          <w:p w:rsidR="0045445D" w:rsidRPr="00202EDC" w:rsidRDefault="0045445D" w:rsidP="007A16C3">
            <w:pPr>
              <w:rPr>
                <w:rFonts w:ascii="Tahoma" w:hAnsi="Tahoma" w:cs="Tahoma"/>
                <w:b/>
                <w:i/>
                <w:iCs/>
                <w:color w:val="000000"/>
                <w:sz w:val="18"/>
                <w:szCs w:val="18"/>
                <w:lang w:val="id-ID" w:eastAsia="id-ID"/>
              </w:rPr>
            </w:pPr>
            <w:r w:rsidRPr="00202EDC">
              <w:rPr>
                <w:rFonts w:ascii="Tahoma" w:hAnsi="Tahoma" w:cs="Tahoma"/>
                <w:b/>
                <w:i/>
                <w:iCs/>
                <w:color w:val="000000"/>
                <w:sz w:val="18"/>
                <w:szCs w:val="18"/>
                <w:lang w:val="id-ID" w:eastAsia="id-ID"/>
              </w:rPr>
              <w:t>Program Peningkatan Sarana Prasarana Aparatur</w:t>
            </w:r>
          </w:p>
        </w:tc>
        <w:tc>
          <w:tcPr>
            <w:tcW w:w="400" w:type="pct"/>
            <w:tcBorders>
              <w:top w:val="nil"/>
              <w:left w:val="nil"/>
              <w:bottom w:val="single" w:sz="4" w:space="0" w:color="000000"/>
              <w:right w:val="single" w:sz="4" w:space="0" w:color="000000"/>
            </w:tcBorders>
            <w:shd w:val="clear" w:color="auto" w:fill="auto"/>
            <w:hideMark/>
          </w:tcPr>
          <w:p w:rsidR="0045445D" w:rsidRPr="00202EDC" w:rsidRDefault="0045445D" w:rsidP="007A16C3">
            <w:pPr>
              <w:rPr>
                <w:rFonts w:ascii="Tahoma" w:hAnsi="Tahoma" w:cs="Tahoma"/>
                <w:b/>
                <w:i/>
                <w:iCs/>
                <w:color w:val="000000"/>
                <w:sz w:val="18"/>
                <w:szCs w:val="18"/>
                <w:lang w:val="id-ID" w:eastAsia="id-ID"/>
              </w:rPr>
            </w:pPr>
            <w:r w:rsidRPr="00202EDC">
              <w:rPr>
                <w:rFonts w:ascii="Tahoma" w:hAnsi="Tahoma" w:cs="Tahoma"/>
                <w:b/>
                <w:i/>
                <w:iCs/>
                <w:color w:val="000000"/>
                <w:sz w:val="18"/>
                <w:szCs w:val="18"/>
                <w:lang w:val="id-ID" w:eastAsia="id-ID"/>
              </w:rPr>
              <w:t>Terpenuhinya kebutuhan sarpras Aparatur</w:t>
            </w:r>
          </w:p>
        </w:tc>
        <w:tc>
          <w:tcPr>
            <w:tcW w:w="482"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rPr>
                <w:rFonts w:ascii="Tahoma" w:hAnsi="Tahoma" w:cs="Tahoma"/>
                <w:b/>
                <w:i/>
                <w:iCs/>
                <w:color w:val="000000"/>
                <w:sz w:val="18"/>
                <w:szCs w:val="18"/>
                <w:lang w:val="id-ID" w:eastAsia="id-ID"/>
              </w:rPr>
            </w:pPr>
          </w:p>
        </w:tc>
        <w:tc>
          <w:tcPr>
            <w:tcW w:w="443" w:type="pct"/>
            <w:gridSpan w:val="3"/>
            <w:tcBorders>
              <w:top w:val="nil"/>
              <w:left w:val="nil"/>
              <w:bottom w:val="single" w:sz="4" w:space="0" w:color="000000"/>
              <w:right w:val="single" w:sz="4" w:space="0" w:color="000000"/>
            </w:tcBorders>
            <w:shd w:val="clear" w:color="auto" w:fill="auto"/>
            <w:hideMark/>
          </w:tcPr>
          <w:p w:rsidR="0045445D" w:rsidRPr="00202EDC" w:rsidRDefault="0045445D" w:rsidP="00B03814">
            <w:pPr>
              <w:rPr>
                <w:rFonts w:ascii="Tahoma" w:hAnsi="Tahoma" w:cs="Tahoma"/>
                <w:b/>
                <w:i/>
                <w:iCs/>
                <w:color w:val="000000"/>
                <w:sz w:val="18"/>
                <w:szCs w:val="18"/>
                <w:lang w:val="id-ID" w:eastAsia="id-ID"/>
              </w:rPr>
            </w:pPr>
          </w:p>
        </w:tc>
        <w:tc>
          <w:tcPr>
            <w:tcW w:w="402" w:type="pct"/>
            <w:gridSpan w:val="3"/>
            <w:tcBorders>
              <w:top w:val="nil"/>
              <w:left w:val="nil"/>
              <w:bottom w:val="single" w:sz="4" w:space="0" w:color="000000"/>
              <w:right w:val="single" w:sz="4" w:space="0" w:color="000000"/>
            </w:tcBorders>
            <w:shd w:val="clear" w:color="auto" w:fill="auto"/>
            <w:hideMark/>
          </w:tcPr>
          <w:p w:rsidR="0045445D" w:rsidRPr="00202EDC" w:rsidRDefault="0045445D" w:rsidP="00B03814">
            <w:pPr>
              <w:rPr>
                <w:rFonts w:ascii="Tahoma" w:hAnsi="Tahoma" w:cs="Tahoma"/>
                <w:b/>
                <w:i/>
                <w:iCs/>
                <w:color w:val="000000"/>
                <w:sz w:val="18"/>
                <w:szCs w:val="18"/>
                <w:lang w:val="id-ID" w:eastAsia="id-ID"/>
              </w:rPr>
            </w:pPr>
          </w:p>
        </w:tc>
        <w:tc>
          <w:tcPr>
            <w:tcW w:w="401"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jc w:val="right"/>
              <w:rPr>
                <w:rFonts w:ascii="Tahoma" w:hAnsi="Tahoma" w:cs="Tahoma"/>
                <w:b/>
                <w:i/>
                <w:iCs/>
                <w:color w:val="000000"/>
                <w:sz w:val="18"/>
                <w:szCs w:val="18"/>
                <w:lang w:val="id-ID" w:eastAsia="id-ID"/>
              </w:rPr>
            </w:pPr>
          </w:p>
        </w:tc>
        <w:tc>
          <w:tcPr>
            <w:tcW w:w="405" w:type="pct"/>
            <w:gridSpan w:val="2"/>
            <w:tcBorders>
              <w:top w:val="nil"/>
              <w:left w:val="nil"/>
              <w:bottom w:val="single" w:sz="4" w:space="0" w:color="000000"/>
              <w:right w:val="single" w:sz="4" w:space="0" w:color="000000"/>
            </w:tcBorders>
          </w:tcPr>
          <w:p w:rsidR="0045445D" w:rsidRPr="00202EDC" w:rsidRDefault="0045445D" w:rsidP="00B03814">
            <w:pPr>
              <w:jc w:val="right"/>
              <w:rPr>
                <w:rFonts w:ascii="Tahoma" w:hAnsi="Tahoma" w:cs="Tahoma"/>
                <w:b/>
                <w:i/>
                <w:iCs/>
                <w:color w:val="000000"/>
                <w:sz w:val="18"/>
                <w:szCs w:val="18"/>
                <w:lang w:val="id-ID" w:eastAsia="id-ID"/>
              </w:rPr>
            </w:pPr>
          </w:p>
        </w:tc>
        <w:tc>
          <w:tcPr>
            <w:tcW w:w="361" w:type="pct"/>
            <w:gridSpan w:val="2"/>
            <w:tcBorders>
              <w:top w:val="nil"/>
              <w:left w:val="nil"/>
              <w:bottom w:val="single" w:sz="4" w:space="0" w:color="000000"/>
              <w:right w:val="single" w:sz="4" w:space="0" w:color="000000"/>
            </w:tcBorders>
          </w:tcPr>
          <w:p w:rsidR="0045445D" w:rsidRPr="00202EDC" w:rsidRDefault="0045445D" w:rsidP="00B03814">
            <w:pPr>
              <w:jc w:val="right"/>
              <w:rPr>
                <w:rFonts w:ascii="Tahoma" w:hAnsi="Tahoma" w:cs="Tahoma"/>
                <w:b/>
                <w:i/>
                <w:iCs/>
                <w:color w:val="000000"/>
                <w:sz w:val="18"/>
                <w:szCs w:val="18"/>
                <w:lang w:val="id-ID" w:eastAsia="id-ID"/>
              </w:rPr>
            </w:pPr>
          </w:p>
        </w:tc>
        <w:tc>
          <w:tcPr>
            <w:tcW w:w="443" w:type="pct"/>
            <w:gridSpan w:val="2"/>
            <w:tcBorders>
              <w:top w:val="nil"/>
              <w:left w:val="nil"/>
              <w:bottom w:val="single" w:sz="4" w:space="0" w:color="000000"/>
              <w:right w:val="single" w:sz="4" w:space="0" w:color="000000"/>
            </w:tcBorders>
          </w:tcPr>
          <w:p w:rsidR="0045445D" w:rsidRPr="00202EDC" w:rsidRDefault="0045445D" w:rsidP="00B03814">
            <w:pPr>
              <w:jc w:val="right"/>
              <w:rPr>
                <w:rFonts w:ascii="Tahoma" w:hAnsi="Tahoma" w:cs="Tahoma"/>
                <w:b/>
                <w:i/>
                <w:iCs/>
                <w:color w:val="000000"/>
                <w:sz w:val="18"/>
                <w:szCs w:val="18"/>
                <w:lang w:val="id-ID" w:eastAsia="id-ID"/>
              </w:rPr>
            </w:pPr>
          </w:p>
        </w:tc>
        <w:tc>
          <w:tcPr>
            <w:tcW w:w="522" w:type="pct"/>
            <w:gridSpan w:val="3"/>
            <w:tcBorders>
              <w:top w:val="nil"/>
              <w:left w:val="nil"/>
              <w:bottom w:val="single" w:sz="4" w:space="0" w:color="000000"/>
              <w:right w:val="single" w:sz="4" w:space="0" w:color="000000"/>
            </w:tcBorders>
          </w:tcPr>
          <w:p w:rsidR="0045445D" w:rsidRPr="00202EDC" w:rsidRDefault="0045445D" w:rsidP="00B03814">
            <w:pPr>
              <w:jc w:val="right"/>
              <w:rPr>
                <w:rFonts w:ascii="Tahoma" w:hAnsi="Tahoma" w:cs="Tahoma"/>
                <w:b/>
                <w:i/>
                <w:iCs/>
                <w:color w:val="000000"/>
                <w:sz w:val="18"/>
                <w:szCs w:val="18"/>
                <w:lang w:val="id-ID" w:eastAsia="id-ID"/>
              </w:rPr>
            </w:pPr>
          </w:p>
        </w:tc>
      </w:tr>
      <w:tr w:rsidR="0045445D"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170" w:type="pct"/>
          <w:trHeight w:val="1002"/>
        </w:trPr>
        <w:tc>
          <w:tcPr>
            <w:tcW w:w="77" w:type="pct"/>
            <w:gridSpan w:val="2"/>
            <w:tcBorders>
              <w:top w:val="nil"/>
              <w:left w:val="single" w:sz="4" w:space="0" w:color="000000"/>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2"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79"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7"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160" w:type="pct"/>
            <w:gridSpan w:val="2"/>
            <w:tcBorders>
              <w:top w:val="nil"/>
              <w:left w:val="nil"/>
              <w:bottom w:val="single" w:sz="4" w:space="0" w:color="000000"/>
              <w:right w:val="nil"/>
            </w:tcBorders>
            <w:shd w:val="clear" w:color="auto" w:fill="auto"/>
            <w:hideMark/>
          </w:tcPr>
          <w:p w:rsidR="0045445D" w:rsidRPr="00202EDC" w:rsidRDefault="0045445D" w:rsidP="00B03814">
            <w:pPr>
              <w:rPr>
                <w:rFonts w:ascii="Tahoma" w:hAnsi="Tahoma" w:cs="Tahoma"/>
                <w:color w:val="000000"/>
                <w:sz w:val="18"/>
                <w:szCs w:val="18"/>
                <w:lang w:val="id-ID" w:eastAsia="id-ID"/>
              </w:rPr>
            </w:pPr>
          </w:p>
        </w:tc>
        <w:tc>
          <w:tcPr>
            <w:tcW w:w="485" w:type="pct"/>
            <w:gridSpan w:val="3"/>
            <w:tcBorders>
              <w:top w:val="nil"/>
              <w:left w:val="nil"/>
              <w:bottom w:val="single" w:sz="4" w:space="0" w:color="000000"/>
              <w:right w:val="single" w:sz="4" w:space="0" w:color="000000"/>
            </w:tcBorders>
            <w:shd w:val="clear" w:color="auto" w:fill="auto"/>
            <w:hideMark/>
          </w:tcPr>
          <w:p w:rsidR="0045445D" w:rsidRPr="003D60C8" w:rsidRDefault="00B94746" w:rsidP="007A16C3">
            <w:pPr>
              <w:jc w:val="both"/>
              <w:rPr>
                <w:rFonts w:ascii="Tahoma" w:hAnsi="Tahoma" w:cs="Tahoma"/>
                <w:color w:val="000000"/>
                <w:sz w:val="16"/>
                <w:szCs w:val="16"/>
                <w:lang w:val="id-ID" w:eastAsia="id-ID"/>
              </w:rPr>
            </w:pPr>
            <w:r>
              <w:rPr>
                <w:rFonts w:ascii="Tahoma" w:hAnsi="Tahoma" w:cs="Tahoma"/>
                <w:color w:val="000000"/>
                <w:sz w:val="16"/>
                <w:szCs w:val="16"/>
                <w:lang w:val="id-ID" w:eastAsia="id-ID"/>
              </w:rPr>
              <w:t>Pengadaan Peralatan Gedung Kantor</w:t>
            </w:r>
          </w:p>
        </w:tc>
        <w:tc>
          <w:tcPr>
            <w:tcW w:w="400" w:type="pct"/>
            <w:tcBorders>
              <w:top w:val="nil"/>
              <w:left w:val="nil"/>
              <w:bottom w:val="single" w:sz="4" w:space="0" w:color="000000"/>
              <w:right w:val="single" w:sz="4" w:space="0" w:color="000000"/>
            </w:tcBorders>
            <w:shd w:val="clear" w:color="auto" w:fill="auto"/>
            <w:hideMark/>
          </w:tcPr>
          <w:p w:rsidR="0045445D" w:rsidRPr="003D60C8" w:rsidRDefault="00B94746" w:rsidP="007A16C3">
            <w:pPr>
              <w:rPr>
                <w:rFonts w:ascii="Tahoma" w:hAnsi="Tahoma" w:cs="Tahoma"/>
                <w:color w:val="000000"/>
                <w:sz w:val="16"/>
                <w:szCs w:val="16"/>
                <w:lang w:val="id-ID" w:eastAsia="id-ID"/>
              </w:rPr>
            </w:pPr>
            <w:r>
              <w:rPr>
                <w:rFonts w:ascii="Tahoma" w:hAnsi="Tahoma" w:cs="Tahoma"/>
                <w:color w:val="000000"/>
                <w:sz w:val="16"/>
                <w:szCs w:val="16"/>
                <w:lang w:val="id-ID" w:eastAsia="id-ID"/>
              </w:rPr>
              <w:t>Jumlah Pengadaan peralatan gedung kantor</w:t>
            </w:r>
          </w:p>
        </w:tc>
        <w:tc>
          <w:tcPr>
            <w:tcW w:w="482" w:type="pct"/>
            <w:gridSpan w:val="2"/>
            <w:tcBorders>
              <w:top w:val="nil"/>
              <w:left w:val="nil"/>
              <w:bottom w:val="single" w:sz="4" w:space="0" w:color="000000"/>
              <w:right w:val="single" w:sz="4" w:space="0" w:color="000000"/>
            </w:tcBorders>
            <w:shd w:val="clear" w:color="auto" w:fill="auto"/>
            <w:vAlign w:val="center"/>
            <w:hideMark/>
          </w:tcPr>
          <w:p w:rsidR="0045445D" w:rsidRDefault="005B7D61"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25 unit</w:t>
            </w:r>
          </w:p>
        </w:tc>
        <w:tc>
          <w:tcPr>
            <w:tcW w:w="443" w:type="pct"/>
            <w:gridSpan w:val="3"/>
            <w:tcBorders>
              <w:top w:val="nil"/>
              <w:left w:val="nil"/>
              <w:bottom w:val="single" w:sz="4" w:space="0" w:color="000000"/>
              <w:right w:val="single" w:sz="4" w:space="0" w:color="000000"/>
            </w:tcBorders>
            <w:shd w:val="clear" w:color="auto" w:fill="auto"/>
            <w:vAlign w:val="center"/>
            <w:hideMark/>
          </w:tcPr>
          <w:p w:rsidR="0045445D" w:rsidRPr="003D60C8" w:rsidRDefault="005B7D61"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5 unit</w:t>
            </w:r>
          </w:p>
        </w:tc>
        <w:tc>
          <w:tcPr>
            <w:tcW w:w="402" w:type="pct"/>
            <w:gridSpan w:val="3"/>
            <w:tcBorders>
              <w:top w:val="nil"/>
              <w:left w:val="nil"/>
              <w:bottom w:val="single" w:sz="4" w:space="0" w:color="000000"/>
              <w:right w:val="single" w:sz="4" w:space="0" w:color="000000"/>
            </w:tcBorders>
            <w:shd w:val="clear" w:color="auto" w:fill="auto"/>
            <w:vAlign w:val="center"/>
            <w:hideMark/>
          </w:tcPr>
          <w:p w:rsidR="0045445D" w:rsidRPr="003D60C8" w:rsidRDefault="005B7D61"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 unit</w:t>
            </w:r>
          </w:p>
        </w:tc>
        <w:tc>
          <w:tcPr>
            <w:tcW w:w="401" w:type="pct"/>
            <w:gridSpan w:val="2"/>
            <w:tcBorders>
              <w:top w:val="nil"/>
              <w:left w:val="nil"/>
              <w:bottom w:val="single" w:sz="4" w:space="0" w:color="000000"/>
              <w:right w:val="single" w:sz="4" w:space="0" w:color="000000"/>
            </w:tcBorders>
            <w:shd w:val="clear" w:color="auto" w:fill="auto"/>
            <w:vAlign w:val="center"/>
            <w:hideMark/>
          </w:tcPr>
          <w:p w:rsidR="0045445D" w:rsidRDefault="005B7D61"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9 unit</w:t>
            </w:r>
          </w:p>
        </w:tc>
        <w:tc>
          <w:tcPr>
            <w:tcW w:w="405" w:type="pct"/>
            <w:gridSpan w:val="2"/>
            <w:tcBorders>
              <w:top w:val="nil"/>
              <w:left w:val="nil"/>
              <w:bottom w:val="single" w:sz="4" w:space="0" w:color="000000"/>
              <w:right w:val="single" w:sz="4" w:space="0" w:color="000000"/>
            </w:tcBorders>
            <w:vAlign w:val="center"/>
          </w:tcPr>
          <w:p w:rsidR="0045445D" w:rsidRPr="003D60C8" w:rsidRDefault="005B7D61"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128</w:t>
            </w:r>
          </w:p>
        </w:tc>
        <w:tc>
          <w:tcPr>
            <w:tcW w:w="361" w:type="pct"/>
            <w:gridSpan w:val="2"/>
            <w:tcBorders>
              <w:top w:val="nil"/>
              <w:left w:val="nil"/>
              <w:bottom w:val="single" w:sz="4" w:space="0" w:color="000000"/>
              <w:right w:val="single" w:sz="4" w:space="0" w:color="000000"/>
            </w:tcBorders>
            <w:vAlign w:val="center"/>
          </w:tcPr>
          <w:p w:rsidR="0045445D" w:rsidRPr="003D60C8" w:rsidRDefault="00F27086"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5 unit</w:t>
            </w:r>
          </w:p>
        </w:tc>
        <w:tc>
          <w:tcPr>
            <w:tcW w:w="443" w:type="pct"/>
            <w:gridSpan w:val="2"/>
            <w:tcBorders>
              <w:top w:val="nil"/>
              <w:left w:val="nil"/>
              <w:bottom w:val="single" w:sz="4" w:space="0" w:color="000000"/>
              <w:right w:val="single" w:sz="4" w:space="0" w:color="000000"/>
            </w:tcBorders>
            <w:vAlign w:val="center"/>
          </w:tcPr>
          <w:p w:rsidR="0045445D" w:rsidRDefault="00F27086"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2 unit</w:t>
            </w:r>
          </w:p>
        </w:tc>
        <w:tc>
          <w:tcPr>
            <w:tcW w:w="522" w:type="pct"/>
            <w:gridSpan w:val="3"/>
            <w:tcBorders>
              <w:top w:val="nil"/>
              <w:left w:val="nil"/>
              <w:bottom w:val="single" w:sz="4" w:space="0" w:color="000000"/>
              <w:right w:val="single" w:sz="4" w:space="0" w:color="000000"/>
            </w:tcBorders>
            <w:vAlign w:val="center"/>
          </w:tcPr>
          <w:p w:rsidR="0045445D" w:rsidRPr="003D60C8" w:rsidRDefault="00CA3DFC" w:rsidP="00D068D2">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40</w:t>
            </w:r>
          </w:p>
        </w:tc>
      </w:tr>
      <w:tr w:rsidR="0045445D"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170" w:type="pct"/>
          <w:trHeight w:val="1123"/>
        </w:trPr>
        <w:tc>
          <w:tcPr>
            <w:tcW w:w="77" w:type="pct"/>
            <w:gridSpan w:val="2"/>
            <w:tcBorders>
              <w:top w:val="nil"/>
              <w:left w:val="single" w:sz="4" w:space="0" w:color="000000"/>
              <w:bottom w:val="single" w:sz="4" w:space="0" w:color="000000"/>
              <w:right w:val="single" w:sz="4" w:space="0" w:color="000000"/>
            </w:tcBorders>
            <w:shd w:val="clear" w:color="auto" w:fill="auto"/>
          </w:tcPr>
          <w:p w:rsidR="0045445D" w:rsidRPr="00202EDC" w:rsidRDefault="0045445D" w:rsidP="00B03814">
            <w:pPr>
              <w:jc w:val="both"/>
              <w:rPr>
                <w:rFonts w:ascii="Tahoma" w:hAnsi="Tahoma" w:cs="Tahoma"/>
                <w:color w:val="000000"/>
                <w:sz w:val="18"/>
                <w:szCs w:val="18"/>
                <w:lang w:val="id-ID" w:eastAsia="id-ID"/>
              </w:rPr>
            </w:pPr>
          </w:p>
        </w:tc>
        <w:tc>
          <w:tcPr>
            <w:tcW w:w="82" w:type="pct"/>
            <w:gridSpan w:val="2"/>
            <w:tcBorders>
              <w:top w:val="nil"/>
              <w:left w:val="nil"/>
              <w:bottom w:val="single" w:sz="4" w:space="0" w:color="000000"/>
              <w:right w:val="single" w:sz="4" w:space="0" w:color="000000"/>
            </w:tcBorders>
            <w:shd w:val="clear" w:color="auto" w:fill="auto"/>
          </w:tcPr>
          <w:p w:rsidR="0045445D" w:rsidRPr="00202EDC" w:rsidRDefault="0045445D" w:rsidP="00B03814">
            <w:pPr>
              <w:rPr>
                <w:rFonts w:ascii="Tahoma" w:hAnsi="Tahoma" w:cs="Tahoma"/>
                <w:color w:val="000000"/>
                <w:sz w:val="18"/>
                <w:szCs w:val="18"/>
                <w:lang w:val="id-ID" w:eastAsia="id-ID"/>
              </w:rPr>
            </w:pPr>
          </w:p>
        </w:tc>
        <w:tc>
          <w:tcPr>
            <w:tcW w:w="79" w:type="pct"/>
            <w:gridSpan w:val="2"/>
            <w:tcBorders>
              <w:top w:val="nil"/>
              <w:left w:val="nil"/>
              <w:bottom w:val="single" w:sz="4" w:space="0" w:color="000000"/>
              <w:right w:val="single" w:sz="4" w:space="0" w:color="000000"/>
            </w:tcBorders>
            <w:shd w:val="clear" w:color="auto" w:fill="auto"/>
          </w:tcPr>
          <w:p w:rsidR="0045445D" w:rsidRPr="00202EDC" w:rsidRDefault="0045445D" w:rsidP="00B03814">
            <w:pPr>
              <w:jc w:val="both"/>
              <w:rPr>
                <w:rFonts w:ascii="Tahoma" w:hAnsi="Tahoma" w:cs="Tahoma"/>
                <w:color w:val="000000"/>
                <w:sz w:val="18"/>
                <w:szCs w:val="18"/>
                <w:lang w:val="id-ID" w:eastAsia="id-ID"/>
              </w:rPr>
            </w:pPr>
          </w:p>
        </w:tc>
        <w:tc>
          <w:tcPr>
            <w:tcW w:w="87" w:type="pct"/>
            <w:gridSpan w:val="2"/>
            <w:tcBorders>
              <w:top w:val="nil"/>
              <w:left w:val="nil"/>
              <w:bottom w:val="single" w:sz="4" w:space="0" w:color="000000"/>
              <w:right w:val="single" w:sz="4" w:space="0" w:color="000000"/>
            </w:tcBorders>
            <w:shd w:val="clear" w:color="auto" w:fill="auto"/>
          </w:tcPr>
          <w:p w:rsidR="0045445D" w:rsidRPr="00202EDC" w:rsidRDefault="0045445D" w:rsidP="00B03814">
            <w:pPr>
              <w:jc w:val="both"/>
              <w:rPr>
                <w:rFonts w:ascii="Tahoma" w:hAnsi="Tahoma" w:cs="Tahoma"/>
                <w:color w:val="000000"/>
                <w:sz w:val="18"/>
                <w:szCs w:val="18"/>
                <w:lang w:val="id-ID" w:eastAsia="id-ID"/>
              </w:rPr>
            </w:pPr>
          </w:p>
        </w:tc>
        <w:tc>
          <w:tcPr>
            <w:tcW w:w="160" w:type="pct"/>
            <w:gridSpan w:val="2"/>
            <w:tcBorders>
              <w:top w:val="nil"/>
              <w:left w:val="nil"/>
              <w:bottom w:val="single" w:sz="4" w:space="0" w:color="000000"/>
              <w:right w:val="nil"/>
            </w:tcBorders>
            <w:shd w:val="clear" w:color="auto" w:fill="auto"/>
          </w:tcPr>
          <w:p w:rsidR="0045445D" w:rsidRPr="00202EDC" w:rsidRDefault="0045445D" w:rsidP="00B03814">
            <w:pPr>
              <w:rPr>
                <w:rFonts w:ascii="Tahoma" w:hAnsi="Tahoma" w:cs="Tahoma"/>
                <w:color w:val="000000"/>
                <w:sz w:val="18"/>
                <w:szCs w:val="18"/>
                <w:lang w:val="id-ID" w:eastAsia="id-ID"/>
              </w:rPr>
            </w:pPr>
          </w:p>
        </w:tc>
        <w:tc>
          <w:tcPr>
            <w:tcW w:w="485" w:type="pct"/>
            <w:gridSpan w:val="3"/>
            <w:tcBorders>
              <w:top w:val="nil"/>
              <w:left w:val="nil"/>
              <w:bottom w:val="single" w:sz="4" w:space="0" w:color="000000"/>
              <w:right w:val="single" w:sz="4" w:space="0" w:color="000000"/>
            </w:tcBorders>
            <w:shd w:val="clear" w:color="auto" w:fill="auto"/>
          </w:tcPr>
          <w:p w:rsidR="0045445D" w:rsidRPr="003D60C8" w:rsidRDefault="00624B85" w:rsidP="007A16C3">
            <w:pPr>
              <w:jc w:val="both"/>
              <w:rPr>
                <w:rFonts w:ascii="Tahoma" w:hAnsi="Tahoma" w:cs="Tahoma"/>
                <w:color w:val="000000"/>
                <w:sz w:val="16"/>
                <w:szCs w:val="16"/>
                <w:lang w:val="id-ID" w:eastAsia="id-ID"/>
              </w:rPr>
            </w:pPr>
            <w:r>
              <w:rPr>
                <w:rFonts w:ascii="Tahoma" w:hAnsi="Tahoma" w:cs="Tahoma"/>
                <w:color w:val="000000"/>
                <w:sz w:val="16"/>
                <w:szCs w:val="16"/>
                <w:lang w:val="id-ID" w:eastAsia="id-ID"/>
              </w:rPr>
              <w:t>Pemeliharaan rutin/berkala kendaraan dinas</w:t>
            </w:r>
          </w:p>
        </w:tc>
        <w:tc>
          <w:tcPr>
            <w:tcW w:w="400" w:type="pct"/>
            <w:tcBorders>
              <w:top w:val="nil"/>
              <w:left w:val="nil"/>
              <w:bottom w:val="single" w:sz="4" w:space="0" w:color="000000"/>
              <w:right w:val="single" w:sz="4" w:space="0" w:color="000000"/>
            </w:tcBorders>
            <w:shd w:val="clear" w:color="auto" w:fill="auto"/>
          </w:tcPr>
          <w:p w:rsidR="0045445D" w:rsidRPr="00444953" w:rsidRDefault="00624B85" w:rsidP="007A16C3">
            <w:pPr>
              <w:rPr>
                <w:rFonts w:ascii="Tahoma" w:hAnsi="Tahoma" w:cs="Tahoma"/>
                <w:color w:val="000000"/>
                <w:sz w:val="16"/>
                <w:szCs w:val="16"/>
                <w:lang w:val="id-ID" w:eastAsia="id-ID"/>
              </w:rPr>
            </w:pPr>
            <w:r>
              <w:rPr>
                <w:rFonts w:ascii="Tahoma" w:hAnsi="Tahoma" w:cs="Tahoma"/>
                <w:color w:val="000000"/>
                <w:sz w:val="16"/>
                <w:szCs w:val="16"/>
                <w:lang w:val="id-ID" w:eastAsia="id-ID"/>
              </w:rPr>
              <w:t>J</w:t>
            </w:r>
            <w:r w:rsidR="005A0D7F">
              <w:rPr>
                <w:rFonts w:ascii="Tahoma" w:hAnsi="Tahoma" w:cs="Tahoma"/>
                <w:color w:val="000000"/>
                <w:sz w:val="16"/>
                <w:szCs w:val="16"/>
                <w:lang w:val="id-ID" w:eastAsia="id-ID"/>
              </w:rPr>
              <w:t xml:space="preserve">umlah </w:t>
            </w:r>
            <w:r>
              <w:rPr>
                <w:rFonts w:ascii="Tahoma" w:hAnsi="Tahoma" w:cs="Tahoma"/>
                <w:color w:val="000000"/>
                <w:sz w:val="16"/>
                <w:szCs w:val="16"/>
                <w:lang w:val="id-ID" w:eastAsia="id-ID"/>
              </w:rPr>
              <w:t>pemeliharaan rutin kendaraan dinas</w:t>
            </w:r>
          </w:p>
        </w:tc>
        <w:tc>
          <w:tcPr>
            <w:tcW w:w="482" w:type="pct"/>
            <w:gridSpan w:val="2"/>
            <w:tcBorders>
              <w:top w:val="nil"/>
              <w:left w:val="nil"/>
              <w:bottom w:val="single" w:sz="4" w:space="0" w:color="000000"/>
              <w:right w:val="single" w:sz="4" w:space="0" w:color="000000"/>
            </w:tcBorders>
            <w:shd w:val="clear" w:color="auto" w:fill="auto"/>
            <w:vAlign w:val="center"/>
          </w:tcPr>
          <w:p w:rsidR="0045445D" w:rsidRDefault="00624B85"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360 kali</w:t>
            </w:r>
          </w:p>
        </w:tc>
        <w:tc>
          <w:tcPr>
            <w:tcW w:w="443" w:type="pct"/>
            <w:gridSpan w:val="3"/>
            <w:tcBorders>
              <w:top w:val="nil"/>
              <w:left w:val="nil"/>
              <w:bottom w:val="single" w:sz="4" w:space="0" w:color="000000"/>
              <w:right w:val="single" w:sz="4" w:space="0" w:color="000000"/>
            </w:tcBorders>
            <w:shd w:val="clear" w:color="auto" w:fill="auto"/>
            <w:vAlign w:val="center"/>
          </w:tcPr>
          <w:p w:rsidR="0045445D" w:rsidRPr="003D60C8" w:rsidRDefault="00624B85"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64 kali</w:t>
            </w:r>
          </w:p>
        </w:tc>
        <w:tc>
          <w:tcPr>
            <w:tcW w:w="402" w:type="pct"/>
            <w:gridSpan w:val="3"/>
            <w:tcBorders>
              <w:top w:val="nil"/>
              <w:left w:val="nil"/>
              <w:bottom w:val="single" w:sz="4" w:space="0" w:color="000000"/>
              <w:right w:val="single" w:sz="4" w:space="0" w:color="000000"/>
            </w:tcBorders>
            <w:shd w:val="clear" w:color="auto" w:fill="auto"/>
            <w:vAlign w:val="center"/>
          </w:tcPr>
          <w:p w:rsidR="0045445D" w:rsidRPr="00444953" w:rsidRDefault="00624B85"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64 kali</w:t>
            </w:r>
          </w:p>
        </w:tc>
        <w:tc>
          <w:tcPr>
            <w:tcW w:w="401" w:type="pct"/>
            <w:gridSpan w:val="2"/>
            <w:tcBorders>
              <w:top w:val="nil"/>
              <w:left w:val="nil"/>
              <w:bottom w:val="single" w:sz="4" w:space="0" w:color="000000"/>
              <w:right w:val="single" w:sz="4" w:space="0" w:color="000000"/>
            </w:tcBorders>
            <w:shd w:val="clear" w:color="auto" w:fill="auto"/>
            <w:vAlign w:val="center"/>
          </w:tcPr>
          <w:p w:rsidR="0045445D" w:rsidRDefault="00624B85"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63 kali</w:t>
            </w:r>
          </w:p>
        </w:tc>
        <w:tc>
          <w:tcPr>
            <w:tcW w:w="405" w:type="pct"/>
            <w:gridSpan w:val="2"/>
            <w:tcBorders>
              <w:top w:val="nil"/>
              <w:left w:val="nil"/>
              <w:bottom w:val="single" w:sz="4" w:space="0" w:color="000000"/>
              <w:right w:val="single" w:sz="4" w:space="0" w:color="000000"/>
            </w:tcBorders>
            <w:vAlign w:val="center"/>
          </w:tcPr>
          <w:p w:rsidR="0045445D" w:rsidRPr="003D60C8" w:rsidRDefault="00624B85"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98</w:t>
            </w:r>
          </w:p>
        </w:tc>
        <w:tc>
          <w:tcPr>
            <w:tcW w:w="361" w:type="pct"/>
            <w:gridSpan w:val="2"/>
            <w:tcBorders>
              <w:top w:val="nil"/>
              <w:left w:val="nil"/>
              <w:bottom w:val="single" w:sz="4" w:space="0" w:color="000000"/>
              <w:right w:val="single" w:sz="4" w:space="0" w:color="000000"/>
            </w:tcBorders>
            <w:vAlign w:val="center"/>
          </w:tcPr>
          <w:p w:rsidR="0045445D" w:rsidRPr="00444953" w:rsidRDefault="00624B85"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72 kali</w:t>
            </w:r>
          </w:p>
        </w:tc>
        <w:tc>
          <w:tcPr>
            <w:tcW w:w="443" w:type="pct"/>
            <w:gridSpan w:val="2"/>
            <w:tcBorders>
              <w:top w:val="nil"/>
              <w:left w:val="nil"/>
              <w:bottom w:val="single" w:sz="4" w:space="0" w:color="000000"/>
              <w:right w:val="single" w:sz="4" w:space="0" w:color="000000"/>
            </w:tcBorders>
            <w:vAlign w:val="center"/>
          </w:tcPr>
          <w:p w:rsidR="0045445D" w:rsidRDefault="005A0D7F"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19 kali</w:t>
            </w:r>
          </w:p>
        </w:tc>
        <w:tc>
          <w:tcPr>
            <w:tcW w:w="522" w:type="pct"/>
            <w:gridSpan w:val="3"/>
            <w:tcBorders>
              <w:top w:val="nil"/>
              <w:left w:val="nil"/>
              <w:bottom w:val="single" w:sz="4" w:space="0" w:color="000000"/>
              <w:right w:val="single" w:sz="4" w:space="0" w:color="000000"/>
            </w:tcBorders>
            <w:vAlign w:val="center"/>
          </w:tcPr>
          <w:p w:rsidR="0045445D" w:rsidRPr="003D60C8" w:rsidRDefault="005A0D7F"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26</w:t>
            </w:r>
          </w:p>
        </w:tc>
      </w:tr>
      <w:tr w:rsidR="005A0D7F"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170" w:type="pct"/>
          <w:trHeight w:val="1123"/>
        </w:trPr>
        <w:tc>
          <w:tcPr>
            <w:tcW w:w="77" w:type="pct"/>
            <w:gridSpan w:val="2"/>
            <w:tcBorders>
              <w:top w:val="nil"/>
              <w:left w:val="single" w:sz="4" w:space="0" w:color="000000"/>
              <w:bottom w:val="single" w:sz="4" w:space="0" w:color="000000"/>
              <w:right w:val="single" w:sz="4" w:space="0" w:color="000000"/>
            </w:tcBorders>
            <w:shd w:val="clear" w:color="auto" w:fill="auto"/>
          </w:tcPr>
          <w:p w:rsidR="005A0D7F" w:rsidRPr="00202EDC" w:rsidRDefault="005A0D7F" w:rsidP="00B03814">
            <w:pPr>
              <w:jc w:val="both"/>
              <w:rPr>
                <w:rFonts w:ascii="Tahoma" w:hAnsi="Tahoma" w:cs="Tahoma"/>
                <w:color w:val="000000"/>
                <w:sz w:val="18"/>
                <w:szCs w:val="18"/>
                <w:lang w:val="id-ID" w:eastAsia="id-ID"/>
              </w:rPr>
            </w:pPr>
          </w:p>
        </w:tc>
        <w:tc>
          <w:tcPr>
            <w:tcW w:w="82" w:type="pct"/>
            <w:gridSpan w:val="2"/>
            <w:tcBorders>
              <w:top w:val="nil"/>
              <w:left w:val="nil"/>
              <w:bottom w:val="single" w:sz="4" w:space="0" w:color="000000"/>
              <w:right w:val="single" w:sz="4" w:space="0" w:color="000000"/>
            </w:tcBorders>
            <w:shd w:val="clear" w:color="auto" w:fill="auto"/>
          </w:tcPr>
          <w:p w:rsidR="005A0D7F" w:rsidRPr="00202EDC" w:rsidRDefault="005A0D7F" w:rsidP="00B03814">
            <w:pPr>
              <w:rPr>
                <w:rFonts w:ascii="Tahoma" w:hAnsi="Tahoma" w:cs="Tahoma"/>
                <w:color w:val="000000"/>
                <w:sz w:val="18"/>
                <w:szCs w:val="18"/>
                <w:lang w:val="id-ID" w:eastAsia="id-ID"/>
              </w:rPr>
            </w:pPr>
          </w:p>
        </w:tc>
        <w:tc>
          <w:tcPr>
            <w:tcW w:w="79" w:type="pct"/>
            <w:gridSpan w:val="2"/>
            <w:tcBorders>
              <w:top w:val="nil"/>
              <w:left w:val="nil"/>
              <w:bottom w:val="single" w:sz="4" w:space="0" w:color="000000"/>
              <w:right w:val="single" w:sz="4" w:space="0" w:color="000000"/>
            </w:tcBorders>
            <w:shd w:val="clear" w:color="auto" w:fill="auto"/>
          </w:tcPr>
          <w:p w:rsidR="005A0D7F" w:rsidRPr="00202EDC" w:rsidRDefault="005A0D7F" w:rsidP="00B03814">
            <w:pPr>
              <w:jc w:val="both"/>
              <w:rPr>
                <w:rFonts w:ascii="Tahoma" w:hAnsi="Tahoma" w:cs="Tahoma"/>
                <w:color w:val="000000"/>
                <w:sz w:val="18"/>
                <w:szCs w:val="18"/>
                <w:lang w:val="id-ID" w:eastAsia="id-ID"/>
              </w:rPr>
            </w:pPr>
          </w:p>
        </w:tc>
        <w:tc>
          <w:tcPr>
            <w:tcW w:w="87" w:type="pct"/>
            <w:gridSpan w:val="2"/>
            <w:tcBorders>
              <w:top w:val="nil"/>
              <w:left w:val="nil"/>
              <w:bottom w:val="single" w:sz="4" w:space="0" w:color="000000"/>
              <w:right w:val="single" w:sz="4" w:space="0" w:color="000000"/>
            </w:tcBorders>
            <w:shd w:val="clear" w:color="auto" w:fill="auto"/>
          </w:tcPr>
          <w:p w:rsidR="005A0D7F" w:rsidRPr="00202EDC" w:rsidRDefault="005A0D7F" w:rsidP="00B03814">
            <w:pPr>
              <w:jc w:val="both"/>
              <w:rPr>
                <w:rFonts w:ascii="Tahoma" w:hAnsi="Tahoma" w:cs="Tahoma"/>
                <w:color w:val="000000"/>
                <w:sz w:val="18"/>
                <w:szCs w:val="18"/>
                <w:lang w:val="id-ID" w:eastAsia="id-ID"/>
              </w:rPr>
            </w:pPr>
          </w:p>
        </w:tc>
        <w:tc>
          <w:tcPr>
            <w:tcW w:w="160" w:type="pct"/>
            <w:gridSpan w:val="2"/>
            <w:tcBorders>
              <w:top w:val="nil"/>
              <w:left w:val="nil"/>
              <w:bottom w:val="single" w:sz="4" w:space="0" w:color="000000"/>
              <w:right w:val="nil"/>
            </w:tcBorders>
            <w:shd w:val="clear" w:color="auto" w:fill="auto"/>
          </w:tcPr>
          <w:p w:rsidR="005A0D7F" w:rsidRPr="00202EDC" w:rsidRDefault="005A0D7F" w:rsidP="00B03814">
            <w:pPr>
              <w:rPr>
                <w:rFonts w:ascii="Tahoma" w:hAnsi="Tahoma" w:cs="Tahoma"/>
                <w:color w:val="000000"/>
                <w:sz w:val="18"/>
                <w:szCs w:val="18"/>
                <w:lang w:val="id-ID" w:eastAsia="id-ID"/>
              </w:rPr>
            </w:pPr>
          </w:p>
        </w:tc>
        <w:tc>
          <w:tcPr>
            <w:tcW w:w="485" w:type="pct"/>
            <w:gridSpan w:val="3"/>
            <w:tcBorders>
              <w:top w:val="nil"/>
              <w:left w:val="nil"/>
              <w:bottom w:val="single" w:sz="4" w:space="0" w:color="000000"/>
              <w:right w:val="single" w:sz="4" w:space="0" w:color="000000"/>
            </w:tcBorders>
            <w:shd w:val="clear" w:color="auto" w:fill="auto"/>
          </w:tcPr>
          <w:p w:rsidR="005A0D7F" w:rsidRDefault="005A0D7F" w:rsidP="007A16C3">
            <w:pPr>
              <w:jc w:val="both"/>
              <w:rPr>
                <w:rFonts w:ascii="Tahoma" w:hAnsi="Tahoma" w:cs="Tahoma"/>
                <w:color w:val="000000"/>
                <w:sz w:val="16"/>
                <w:szCs w:val="16"/>
                <w:lang w:val="id-ID" w:eastAsia="id-ID"/>
              </w:rPr>
            </w:pPr>
            <w:r>
              <w:rPr>
                <w:rFonts w:ascii="Tahoma" w:hAnsi="Tahoma" w:cs="Tahoma"/>
                <w:color w:val="000000"/>
                <w:sz w:val="16"/>
                <w:szCs w:val="16"/>
                <w:lang w:val="id-ID" w:eastAsia="id-ID"/>
              </w:rPr>
              <w:t>Pemliharaan rutin/berkala perlengkapan gedung kantor</w:t>
            </w:r>
          </w:p>
        </w:tc>
        <w:tc>
          <w:tcPr>
            <w:tcW w:w="400" w:type="pct"/>
            <w:tcBorders>
              <w:top w:val="nil"/>
              <w:left w:val="nil"/>
              <w:bottom w:val="single" w:sz="4" w:space="0" w:color="000000"/>
              <w:right w:val="single" w:sz="4" w:space="0" w:color="000000"/>
            </w:tcBorders>
            <w:shd w:val="clear" w:color="auto" w:fill="auto"/>
          </w:tcPr>
          <w:p w:rsidR="005A0D7F" w:rsidRDefault="005A0D7F" w:rsidP="007A16C3">
            <w:pPr>
              <w:rPr>
                <w:rFonts w:ascii="Tahoma" w:hAnsi="Tahoma" w:cs="Tahoma"/>
                <w:color w:val="000000"/>
                <w:sz w:val="16"/>
                <w:szCs w:val="16"/>
                <w:lang w:val="id-ID" w:eastAsia="id-ID"/>
              </w:rPr>
            </w:pPr>
            <w:r>
              <w:rPr>
                <w:rFonts w:ascii="Tahoma" w:hAnsi="Tahoma" w:cs="Tahoma"/>
                <w:color w:val="000000"/>
                <w:sz w:val="16"/>
                <w:szCs w:val="16"/>
                <w:lang w:val="id-ID" w:eastAsia="id-ID"/>
              </w:rPr>
              <w:t>Jumlah pemeliharaan perlengkapan gedung/kantor</w:t>
            </w:r>
          </w:p>
        </w:tc>
        <w:tc>
          <w:tcPr>
            <w:tcW w:w="482" w:type="pct"/>
            <w:gridSpan w:val="2"/>
            <w:tcBorders>
              <w:top w:val="nil"/>
              <w:left w:val="nil"/>
              <w:bottom w:val="single" w:sz="4" w:space="0" w:color="000000"/>
              <w:right w:val="single" w:sz="4" w:space="0" w:color="000000"/>
            </w:tcBorders>
            <w:shd w:val="clear" w:color="auto" w:fill="auto"/>
            <w:vAlign w:val="center"/>
          </w:tcPr>
          <w:p w:rsidR="005A0D7F" w:rsidRDefault="005A0D7F"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 xml:space="preserve">60 </w:t>
            </w:r>
            <w:r w:rsidR="006D6962">
              <w:rPr>
                <w:rFonts w:ascii="Tahoma" w:hAnsi="Tahoma" w:cs="Tahoma"/>
                <w:color w:val="000000"/>
                <w:sz w:val="16"/>
                <w:szCs w:val="16"/>
                <w:lang w:val="id-ID" w:eastAsia="id-ID"/>
              </w:rPr>
              <w:t>unit</w:t>
            </w:r>
          </w:p>
        </w:tc>
        <w:tc>
          <w:tcPr>
            <w:tcW w:w="443" w:type="pct"/>
            <w:gridSpan w:val="3"/>
            <w:tcBorders>
              <w:top w:val="nil"/>
              <w:left w:val="nil"/>
              <w:bottom w:val="single" w:sz="4" w:space="0" w:color="000000"/>
              <w:right w:val="single" w:sz="4" w:space="0" w:color="000000"/>
            </w:tcBorders>
            <w:shd w:val="clear" w:color="auto" w:fill="auto"/>
            <w:vAlign w:val="center"/>
          </w:tcPr>
          <w:p w:rsidR="005A0D7F" w:rsidRDefault="006D6962"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0</w:t>
            </w:r>
          </w:p>
        </w:tc>
        <w:tc>
          <w:tcPr>
            <w:tcW w:w="402" w:type="pct"/>
            <w:gridSpan w:val="3"/>
            <w:tcBorders>
              <w:top w:val="nil"/>
              <w:left w:val="nil"/>
              <w:bottom w:val="single" w:sz="4" w:space="0" w:color="000000"/>
              <w:right w:val="single" w:sz="4" w:space="0" w:color="000000"/>
            </w:tcBorders>
            <w:shd w:val="clear" w:color="auto" w:fill="auto"/>
            <w:vAlign w:val="center"/>
          </w:tcPr>
          <w:p w:rsidR="005A0D7F" w:rsidRDefault="006D6962"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2 unit</w:t>
            </w:r>
          </w:p>
        </w:tc>
        <w:tc>
          <w:tcPr>
            <w:tcW w:w="401" w:type="pct"/>
            <w:gridSpan w:val="2"/>
            <w:tcBorders>
              <w:top w:val="nil"/>
              <w:left w:val="nil"/>
              <w:bottom w:val="single" w:sz="4" w:space="0" w:color="000000"/>
              <w:right w:val="single" w:sz="4" w:space="0" w:color="000000"/>
            </w:tcBorders>
            <w:shd w:val="clear" w:color="auto" w:fill="auto"/>
            <w:vAlign w:val="center"/>
          </w:tcPr>
          <w:p w:rsidR="005A0D7F" w:rsidRDefault="006D6962"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0</w:t>
            </w:r>
          </w:p>
        </w:tc>
        <w:tc>
          <w:tcPr>
            <w:tcW w:w="405" w:type="pct"/>
            <w:gridSpan w:val="2"/>
            <w:tcBorders>
              <w:top w:val="nil"/>
              <w:left w:val="nil"/>
              <w:bottom w:val="single" w:sz="4" w:space="0" w:color="000000"/>
              <w:right w:val="single" w:sz="4" w:space="0" w:color="000000"/>
            </w:tcBorders>
            <w:vAlign w:val="center"/>
          </w:tcPr>
          <w:p w:rsidR="005A0D7F" w:rsidRDefault="006D6962"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0</w:t>
            </w:r>
          </w:p>
        </w:tc>
        <w:tc>
          <w:tcPr>
            <w:tcW w:w="361" w:type="pct"/>
            <w:gridSpan w:val="2"/>
            <w:tcBorders>
              <w:top w:val="nil"/>
              <w:left w:val="nil"/>
              <w:bottom w:val="single" w:sz="4" w:space="0" w:color="000000"/>
              <w:right w:val="single" w:sz="4" w:space="0" w:color="000000"/>
            </w:tcBorders>
            <w:vAlign w:val="center"/>
          </w:tcPr>
          <w:p w:rsidR="005A0D7F" w:rsidRDefault="006D6962"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2 unit</w:t>
            </w:r>
          </w:p>
        </w:tc>
        <w:tc>
          <w:tcPr>
            <w:tcW w:w="443" w:type="pct"/>
            <w:gridSpan w:val="2"/>
            <w:tcBorders>
              <w:top w:val="nil"/>
              <w:left w:val="nil"/>
              <w:bottom w:val="single" w:sz="4" w:space="0" w:color="000000"/>
              <w:right w:val="single" w:sz="4" w:space="0" w:color="000000"/>
            </w:tcBorders>
            <w:vAlign w:val="center"/>
          </w:tcPr>
          <w:p w:rsidR="005A0D7F" w:rsidRDefault="006D6962"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0</w:t>
            </w:r>
          </w:p>
        </w:tc>
        <w:tc>
          <w:tcPr>
            <w:tcW w:w="522" w:type="pct"/>
            <w:gridSpan w:val="3"/>
            <w:tcBorders>
              <w:top w:val="nil"/>
              <w:left w:val="nil"/>
              <w:bottom w:val="single" w:sz="4" w:space="0" w:color="000000"/>
              <w:right w:val="single" w:sz="4" w:space="0" w:color="000000"/>
            </w:tcBorders>
            <w:vAlign w:val="center"/>
          </w:tcPr>
          <w:p w:rsidR="005A0D7F" w:rsidRDefault="006D6962" w:rsidP="005A0D7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0</w:t>
            </w:r>
          </w:p>
        </w:tc>
      </w:tr>
      <w:tr w:rsidR="0045445D"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68"/>
        </w:trPr>
        <w:tc>
          <w:tcPr>
            <w:tcW w:w="77" w:type="pct"/>
            <w:gridSpan w:val="2"/>
            <w:tcBorders>
              <w:top w:val="nil"/>
              <w:left w:val="single" w:sz="4" w:space="0" w:color="000000"/>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82"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79"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87" w:type="pct"/>
            <w:gridSpan w:val="2"/>
            <w:tcBorders>
              <w:top w:val="nil"/>
              <w:left w:val="nil"/>
              <w:bottom w:val="single" w:sz="4" w:space="0" w:color="000000"/>
              <w:right w:val="single" w:sz="4" w:space="0" w:color="000000"/>
            </w:tcBorders>
            <w:shd w:val="clear" w:color="auto" w:fill="auto"/>
            <w:hideMark/>
          </w:tcPr>
          <w:p w:rsidR="0045445D" w:rsidRPr="00202EDC" w:rsidRDefault="0045445D" w:rsidP="00B03814">
            <w:pPr>
              <w:jc w:val="both"/>
              <w:rPr>
                <w:rFonts w:ascii="Tahoma" w:hAnsi="Tahoma" w:cs="Tahoma"/>
                <w:i/>
                <w:iCs/>
                <w:color w:val="000000"/>
                <w:sz w:val="18"/>
                <w:szCs w:val="18"/>
                <w:lang w:val="id-ID" w:eastAsia="id-ID"/>
              </w:rPr>
            </w:pPr>
            <w:r w:rsidRPr="00202EDC">
              <w:rPr>
                <w:rFonts w:ascii="Tahoma" w:hAnsi="Tahoma" w:cs="Tahoma"/>
                <w:i/>
                <w:iCs/>
                <w:color w:val="000000"/>
                <w:sz w:val="18"/>
                <w:szCs w:val="18"/>
                <w:lang w:val="id-ID" w:eastAsia="id-ID"/>
              </w:rPr>
              <w:t> </w:t>
            </w:r>
          </w:p>
        </w:tc>
        <w:tc>
          <w:tcPr>
            <w:tcW w:w="645" w:type="pct"/>
            <w:gridSpan w:val="5"/>
            <w:tcBorders>
              <w:top w:val="single" w:sz="4" w:space="0" w:color="000000"/>
              <w:left w:val="nil"/>
              <w:bottom w:val="single" w:sz="4" w:space="0" w:color="000000"/>
              <w:right w:val="single" w:sz="4" w:space="0" w:color="000000"/>
            </w:tcBorders>
            <w:shd w:val="clear" w:color="auto" w:fill="auto"/>
            <w:hideMark/>
          </w:tcPr>
          <w:p w:rsidR="0045445D" w:rsidRPr="00202EDC" w:rsidRDefault="0045445D" w:rsidP="006D6962">
            <w:pPr>
              <w:rPr>
                <w:rFonts w:ascii="Tahoma" w:hAnsi="Tahoma" w:cs="Tahoma"/>
                <w:b/>
                <w:i/>
                <w:iCs/>
                <w:color w:val="000000"/>
                <w:sz w:val="18"/>
                <w:szCs w:val="18"/>
                <w:lang w:val="id-ID" w:eastAsia="id-ID"/>
              </w:rPr>
            </w:pPr>
            <w:r w:rsidRPr="00202EDC">
              <w:rPr>
                <w:rFonts w:ascii="Tahoma" w:hAnsi="Tahoma" w:cs="Tahoma"/>
                <w:b/>
                <w:i/>
                <w:iCs/>
                <w:color w:val="000000"/>
                <w:sz w:val="18"/>
                <w:szCs w:val="18"/>
                <w:lang w:val="id-ID" w:eastAsia="id-ID"/>
              </w:rPr>
              <w:t xml:space="preserve">Program </w:t>
            </w:r>
            <w:r w:rsidR="006D6962">
              <w:rPr>
                <w:rFonts w:ascii="Tahoma" w:hAnsi="Tahoma" w:cs="Tahoma"/>
                <w:b/>
                <w:i/>
                <w:iCs/>
                <w:color w:val="000000"/>
                <w:sz w:val="18"/>
                <w:szCs w:val="18"/>
                <w:lang w:val="id-ID" w:eastAsia="id-ID"/>
              </w:rPr>
              <w:t>Peningkatan Pengembangan Sistem Pelaporan Capaian Kinerja dan Keuangan</w:t>
            </w:r>
          </w:p>
        </w:tc>
        <w:tc>
          <w:tcPr>
            <w:tcW w:w="400" w:type="pct"/>
            <w:tcBorders>
              <w:top w:val="nil"/>
              <w:left w:val="nil"/>
              <w:bottom w:val="single" w:sz="4" w:space="0" w:color="000000"/>
              <w:right w:val="single" w:sz="4" w:space="0" w:color="000000"/>
            </w:tcBorders>
            <w:shd w:val="clear" w:color="auto" w:fill="auto"/>
            <w:hideMark/>
          </w:tcPr>
          <w:p w:rsidR="0045445D" w:rsidRPr="00A74C43" w:rsidRDefault="006D6962" w:rsidP="007A16C3">
            <w:pPr>
              <w:rPr>
                <w:rFonts w:ascii="Tahoma" w:hAnsi="Tahoma" w:cs="Tahoma"/>
                <w:b/>
                <w:i/>
                <w:iCs/>
                <w:color w:val="000000"/>
                <w:sz w:val="16"/>
                <w:szCs w:val="16"/>
                <w:lang w:val="id-ID" w:eastAsia="id-ID"/>
              </w:rPr>
            </w:pPr>
            <w:r>
              <w:rPr>
                <w:rFonts w:ascii="Tahoma" w:hAnsi="Tahoma" w:cs="Tahoma"/>
                <w:b/>
                <w:i/>
                <w:iCs/>
                <w:color w:val="000000"/>
                <w:sz w:val="16"/>
                <w:szCs w:val="16"/>
                <w:lang w:val="id-ID" w:eastAsia="id-ID"/>
              </w:rPr>
              <w:t>Jumlah laporan yang dibuat selama 1 tahun</w:t>
            </w:r>
          </w:p>
        </w:tc>
        <w:tc>
          <w:tcPr>
            <w:tcW w:w="401" w:type="pct"/>
            <w:tcBorders>
              <w:top w:val="nil"/>
              <w:left w:val="nil"/>
              <w:bottom w:val="single" w:sz="4" w:space="0" w:color="000000"/>
              <w:right w:val="nil"/>
            </w:tcBorders>
          </w:tcPr>
          <w:p w:rsidR="0045445D" w:rsidRDefault="0045445D" w:rsidP="007A16C3">
            <w:pPr>
              <w:rPr>
                <w:rFonts w:ascii="Tahoma" w:hAnsi="Tahoma" w:cs="Tahoma"/>
                <w:b/>
                <w:i/>
                <w:iCs/>
                <w:color w:val="000000"/>
                <w:sz w:val="16"/>
                <w:szCs w:val="16"/>
                <w:lang w:val="id-ID" w:eastAsia="id-ID"/>
              </w:rPr>
            </w:pPr>
          </w:p>
          <w:p w:rsidR="006D6962" w:rsidRDefault="006D6962" w:rsidP="007A16C3">
            <w:pPr>
              <w:rPr>
                <w:rFonts w:ascii="Tahoma" w:hAnsi="Tahoma" w:cs="Tahoma"/>
                <w:b/>
                <w:i/>
                <w:iCs/>
                <w:color w:val="000000"/>
                <w:sz w:val="16"/>
                <w:szCs w:val="16"/>
                <w:lang w:val="id-ID" w:eastAsia="id-ID"/>
              </w:rPr>
            </w:pPr>
          </w:p>
          <w:p w:rsidR="006D6962" w:rsidRDefault="006D6962" w:rsidP="007A16C3">
            <w:pPr>
              <w:rPr>
                <w:rFonts w:ascii="Tahoma" w:hAnsi="Tahoma" w:cs="Tahoma"/>
                <w:b/>
                <w:i/>
                <w:iCs/>
                <w:color w:val="000000"/>
                <w:sz w:val="16"/>
                <w:szCs w:val="16"/>
                <w:lang w:val="id-ID" w:eastAsia="id-ID"/>
              </w:rPr>
            </w:pPr>
          </w:p>
          <w:p w:rsidR="006D6962" w:rsidRDefault="006D6962" w:rsidP="007A16C3">
            <w:pPr>
              <w:rPr>
                <w:rFonts w:ascii="Tahoma" w:hAnsi="Tahoma" w:cs="Tahoma"/>
                <w:b/>
                <w:i/>
                <w:iCs/>
                <w:color w:val="000000"/>
                <w:sz w:val="16"/>
                <w:szCs w:val="16"/>
                <w:lang w:val="id-ID" w:eastAsia="id-ID"/>
              </w:rPr>
            </w:pPr>
          </w:p>
          <w:p w:rsidR="006D6962" w:rsidRDefault="006D6962" w:rsidP="007A16C3">
            <w:pPr>
              <w:rPr>
                <w:rFonts w:ascii="Tahoma" w:hAnsi="Tahoma" w:cs="Tahoma"/>
                <w:b/>
                <w:i/>
                <w:iCs/>
                <w:color w:val="000000"/>
                <w:sz w:val="16"/>
                <w:szCs w:val="16"/>
                <w:lang w:val="id-ID" w:eastAsia="id-ID"/>
              </w:rPr>
            </w:pPr>
          </w:p>
          <w:p w:rsidR="00075087" w:rsidRDefault="00075087" w:rsidP="007A16C3">
            <w:pPr>
              <w:rPr>
                <w:rFonts w:ascii="Tahoma" w:hAnsi="Tahoma" w:cs="Tahoma"/>
                <w:b/>
                <w:i/>
                <w:iCs/>
                <w:color w:val="000000"/>
                <w:sz w:val="16"/>
                <w:szCs w:val="16"/>
                <w:lang w:val="id-ID" w:eastAsia="id-ID"/>
              </w:rPr>
            </w:pPr>
          </w:p>
          <w:p w:rsidR="00075087" w:rsidRDefault="00075087" w:rsidP="007A16C3">
            <w:pPr>
              <w:rPr>
                <w:rFonts w:ascii="Tahoma" w:hAnsi="Tahoma" w:cs="Tahoma"/>
                <w:b/>
                <w:i/>
                <w:iCs/>
                <w:color w:val="000000"/>
                <w:sz w:val="16"/>
                <w:szCs w:val="16"/>
                <w:lang w:val="id-ID" w:eastAsia="id-ID"/>
              </w:rPr>
            </w:pPr>
          </w:p>
          <w:p w:rsidR="00075087" w:rsidRDefault="00075087" w:rsidP="007A16C3">
            <w:pPr>
              <w:rPr>
                <w:rFonts w:ascii="Tahoma" w:hAnsi="Tahoma" w:cs="Tahoma"/>
                <w:b/>
                <w:i/>
                <w:iCs/>
                <w:color w:val="000000"/>
                <w:sz w:val="16"/>
                <w:szCs w:val="16"/>
                <w:lang w:val="id-ID" w:eastAsia="id-ID"/>
              </w:rPr>
            </w:pPr>
          </w:p>
          <w:p w:rsidR="00075087" w:rsidRDefault="00075087" w:rsidP="007A16C3">
            <w:pPr>
              <w:rPr>
                <w:rFonts w:ascii="Tahoma" w:hAnsi="Tahoma" w:cs="Tahoma"/>
                <w:b/>
                <w:i/>
                <w:iCs/>
                <w:color w:val="000000"/>
                <w:sz w:val="16"/>
                <w:szCs w:val="16"/>
                <w:lang w:val="id-ID" w:eastAsia="id-ID"/>
              </w:rPr>
            </w:pPr>
          </w:p>
          <w:p w:rsidR="00075087" w:rsidRDefault="00075087" w:rsidP="007A16C3">
            <w:pPr>
              <w:rPr>
                <w:rFonts w:ascii="Tahoma" w:hAnsi="Tahoma" w:cs="Tahoma"/>
                <w:b/>
                <w:i/>
                <w:iCs/>
                <w:color w:val="000000"/>
                <w:sz w:val="16"/>
                <w:szCs w:val="16"/>
                <w:lang w:val="id-ID" w:eastAsia="id-ID"/>
              </w:rPr>
            </w:pPr>
          </w:p>
          <w:p w:rsidR="00075087" w:rsidRPr="00A74C43" w:rsidRDefault="00075087" w:rsidP="007A16C3">
            <w:pPr>
              <w:rPr>
                <w:rFonts w:ascii="Tahoma" w:hAnsi="Tahoma" w:cs="Tahoma"/>
                <w:b/>
                <w:i/>
                <w:iCs/>
                <w:color w:val="000000"/>
                <w:sz w:val="16"/>
                <w:szCs w:val="16"/>
                <w:lang w:val="id-ID" w:eastAsia="id-ID"/>
              </w:rPr>
            </w:pPr>
          </w:p>
        </w:tc>
        <w:tc>
          <w:tcPr>
            <w:tcW w:w="401" w:type="pct"/>
            <w:gridSpan w:val="2"/>
            <w:tcBorders>
              <w:top w:val="nil"/>
              <w:left w:val="nil"/>
              <w:bottom w:val="single" w:sz="4" w:space="0" w:color="000000"/>
              <w:right w:val="nil"/>
            </w:tcBorders>
          </w:tcPr>
          <w:p w:rsidR="0045445D" w:rsidRPr="00A74C43" w:rsidRDefault="0045445D" w:rsidP="007A16C3">
            <w:pPr>
              <w:rPr>
                <w:rFonts w:ascii="Tahoma" w:hAnsi="Tahoma" w:cs="Tahoma"/>
                <w:b/>
                <w:i/>
                <w:iCs/>
                <w:color w:val="000000"/>
                <w:sz w:val="16"/>
                <w:szCs w:val="16"/>
                <w:lang w:val="id-ID" w:eastAsia="id-ID"/>
              </w:rPr>
            </w:pPr>
          </w:p>
        </w:tc>
        <w:tc>
          <w:tcPr>
            <w:tcW w:w="361" w:type="pct"/>
            <w:gridSpan w:val="3"/>
            <w:tcBorders>
              <w:top w:val="nil"/>
              <w:left w:val="nil"/>
              <w:bottom w:val="single" w:sz="4" w:space="0" w:color="000000"/>
              <w:right w:val="nil"/>
            </w:tcBorders>
          </w:tcPr>
          <w:p w:rsidR="0045445D" w:rsidRPr="00A74C43" w:rsidRDefault="0045445D" w:rsidP="007A16C3">
            <w:pPr>
              <w:rPr>
                <w:rFonts w:ascii="Tahoma" w:hAnsi="Tahoma" w:cs="Tahoma"/>
                <w:b/>
                <w:i/>
                <w:iCs/>
                <w:color w:val="000000"/>
                <w:sz w:val="16"/>
                <w:szCs w:val="16"/>
                <w:lang w:val="id-ID" w:eastAsia="id-ID"/>
              </w:rPr>
            </w:pPr>
          </w:p>
        </w:tc>
        <w:tc>
          <w:tcPr>
            <w:tcW w:w="361" w:type="pct"/>
            <w:gridSpan w:val="3"/>
            <w:tcBorders>
              <w:top w:val="nil"/>
              <w:left w:val="nil"/>
              <w:bottom w:val="single" w:sz="4" w:space="0" w:color="000000"/>
              <w:right w:val="nil"/>
            </w:tcBorders>
          </w:tcPr>
          <w:p w:rsidR="0045445D" w:rsidRPr="00A74C43" w:rsidRDefault="0045445D" w:rsidP="007A16C3">
            <w:pPr>
              <w:rPr>
                <w:rFonts w:ascii="Tahoma" w:hAnsi="Tahoma" w:cs="Tahoma"/>
                <w:b/>
                <w:i/>
                <w:iCs/>
                <w:color w:val="000000"/>
                <w:sz w:val="16"/>
                <w:szCs w:val="16"/>
                <w:lang w:val="id-ID" w:eastAsia="id-ID"/>
              </w:rPr>
            </w:pPr>
          </w:p>
        </w:tc>
        <w:tc>
          <w:tcPr>
            <w:tcW w:w="1901" w:type="pct"/>
            <w:gridSpan w:val="8"/>
            <w:tcBorders>
              <w:top w:val="nil"/>
              <w:left w:val="nil"/>
              <w:bottom w:val="single" w:sz="4" w:space="0" w:color="000000"/>
            </w:tcBorders>
            <w:shd w:val="clear" w:color="auto" w:fill="auto"/>
            <w:hideMark/>
          </w:tcPr>
          <w:p w:rsidR="0045445D" w:rsidRPr="00A74C43" w:rsidRDefault="0045445D" w:rsidP="007A16C3">
            <w:pPr>
              <w:rPr>
                <w:rFonts w:ascii="Tahoma" w:hAnsi="Tahoma" w:cs="Tahoma"/>
                <w:b/>
                <w:i/>
                <w:iCs/>
                <w:color w:val="000000"/>
                <w:sz w:val="16"/>
                <w:szCs w:val="16"/>
                <w:lang w:val="id-ID" w:eastAsia="id-ID"/>
              </w:rPr>
            </w:pPr>
          </w:p>
        </w:tc>
        <w:tc>
          <w:tcPr>
            <w:tcW w:w="68" w:type="pct"/>
            <w:gridSpan w:val="3"/>
            <w:tcBorders>
              <w:top w:val="nil"/>
            </w:tcBorders>
            <w:shd w:val="clear" w:color="auto" w:fill="auto"/>
            <w:hideMark/>
          </w:tcPr>
          <w:p w:rsidR="0045445D" w:rsidRDefault="0045445D" w:rsidP="007A16C3">
            <w:pPr>
              <w:rPr>
                <w:rFonts w:ascii="Tahoma" w:hAnsi="Tahoma" w:cs="Tahoma"/>
                <w:b/>
                <w:i/>
                <w:iCs/>
                <w:color w:val="000000"/>
                <w:sz w:val="16"/>
                <w:szCs w:val="16"/>
                <w:lang w:val="id-ID" w:eastAsia="id-ID"/>
              </w:rPr>
            </w:pPr>
          </w:p>
          <w:p w:rsidR="006D6962" w:rsidRDefault="006D6962" w:rsidP="007A16C3">
            <w:pPr>
              <w:rPr>
                <w:rFonts w:ascii="Tahoma" w:hAnsi="Tahoma" w:cs="Tahoma"/>
                <w:b/>
                <w:i/>
                <w:iCs/>
                <w:color w:val="000000"/>
                <w:sz w:val="16"/>
                <w:szCs w:val="16"/>
                <w:lang w:val="id-ID" w:eastAsia="id-ID"/>
              </w:rPr>
            </w:pPr>
          </w:p>
          <w:p w:rsidR="006D6962" w:rsidRDefault="006D6962" w:rsidP="007A16C3">
            <w:pPr>
              <w:rPr>
                <w:rFonts w:ascii="Tahoma" w:hAnsi="Tahoma" w:cs="Tahoma"/>
                <w:b/>
                <w:i/>
                <w:iCs/>
                <w:color w:val="000000"/>
                <w:sz w:val="16"/>
                <w:szCs w:val="16"/>
                <w:lang w:val="id-ID" w:eastAsia="id-ID"/>
              </w:rPr>
            </w:pPr>
          </w:p>
          <w:p w:rsidR="006D6962" w:rsidRDefault="006D6962" w:rsidP="007A16C3">
            <w:pPr>
              <w:rPr>
                <w:rFonts w:ascii="Tahoma" w:hAnsi="Tahoma" w:cs="Tahoma"/>
                <w:b/>
                <w:i/>
                <w:iCs/>
                <w:color w:val="000000"/>
                <w:sz w:val="16"/>
                <w:szCs w:val="16"/>
                <w:lang w:val="id-ID" w:eastAsia="id-ID"/>
              </w:rPr>
            </w:pPr>
          </w:p>
          <w:p w:rsidR="006D6962" w:rsidRPr="00A74C43" w:rsidRDefault="006D6962" w:rsidP="007A16C3">
            <w:pPr>
              <w:rPr>
                <w:rFonts w:ascii="Tahoma" w:hAnsi="Tahoma" w:cs="Tahoma"/>
                <w:b/>
                <w:i/>
                <w:iCs/>
                <w:color w:val="000000"/>
                <w:sz w:val="16"/>
                <w:szCs w:val="16"/>
                <w:lang w:val="id-ID" w:eastAsia="id-ID"/>
              </w:rPr>
            </w:pPr>
          </w:p>
        </w:tc>
        <w:tc>
          <w:tcPr>
            <w:tcW w:w="68" w:type="pct"/>
            <w:tcBorders>
              <w:top w:val="nil"/>
            </w:tcBorders>
            <w:shd w:val="clear" w:color="auto" w:fill="auto"/>
            <w:hideMark/>
          </w:tcPr>
          <w:p w:rsidR="0045445D" w:rsidRPr="00A74C43" w:rsidRDefault="0045445D" w:rsidP="007A16C3">
            <w:pPr>
              <w:rPr>
                <w:rFonts w:ascii="Tahoma" w:hAnsi="Tahoma" w:cs="Tahoma"/>
                <w:b/>
                <w:i/>
                <w:iCs/>
                <w:color w:val="000000"/>
                <w:sz w:val="16"/>
                <w:szCs w:val="16"/>
                <w:lang w:val="id-ID" w:eastAsia="id-ID"/>
              </w:rPr>
            </w:pPr>
          </w:p>
        </w:tc>
        <w:tc>
          <w:tcPr>
            <w:tcW w:w="68" w:type="pct"/>
            <w:tcBorders>
              <w:top w:val="nil"/>
            </w:tcBorders>
            <w:shd w:val="clear" w:color="auto" w:fill="auto"/>
            <w:hideMark/>
          </w:tcPr>
          <w:p w:rsidR="0045445D" w:rsidRPr="00A74C43" w:rsidRDefault="0045445D" w:rsidP="007A16C3">
            <w:pPr>
              <w:rPr>
                <w:rFonts w:ascii="Tahoma" w:hAnsi="Tahoma" w:cs="Tahoma"/>
                <w:b/>
                <w:i/>
                <w:iCs/>
                <w:color w:val="000000"/>
                <w:sz w:val="16"/>
                <w:szCs w:val="16"/>
                <w:lang w:val="id-ID" w:eastAsia="id-ID"/>
              </w:rPr>
            </w:pPr>
          </w:p>
        </w:tc>
      </w:tr>
      <w:tr w:rsidR="000B3141" w:rsidTr="000B3141">
        <w:trPr>
          <w:gridBefore w:val="1"/>
          <w:gridAfter w:val="4"/>
          <w:wBefore w:w="6" w:type="pct"/>
          <w:wAfter w:w="174" w:type="pct"/>
          <w:trHeight w:val="228"/>
          <w:tblHeader/>
        </w:trPr>
        <w:tc>
          <w:tcPr>
            <w:tcW w:w="330" w:type="pct"/>
            <w:gridSpan w:val="8"/>
            <w:vMerge w:val="restart"/>
            <w:shd w:val="clear" w:color="auto" w:fill="FBD4B4"/>
            <w:vAlign w:val="center"/>
          </w:tcPr>
          <w:p w:rsidR="00075087" w:rsidRPr="00202EDC" w:rsidRDefault="00075087" w:rsidP="009D7D6A">
            <w:pPr>
              <w:snapToGrid w:val="0"/>
              <w:jc w:val="center"/>
              <w:rPr>
                <w:rFonts w:ascii="Tahoma" w:hAnsi="Tahoma" w:cs="Tahoma"/>
                <w:sz w:val="18"/>
                <w:szCs w:val="18"/>
                <w:lang w:val="id-ID"/>
              </w:rPr>
            </w:pPr>
            <w:r>
              <w:rPr>
                <w:rFonts w:ascii="Tahoma" w:hAnsi="Tahoma" w:cs="Tahoma"/>
                <w:sz w:val="18"/>
                <w:szCs w:val="18"/>
                <w:lang w:val="id-ID"/>
              </w:rPr>
              <w:lastRenderedPageBreak/>
              <w:t>Kode</w:t>
            </w:r>
          </w:p>
        </w:tc>
        <w:tc>
          <w:tcPr>
            <w:tcW w:w="633" w:type="pct"/>
            <w:gridSpan w:val="3"/>
            <w:vMerge w:val="restart"/>
            <w:shd w:val="clear" w:color="auto" w:fill="FBD4B4"/>
            <w:vAlign w:val="center"/>
          </w:tcPr>
          <w:p w:rsidR="00075087" w:rsidRPr="00202EDC" w:rsidRDefault="00075087" w:rsidP="009D7D6A">
            <w:pPr>
              <w:snapToGrid w:val="0"/>
              <w:jc w:val="center"/>
              <w:rPr>
                <w:rFonts w:ascii="Tahoma" w:hAnsi="Tahoma" w:cs="Tahoma"/>
                <w:sz w:val="18"/>
                <w:szCs w:val="18"/>
              </w:rPr>
            </w:pPr>
            <w:r w:rsidRPr="00202EDC">
              <w:rPr>
                <w:rFonts w:ascii="Tahoma" w:hAnsi="Tahoma" w:cs="Tahoma"/>
                <w:color w:val="000000"/>
                <w:sz w:val="18"/>
                <w:szCs w:val="18"/>
                <w:lang w:val="id-ID" w:eastAsia="id-ID"/>
              </w:rPr>
              <w:t>Urusan/Bidang Urusan Pemerintahan Daerah Dan Program/Kegiatan</w:t>
            </w:r>
          </w:p>
        </w:tc>
        <w:tc>
          <w:tcPr>
            <w:tcW w:w="402" w:type="pct"/>
            <w:gridSpan w:val="2"/>
            <w:vMerge w:val="restart"/>
            <w:shd w:val="clear" w:color="auto" w:fill="FBD4B4"/>
            <w:vAlign w:val="center"/>
          </w:tcPr>
          <w:p w:rsidR="00075087" w:rsidRPr="00202EDC" w:rsidRDefault="00075087" w:rsidP="009D7D6A">
            <w:pPr>
              <w:snapToGrid w:val="0"/>
              <w:jc w:val="center"/>
              <w:rPr>
                <w:rFonts w:ascii="Tahoma" w:hAnsi="Tahoma" w:cs="Tahoma"/>
                <w:sz w:val="18"/>
                <w:szCs w:val="18"/>
              </w:rPr>
            </w:pPr>
            <w:r w:rsidRPr="00202EDC">
              <w:rPr>
                <w:rFonts w:ascii="Tahoma" w:hAnsi="Tahoma" w:cs="Tahoma"/>
                <w:color w:val="000000"/>
                <w:sz w:val="18"/>
                <w:szCs w:val="18"/>
                <w:lang w:val="id-ID" w:eastAsia="id-ID"/>
              </w:rPr>
              <w:t>Indikator Kinerja Program (outcomes)/ Kegiatan (output)</w:t>
            </w:r>
          </w:p>
        </w:tc>
        <w:tc>
          <w:tcPr>
            <w:tcW w:w="482" w:type="pct"/>
            <w:gridSpan w:val="2"/>
            <w:vMerge w:val="restart"/>
            <w:shd w:val="clear" w:color="auto" w:fill="FBD4B4"/>
            <w:vAlign w:val="center"/>
          </w:tcPr>
          <w:p w:rsidR="00075087" w:rsidRPr="00202EDC" w:rsidRDefault="00075087" w:rsidP="009D7D6A">
            <w:pPr>
              <w:jc w:val="center"/>
              <w:rPr>
                <w:rFonts w:ascii="Tahoma" w:hAnsi="Tahoma" w:cs="Tahoma"/>
                <w:bCs/>
                <w:color w:val="000000"/>
                <w:sz w:val="18"/>
                <w:szCs w:val="18"/>
                <w:lang w:val="id-ID" w:eastAsia="id-ID"/>
              </w:rPr>
            </w:pPr>
            <w:r w:rsidRPr="00202EDC">
              <w:rPr>
                <w:rFonts w:ascii="Tahoma" w:hAnsi="Tahoma" w:cs="Tahoma"/>
                <w:color w:val="000000"/>
                <w:sz w:val="18"/>
                <w:szCs w:val="18"/>
                <w:lang w:val="id-ID" w:eastAsia="id-ID"/>
              </w:rPr>
              <w:t>Target Kinerja Capaian Program (Renstra SKPD) Tahun 2013-2018</w:t>
            </w:r>
          </w:p>
        </w:tc>
        <w:tc>
          <w:tcPr>
            <w:tcW w:w="441" w:type="pct"/>
            <w:gridSpan w:val="2"/>
            <w:vMerge w:val="restart"/>
            <w:shd w:val="clear" w:color="auto" w:fill="FBD4B4"/>
            <w:vAlign w:val="center"/>
          </w:tcPr>
          <w:p w:rsidR="00075087" w:rsidRPr="00202EDC"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Realisasi Target Kinerja Hasil Program dan Keluaran Kegiatan s/d tahun (n-3)</w:t>
            </w:r>
          </w:p>
        </w:tc>
        <w:tc>
          <w:tcPr>
            <w:tcW w:w="1206" w:type="pct"/>
            <w:gridSpan w:val="7"/>
            <w:tcBorders>
              <w:bottom w:val="single" w:sz="4" w:space="0" w:color="auto"/>
            </w:tcBorders>
            <w:shd w:val="clear" w:color="auto" w:fill="FBD4B4"/>
          </w:tcPr>
          <w:p w:rsidR="00075087"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dan Realisasi Kinerja Program dan Kegiatan TahunLalu (n-2)</w:t>
            </w:r>
          </w:p>
        </w:tc>
        <w:tc>
          <w:tcPr>
            <w:tcW w:w="362" w:type="pct"/>
            <w:gridSpan w:val="2"/>
            <w:vMerge w:val="restart"/>
            <w:shd w:val="clear" w:color="auto" w:fill="FBD4B4"/>
            <w:vAlign w:val="center"/>
          </w:tcPr>
          <w:p w:rsidR="00075087"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program dan kegiatan (Renja Perangkat Daerah tahun (n-1)</w:t>
            </w:r>
          </w:p>
        </w:tc>
        <w:tc>
          <w:tcPr>
            <w:tcW w:w="964" w:type="pct"/>
            <w:gridSpan w:val="5"/>
            <w:vMerge w:val="restart"/>
            <w:shd w:val="clear" w:color="auto" w:fill="FBD4B4"/>
            <w:vAlign w:val="center"/>
          </w:tcPr>
          <w:p w:rsidR="00075087"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Perkiraan Realisasi Capaian Target Renstra Perangkat Daerah s/d tahun berjalan</w:t>
            </w:r>
          </w:p>
        </w:tc>
      </w:tr>
      <w:tr w:rsidR="000B3141" w:rsidTr="000B3141">
        <w:trPr>
          <w:gridBefore w:val="1"/>
          <w:gridAfter w:val="4"/>
          <w:wBefore w:w="6" w:type="pct"/>
          <w:wAfter w:w="174" w:type="pct"/>
          <w:trHeight w:val="228"/>
          <w:tblHeader/>
        </w:trPr>
        <w:tc>
          <w:tcPr>
            <w:tcW w:w="330" w:type="pct"/>
            <w:gridSpan w:val="8"/>
            <w:vMerge/>
            <w:shd w:val="clear" w:color="auto" w:fill="FBD4B4"/>
            <w:vAlign w:val="center"/>
          </w:tcPr>
          <w:p w:rsidR="00075087" w:rsidRPr="00202EDC" w:rsidRDefault="00075087" w:rsidP="009D7D6A">
            <w:pPr>
              <w:snapToGrid w:val="0"/>
              <w:jc w:val="center"/>
              <w:rPr>
                <w:rFonts w:ascii="Tahoma" w:hAnsi="Tahoma" w:cs="Tahoma"/>
                <w:sz w:val="18"/>
                <w:szCs w:val="18"/>
                <w:lang w:val="fi-FI"/>
              </w:rPr>
            </w:pPr>
          </w:p>
        </w:tc>
        <w:tc>
          <w:tcPr>
            <w:tcW w:w="633" w:type="pct"/>
            <w:gridSpan w:val="3"/>
            <w:vMerge/>
            <w:shd w:val="clear" w:color="auto" w:fill="FBD4B4"/>
            <w:vAlign w:val="center"/>
          </w:tcPr>
          <w:p w:rsidR="00075087" w:rsidRPr="00202EDC" w:rsidRDefault="00075087" w:rsidP="009D7D6A">
            <w:pPr>
              <w:snapToGrid w:val="0"/>
              <w:jc w:val="center"/>
              <w:rPr>
                <w:rFonts w:ascii="Tahoma" w:hAnsi="Tahoma" w:cs="Tahoma"/>
                <w:sz w:val="18"/>
                <w:szCs w:val="18"/>
                <w:lang w:val="id-ID"/>
              </w:rPr>
            </w:pPr>
          </w:p>
        </w:tc>
        <w:tc>
          <w:tcPr>
            <w:tcW w:w="402" w:type="pct"/>
            <w:gridSpan w:val="2"/>
            <w:vMerge/>
            <w:shd w:val="clear" w:color="auto" w:fill="FBD4B4"/>
            <w:vAlign w:val="center"/>
          </w:tcPr>
          <w:p w:rsidR="00075087" w:rsidRPr="00202EDC" w:rsidRDefault="00075087" w:rsidP="009D7D6A">
            <w:pPr>
              <w:snapToGrid w:val="0"/>
              <w:jc w:val="center"/>
              <w:rPr>
                <w:rFonts w:ascii="Tahoma" w:hAnsi="Tahoma" w:cs="Tahoma"/>
                <w:sz w:val="18"/>
                <w:szCs w:val="18"/>
                <w:lang w:val="id-ID"/>
              </w:rPr>
            </w:pPr>
          </w:p>
        </w:tc>
        <w:tc>
          <w:tcPr>
            <w:tcW w:w="482" w:type="pct"/>
            <w:gridSpan w:val="2"/>
            <w:vMerge/>
            <w:shd w:val="clear" w:color="auto" w:fill="FBD4B4"/>
          </w:tcPr>
          <w:p w:rsidR="00075087" w:rsidRPr="00202EDC" w:rsidRDefault="00075087" w:rsidP="009D7D6A">
            <w:pPr>
              <w:ind w:firstLineChars="100" w:firstLine="180"/>
              <w:rPr>
                <w:rFonts w:ascii="Tahoma" w:hAnsi="Tahoma" w:cs="Tahoma"/>
                <w:bCs/>
                <w:color w:val="000000"/>
                <w:sz w:val="18"/>
                <w:szCs w:val="18"/>
                <w:lang w:val="id-ID" w:eastAsia="id-ID"/>
              </w:rPr>
            </w:pPr>
          </w:p>
        </w:tc>
        <w:tc>
          <w:tcPr>
            <w:tcW w:w="441" w:type="pct"/>
            <w:gridSpan w:val="2"/>
            <w:vMerge/>
            <w:shd w:val="clear" w:color="auto" w:fill="FBD4B4"/>
          </w:tcPr>
          <w:p w:rsidR="00075087" w:rsidRPr="00202EDC" w:rsidRDefault="00075087" w:rsidP="009D7D6A">
            <w:pPr>
              <w:ind w:firstLineChars="100" w:firstLine="180"/>
              <w:rPr>
                <w:rFonts w:ascii="Tahoma" w:hAnsi="Tahoma" w:cs="Tahoma"/>
                <w:bCs/>
                <w:color w:val="000000"/>
                <w:sz w:val="18"/>
                <w:szCs w:val="18"/>
                <w:lang w:val="id-ID" w:eastAsia="id-ID"/>
              </w:rPr>
            </w:pPr>
          </w:p>
        </w:tc>
        <w:tc>
          <w:tcPr>
            <w:tcW w:w="402" w:type="pct"/>
            <w:gridSpan w:val="3"/>
            <w:vMerge w:val="restart"/>
            <w:shd w:val="clear" w:color="auto" w:fill="FBD4B4"/>
            <w:vAlign w:val="center"/>
          </w:tcPr>
          <w:p w:rsidR="00075087" w:rsidRPr="00202EDC"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Target Renja Perangkat Daerah tahun (n-2)</w:t>
            </w:r>
          </w:p>
        </w:tc>
        <w:tc>
          <w:tcPr>
            <w:tcW w:w="403" w:type="pct"/>
            <w:gridSpan w:val="3"/>
            <w:vMerge w:val="restart"/>
            <w:shd w:val="clear" w:color="auto" w:fill="FBD4B4"/>
            <w:vAlign w:val="center"/>
          </w:tcPr>
          <w:p w:rsidR="00075087" w:rsidRPr="00202EDC"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Realisasi Renja Perangkat Daerah tahun (n-2)</w:t>
            </w:r>
          </w:p>
        </w:tc>
        <w:tc>
          <w:tcPr>
            <w:tcW w:w="401" w:type="pct"/>
            <w:vMerge w:val="restart"/>
            <w:shd w:val="clear" w:color="auto" w:fill="FBD4B4"/>
            <w:vAlign w:val="center"/>
          </w:tcPr>
          <w:p w:rsidR="00075087" w:rsidRPr="00202EDC"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Tingkat Realisasi (%)</w:t>
            </w:r>
          </w:p>
        </w:tc>
        <w:tc>
          <w:tcPr>
            <w:tcW w:w="362" w:type="pct"/>
            <w:gridSpan w:val="2"/>
            <w:vMerge/>
            <w:shd w:val="clear" w:color="auto" w:fill="FBD4B4"/>
          </w:tcPr>
          <w:p w:rsidR="00075087" w:rsidRDefault="00075087" w:rsidP="009D7D6A">
            <w:pPr>
              <w:jc w:val="center"/>
              <w:rPr>
                <w:rFonts w:ascii="Tahoma" w:hAnsi="Tahoma" w:cs="Tahoma"/>
                <w:color w:val="000000"/>
                <w:sz w:val="18"/>
                <w:szCs w:val="18"/>
                <w:lang w:val="id-ID" w:eastAsia="id-ID"/>
              </w:rPr>
            </w:pPr>
          </w:p>
        </w:tc>
        <w:tc>
          <w:tcPr>
            <w:tcW w:w="964" w:type="pct"/>
            <w:gridSpan w:val="5"/>
            <w:vMerge/>
            <w:shd w:val="clear" w:color="auto" w:fill="FBD4B4"/>
          </w:tcPr>
          <w:p w:rsidR="00075087" w:rsidRDefault="00075087" w:rsidP="009D7D6A">
            <w:pPr>
              <w:jc w:val="center"/>
              <w:rPr>
                <w:rFonts w:ascii="Tahoma" w:hAnsi="Tahoma" w:cs="Tahoma"/>
                <w:color w:val="000000"/>
                <w:sz w:val="18"/>
                <w:szCs w:val="18"/>
                <w:lang w:val="id-ID" w:eastAsia="id-ID"/>
              </w:rPr>
            </w:pPr>
          </w:p>
        </w:tc>
      </w:tr>
      <w:tr w:rsidR="000B3141" w:rsidRPr="00202EDC" w:rsidTr="000B3141">
        <w:trPr>
          <w:gridBefore w:val="1"/>
          <w:gridAfter w:val="4"/>
          <w:wBefore w:w="6" w:type="pct"/>
          <w:wAfter w:w="174" w:type="pct"/>
          <w:trHeight w:val="228"/>
          <w:tblHeader/>
        </w:trPr>
        <w:tc>
          <w:tcPr>
            <w:tcW w:w="330" w:type="pct"/>
            <w:gridSpan w:val="8"/>
            <w:vMerge/>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p>
        </w:tc>
        <w:tc>
          <w:tcPr>
            <w:tcW w:w="633" w:type="pct"/>
            <w:gridSpan w:val="3"/>
            <w:vMerge/>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p>
        </w:tc>
        <w:tc>
          <w:tcPr>
            <w:tcW w:w="402" w:type="pct"/>
            <w:gridSpan w:val="2"/>
            <w:vMerge/>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p>
        </w:tc>
        <w:tc>
          <w:tcPr>
            <w:tcW w:w="482" w:type="pct"/>
            <w:gridSpan w:val="2"/>
            <w:vMerge/>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p>
        </w:tc>
        <w:tc>
          <w:tcPr>
            <w:tcW w:w="441" w:type="pct"/>
            <w:gridSpan w:val="2"/>
            <w:vMerge/>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p>
        </w:tc>
        <w:tc>
          <w:tcPr>
            <w:tcW w:w="402" w:type="pct"/>
            <w:gridSpan w:val="3"/>
            <w:vMerge/>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p>
        </w:tc>
        <w:tc>
          <w:tcPr>
            <w:tcW w:w="403" w:type="pct"/>
            <w:gridSpan w:val="3"/>
            <w:vMerge/>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p>
        </w:tc>
        <w:tc>
          <w:tcPr>
            <w:tcW w:w="401" w:type="pct"/>
            <w:vMerge/>
            <w:tcBorders>
              <w:bottom w:val="single" w:sz="4" w:space="0" w:color="auto"/>
            </w:tcBorders>
            <w:shd w:val="clear" w:color="auto" w:fill="FBD4B4"/>
          </w:tcPr>
          <w:p w:rsidR="00075087" w:rsidRPr="00202EDC" w:rsidRDefault="00075087" w:rsidP="009D7D6A">
            <w:pPr>
              <w:jc w:val="center"/>
              <w:rPr>
                <w:rFonts w:ascii="Tahoma" w:hAnsi="Tahoma" w:cs="Tahoma"/>
                <w:bCs/>
                <w:color w:val="000000"/>
                <w:sz w:val="18"/>
                <w:szCs w:val="18"/>
                <w:lang w:val="id-ID" w:eastAsia="id-ID"/>
              </w:rPr>
            </w:pPr>
          </w:p>
        </w:tc>
        <w:tc>
          <w:tcPr>
            <w:tcW w:w="362" w:type="pct"/>
            <w:gridSpan w:val="2"/>
            <w:vMerge/>
            <w:tcBorders>
              <w:bottom w:val="single" w:sz="4" w:space="0" w:color="auto"/>
            </w:tcBorders>
            <w:shd w:val="clear" w:color="auto" w:fill="FBD4B4"/>
          </w:tcPr>
          <w:p w:rsidR="00075087" w:rsidRPr="00202EDC" w:rsidRDefault="00075087" w:rsidP="009D7D6A">
            <w:pPr>
              <w:jc w:val="center"/>
              <w:rPr>
                <w:rFonts w:ascii="Tahoma" w:hAnsi="Tahoma" w:cs="Tahoma"/>
                <w:bCs/>
                <w:color w:val="000000"/>
                <w:sz w:val="18"/>
                <w:szCs w:val="18"/>
                <w:lang w:val="id-ID" w:eastAsia="id-ID"/>
              </w:rPr>
            </w:pPr>
          </w:p>
        </w:tc>
        <w:tc>
          <w:tcPr>
            <w:tcW w:w="441" w:type="pct"/>
            <w:gridSpan w:val="2"/>
            <w:tcBorders>
              <w:bottom w:val="single" w:sz="4" w:space="0" w:color="auto"/>
            </w:tcBorders>
            <w:shd w:val="clear" w:color="auto" w:fill="FBD4B4"/>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Realisasi Capaian Program dan Kegiatan s/d tahun berjalan (tahun n-1)</w:t>
            </w:r>
          </w:p>
        </w:tc>
        <w:tc>
          <w:tcPr>
            <w:tcW w:w="523" w:type="pct"/>
            <w:gridSpan w:val="3"/>
            <w:tcBorders>
              <w:bottom w:val="single" w:sz="4" w:space="0" w:color="auto"/>
            </w:tcBorders>
            <w:shd w:val="clear" w:color="auto" w:fill="FBD4B4"/>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Tingkat Capaian Realisasi Target Renstra (%)</w:t>
            </w:r>
          </w:p>
        </w:tc>
      </w:tr>
      <w:tr w:rsidR="000B3141" w:rsidRPr="00202EDC" w:rsidTr="000B3141">
        <w:trPr>
          <w:gridBefore w:val="1"/>
          <w:gridAfter w:val="4"/>
          <w:wBefore w:w="6" w:type="pct"/>
          <w:wAfter w:w="174" w:type="pct"/>
          <w:trHeight w:val="228"/>
          <w:tblHeader/>
        </w:trPr>
        <w:tc>
          <w:tcPr>
            <w:tcW w:w="330" w:type="pct"/>
            <w:gridSpan w:val="8"/>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1</w:t>
            </w:r>
          </w:p>
        </w:tc>
        <w:tc>
          <w:tcPr>
            <w:tcW w:w="633" w:type="pct"/>
            <w:gridSpan w:val="3"/>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2</w:t>
            </w:r>
          </w:p>
        </w:tc>
        <w:tc>
          <w:tcPr>
            <w:tcW w:w="402" w:type="pct"/>
            <w:gridSpan w:val="2"/>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3</w:t>
            </w:r>
          </w:p>
        </w:tc>
        <w:tc>
          <w:tcPr>
            <w:tcW w:w="482" w:type="pct"/>
            <w:gridSpan w:val="2"/>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4</w:t>
            </w:r>
          </w:p>
        </w:tc>
        <w:tc>
          <w:tcPr>
            <w:tcW w:w="441" w:type="pct"/>
            <w:gridSpan w:val="2"/>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5</w:t>
            </w:r>
          </w:p>
        </w:tc>
        <w:tc>
          <w:tcPr>
            <w:tcW w:w="402" w:type="pct"/>
            <w:gridSpan w:val="3"/>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sidRPr="00202EDC">
              <w:rPr>
                <w:rFonts w:ascii="Tahoma" w:hAnsi="Tahoma" w:cs="Tahoma"/>
                <w:bCs/>
                <w:color w:val="000000"/>
                <w:sz w:val="18"/>
                <w:szCs w:val="18"/>
                <w:lang w:val="id-ID" w:eastAsia="id-ID"/>
              </w:rPr>
              <w:t xml:space="preserve"> </w:t>
            </w:r>
            <w:r>
              <w:rPr>
                <w:rFonts w:ascii="Tahoma" w:hAnsi="Tahoma" w:cs="Tahoma"/>
                <w:bCs/>
                <w:color w:val="000000"/>
                <w:sz w:val="18"/>
                <w:szCs w:val="18"/>
                <w:lang w:val="id-ID" w:eastAsia="id-ID"/>
              </w:rPr>
              <w:t>6</w:t>
            </w:r>
          </w:p>
        </w:tc>
        <w:tc>
          <w:tcPr>
            <w:tcW w:w="403" w:type="pct"/>
            <w:gridSpan w:val="3"/>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7</w:t>
            </w:r>
          </w:p>
        </w:tc>
        <w:tc>
          <w:tcPr>
            <w:tcW w:w="401" w:type="pct"/>
            <w:tcBorders>
              <w:bottom w:val="single" w:sz="4" w:space="0" w:color="auto"/>
            </w:tcBorders>
            <w:shd w:val="clear" w:color="auto" w:fill="FBD4B4"/>
            <w:vAlign w:val="bottom"/>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8=(7/6)</w:t>
            </w:r>
          </w:p>
        </w:tc>
        <w:tc>
          <w:tcPr>
            <w:tcW w:w="362" w:type="pct"/>
            <w:gridSpan w:val="2"/>
            <w:tcBorders>
              <w:bottom w:val="single" w:sz="4" w:space="0" w:color="auto"/>
            </w:tcBorders>
            <w:shd w:val="clear" w:color="auto" w:fill="FBD4B4"/>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9</w:t>
            </w:r>
          </w:p>
        </w:tc>
        <w:tc>
          <w:tcPr>
            <w:tcW w:w="441" w:type="pct"/>
            <w:gridSpan w:val="2"/>
            <w:tcBorders>
              <w:bottom w:val="single" w:sz="4" w:space="0" w:color="auto"/>
            </w:tcBorders>
            <w:shd w:val="clear" w:color="auto" w:fill="FBD4B4"/>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10=(5+7)</w:t>
            </w:r>
          </w:p>
        </w:tc>
        <w:tc>
          <w:tcPr>
            <w:tcW w:w="523" w:type="pct"/>
            <w:gridSpan w:val="3"/>
            <w:tcBorders>
              <w:bottom w:val="single" w:sz="4" w:space="0" w:color="auto"/>
            </w:tcBorders>
            <w:shd w:val="clear" w:color="auto" w:fill="FBD4B4"/>
          </w:tcPr>
          <w:p w:rsidR="00075087" w:rsidRPr="00202EDC" w:rsidRDefault="00075087" w:rsidP="009D7D6A">
            <w:pPr>
              <w:jc w:val="center"/>
              <w:rPr>
                <w:rFonts w:ascii="Tahoma" w:hAnsi="Tahoma" w:cs="Tahoma"/>
                <w:bCs/>
                <w:color w:val="000000"/>
                <w:sz w:val="18"/>
                <w:szCs w:val="18"/>
                <w:lang w:val="id-ID" w:eastAsia="id-ID"/>
              </w:rPr>
            </w:pPr>
            <w:r>
              <w:rPr>
                <w:rFonts w:ascii="Tahoma" w:hAnsi="Tahoma" w:cs="Tahoma"/>
                <w:bCs/>
                <w:color w:val="000000"/>
                <w:sz w:val="18"/>
                <w:szCs w:val="18"/>
                <w:lang w:val="id-ID" w:eastAsia="id-ID"/>
              </w:rPr>
              <w:t>11=(10/4)</w:t>
            </w:r>
          </w:p>
        </w:tc>
      </w:tr>
      <w:tr w:rsidR="000B3141"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174" w:type="pct"/>
          <w:trHeight w:val="1002"/>
        </w:trPr>
        <w:tc>
          <w:tcPr>
            <w:tcW w:w="79" w:type="pct"/>
            <w:gridSpan w:val="3"/>
            <w:tcBorders>
              <w:top w:val="nil"/>
              <w:left w:val="single" w:sz="4" w:space="0" w:color="000000"/>
              <w:bottom w:val="single" w:sz="4" w:space="0" w:color="000000"/>
              <w:right w:val="single" w:sz="4" w:space="0" w:color="000000"/>
            </w:tcBorders>
            <w:shd w:val="clear" w:color="auto" w:fill="auto"/>
            <w:hideMark/>
          </w:tcPr>
          <w:p w:rsidR="00075087" w:rsidRPr="00202EDC" w:rsidRDefault="00075087" w:rsidP="009D7D6A">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5" w:type="pct"/>
            <w:gridSpan w:val="2"/>
            <w:tcBorders>
              <w:top w:val="nil"/>
              <w:left w:val="nil"/>
              <w:bottom w:val="single" w:sz="4" w:space="0" w:color="000000"/>
              <w:right w:val="single" w:sz="4" w:space="0" w:color="000000"/>
            </w:tcBorders>
            <w:shd w:val="clear" w:color="auto" w:fill="auto"/>
            <w:hideMark/>
          </w:tcPr>
          <w:p w:rsidR="00075087" w:rsidRPr="00202EDC" w:rsidRDefault="00075087" w:rsidP="009D7D6A">
            <w:pPr>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2" w:type="pct"/>
            <w:gridSpan w:val="2"/>
            <w:tcBorders>
              <w:top w:val="nil"/>
              <w:left w:val="nil"/>
              <w:bottom w:val="single" w:sz="4" w:space="0" w:color="000000"/>
              <w:right w:val="single" w:sz="4" w:space="0" w:color="000000"/>
            </w:tcBorders>
            <w:shd w:val="clear" w:color="auto" w:fill="auto"/>
            <w:hideMark/>
          </w:tcPr>
          <w:p w:rsidR="00075087" w:rsidRPr="00202EDC" w:rsidRDefault="00075087" w:rsidP="009D7D6A">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89" w:type="pct"/>
            <w:gridSpan w:val="2"/>
            <w:tcBorders>
              <w:top w:val="nil"/>
              <w:left w:val="nil"/>
              <w:bottom w:val="single" w:sz="4" w:space="0" w:color="000000"/>
              <w:right w:val="single" w:sz="4" w:space="0" w:color="000000"/>
            </w:tcBorders>
            <w:shd w:val="clear" w:color="auto" w:fill="auto"/>
            <w:hideMark/>
          </w:tcPr>
          <w:p w:rsidR="00075087" w:rsidRPr="00202EDC" w:rsidRDefault="00075087" w:rsidP="009D7D6A">
            <w:pPr>
              <w:jc w:val="both"/>
              <w:rPr>
                <w:rFonts w:ascii="Tahoma" w:hAnsi="Tahoma" w:cs="Tahoma"/>
                <w:color w:val="000000"/>
                <w:sz w:val="18"/>
                <w:szCs w:val="18"/>
                <w:lang w:val="id-ID" w:eastAsia="id-ID"/>
              </w:rPr>
            </w:pPr>
            <w:r w:rsidRPr="00202EDC">
              <w:rPr>
                <w:rFonts w:ascii="Tahoma" w:hAnsi="Tahoma" w:cs="Tahoma"/>
                <w:color w:val="000000"/>
                <w:sz w:val="18"/>
                <w:szCs w:val="18"/>
                <w:lang w:val="id-ID" w:eastAsia="id-ID"/>
              </w:rPr>
              <w:t> </w:t>
            </w:r>
          </w:p>
        </w:tc>
        <w:tc>
          <w:tcPr>
            <w:tcW w:w="166" w:type="pct"/>
            <w:gridSpan w:val="2"/>
            <w:tcBorders>
              <w:top w:val="nil"/>
              <w:left w:val="nil"/>
              <w:bottom w:val="single" w:sz="4" w:space="0" w:color="000000"/>
              <w:right w:val="nil"/>
            </w:tcBorders>
            <w:shd w:val="clear" w:color="auto" w:fill="auto"/>
            <w:hideMark/>
          </w:tcPr>
          <w:p w:rsidR="00075087" w:rsidRPr="00202EDC" w:rsidRDefault="00075087" w:rsidP="009D7D6A">
            <w:pPr>
              <w:rPr>
                <w:rFonts w:ascii="Tahoma" w:hAnsi="Tahoma" w:cs="Tahoma"/>
                <w:color w:val="000000"/>
                <w:sz w:val="18"/>
                <w:szCs w:val="18"/>
                <w:lang w:val="id-ID" w:eastAsia="id-ID"/>
              </w:rPr>
            </w:pPr>
          </w:p>
        </w:tc>
        <w:tc>
          <w:tcPr>
            <w:tcW w:w="467" w:type="pct"/>
            <w:tcBorders>
              <w:top w:val="nil"/>
              <w:left w:val="nil"/>
              <w:bottom w:val="single" w:sz="4" w:space="0" w:color="000000"/>
              <w:right w:val="single" w:sz="4" w:space="0" w:color="000000"/>
            </w:tcBorders>
            <w:shd w:val="clear" w:color="auto" w:fill="auto"/>
            <w:hideMark/>
          </w:tcPr>
          <w:p w:rsidR="00075087" w:rsidRPr="00202EDC" w:rsidRDefault="00075087" w:rsidP="009D7D6A">
            <w:pPr>
              <w:rPr>
                <w:rFonts w:ascii="Tahoma" w:hAnsi="Tahoma" w:cs="Tahoma"/>
                <w:color w:val="000000"/>
                <w:sz w:val="18"/>
                <w:szCs w:val="18"/>
                <w:lang w:val="id-ID" w:eastAsia="id-ID"/>
              </w:rPr>
            </w:pPr>
            <w:r>
              <w:rPr>
                <w:rFonts w:ascii="Tahoma" w:hAnsi="Tahoma" w:cs="Tahoma"/>
                <w:color w:val="000000"/>
                <w:sz w:val="18"/>
                <w:szCs w:val="18"/>
                <w:lang w:val="id-ID" w:eastAsia="id-ID"/>
              </w:rPr>
              <w:t>Penyusunan Laporan Capaian Kinerja dan Ikhtisar realisasi kinerja PD</w:t>
            </w:r>
          </w:p>
        </w:tc>
        <w:tc>
          <w:tcPr>
            <w:tcW w:w="402" w:type="pct"/>
            <w:gridSpan w:val="2"/>
            <w:tcBorders>
              <w:top w:val="nil"/>
              <w:left w:val="nil"/>
              <w:bottom w:val="single" w:sz="4" w:space="0" w:color="000000"/>
              <w:right w:val="single" w:sz="4" w:space="0" w:color="000000"/>
            </w:tcBorders>
            <w:shd w:val="clear" w:color="auto" w:fill="auto"/>
            <w:hideMark/>
          </w:tcPr>
          <w:p w:rsidR="00075087" w:rsidRPr="00075087" w:rsidRDefault="00075087" w:rsidP="009D7D6A">
            <w:pPr>
              <w:rPr>
                <w:rFonts w:ascii="Tahoma" w:hAnsi="Tahoma" w:cs="Tahoma"/>
                <w:iCs/>
                <w:color w:val="000000"/>
                <w:sz w:val="16"/>
                <w:szCs w:val="16"/>
                <w:lang w:val="id-ID" w:eastAsia="id-ID"/>
              </w:rPr>
            </w:pPr>
            <w:r w:rsidRPr="00075087">
              <w:rPr>
                <w:rFonts w:ascii="Tahoma" w:hAnsi="Tahoma" w:cs="Tahoma"/>
                <w:iCs/>
                <w:color w:val="000000"/>
                <w:sz w:val="16"/>
                <w:szCs w:val="16"/>
                <w:lang w:val="id-ID" w:eastAsia="id-ID"/>
              </w:rPr>
              <w:t>Jumlah laporan yang dibuat selama 1 tahun</w:t>
            </w:r>
          </w:p>
        </w:tc>
        <w:tc>
          <w:tcPr>
            <w:tcW w:w="482" w:type="pct"/>
            <w:gridSpan w:val="2"/>
            <w:tcBorders>
              <w:top w:val="nil"/>
              <w:left w:val="nil"/>
              <w:bottom w:val="single" w:sz="4" w:space="0" w:color="000000"/>
              <w:right w:val="single" w:sz="4" w:space="0" w:color="000000"/>
            </w:tcBorders>
            <w:shd w:val="clear" w:color="auto" w:fill="auto"/>
            <w:vAlign w:val="center"/>
            <w:hideMark/>
          </w:tcPr>
          <w:p w:rsidR="00075087" w:rsidRPr="00202EDC"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25 buah</w:t>
            </w:r>
          </w:p>
        </w:tc>
        <w:tc>
          <w:tcPr>
            <w:tcW w:w="441" w:type="pct"/>
            <w:gridSpan w:val="2"/>
            <w:tcBorders>
              <w:top w:val="nil"/>
              <w:left w:val="nil"/>
              <w:bottom w:val="single" w:sz="4" w:space="0" w:color="000000"/>
              <w:right w:val="single" w:sz="4" w:space="0" w:color="000000"/>
            </w:tcBorders>
            <w:shd w:val="clear" w:color="auto" w:fill="auto"/>
            <w:vAlign w:val="center"/>
            <w:hideMark/>
          </w:tcPr>
          <w:p w:rsidR="00075087"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5 laporan</w:t>
            </w:r>
          </w:p>
        </w:tc>
        <w:tc>
          <w:tcPr>
            <w:tcW w:w="402" w:type="pct"/>
            <w:gridSpan w:val="3"/>
            <w:tcBorders>
              <w:top w:val="nil"/>
              <w:left w:val="nil"/>
              <w:bottom w:val="single" w:sz="4" w:space="0" w:color="000000"/>
              <w:right w:val="single" w:sz="4" w:space="0" w:color="000000"/>
            </w:tcBorders>
            <w:shd w:val="clear" w:color="auto" w:fill="auto"/>
            <w:vAlign w:val="center"/>
            <w:hideMark/>
          </w:tcPr>
          <w:p w:rsidR="00075087"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5 laporan</w:t>
            </w:r>
          </w:p>
        </w:tc>
        <w:tc>
          <w:tcPr>
            <w:tcW w:w="403" w:type="pct"/>
            <w:gridSpan w:val="3"/>
            <w:tcBorders>
              <w:top w:val="nil"/>
              <w:left w:val="nil"/>
              <w:bottom w:val="single" w:sz="4" w:space="0" w:color="000000"/>
              <w:right w:val="single" w:sz="4" w:space="0" w:color="000000"/>
            </w:tcBorders>
            <w:shd w:val="clear" w:color="auto" w:fill="auto"/>
            <w:vAlign w:val="center"/>
            <w:hideMark/>
          </w:tcPr>
          <w:p w:rsidR="00075087"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5 laporan</w:t>
            </w:r>
          </w:p>
        </w:tc>
        <w:tc>
          <w:tcPr>
            <w:tcW w:w="401" w:type="pct"/>
            <w:tcBorders>
              <w:top w:val="nil"/>
              <w:left w:val="nil"/>
              <w:bottom w:val="single" w:sz="4" w:space="0" w:color="000000"/>
              <w:right w:val="single" w:sz="4" w:space="0" w:color="000000"/>
            </w:tcBorders>
            <w:vAlign w:val="center"/>
          </w:tcPr>
          <w:p w:rsidR="00075087" w:rsidRPr="00202EDC" w:rsidRDefault="00075087"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100</w:t>
            </w:r>
          </w:p>
        </w:tc>
        <w:tc>
          <w:tcPr>
            <w:tcW w:w="362" w:type="pct"/>
            <w:gridSpan w:val="2"/>
            <w:tcBorders>
              <w:top w:val="nil"/>
              <w:left w:val="nil"/>
              <w:bottom w:val="single" w:sz="4" w:space="0" w:color="000000"/>
              <w:right w:val="single" w:sz="4" w:space="0" w:color="000000"/>
            </w:tcBorders>
            <w:vAlign w:val="center"/>
          </w:tcPr>
          <w:p w:rsidR="00075087"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8 laporan</w:t>
            </w:r>
          </w:p>
        </w:tc>
        <w:tc>
          <w:tcPr>
            <w:tcW w:w="441" w:type="pct"/>
            <w:gridSpan w:val="2"/>
            <w:tcBorders>
              <w:top w:val="nil"/>
              <w:left w:val="nil"/>
              <w:bottom w:val="single" w:sz="4" w:space="0" w:color="000000"/>
              <w:right w:val="single" w:sz="4" w:space="0" w:color="000000"/>
            </w:tcBorders>
            <w:vAlign w:val="center"/>
          </w:tcPr>
          <w:p w:rsidR="00075087"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0</w:t>
            </w:r>
          </w:p>
        </w:tc>
        <w:tc>
          <w:tcPr>
            <w:tcW w:w="523" w:type="pct"/>
            <w:gridSpan w:val="3"/>
            <w:tcBorders>
              <w:top w:val="nil"/>
              <w:left w:val="nil"/>
              <w:bottom w:val="single" w:sz="4" w:space="0" w:color="000000"/>
              <w:right w:val="single" w:sz="4" w:space="0" w:color="000000"/>
            </w:tcBorders>
            <w:vAlign w:val="center"/>
          </w:tcPr>
          <w:p w:rsidR="00075087"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0</w:t>
            </w:r>
          </w:p>
        </w:tc>
      </w:tr>
      <w:tr w:rsidR="000B3141"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174" w:type="pct"/>
          <w:trHeight w:val="1123"/>
        </w:trPr>
        <w:tc>
          <w:tcPr>
            <w:tcW w:w="79" w:type="pct"/>
            <w:gridSpan w:val="3"/>
            <w:tcBorders>
              <w:top w:val="nil"/>
              <w:left w:val="single" w:sz="4" w:space="0" w:color="000000"/>
              <w:bottom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5" w:type="pct"/>
            <w:gridSpan w:val="2"/>
            <w:tcBorders>
              <w:top w:val="nil"/>
              <w:left w:val="nil"/>
              <w:bottom w:val="nil"/>
              <w:right w:val="single" w:sz="4" w:space="0" w:color="000000"/>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82" w:type="pct"/>
            <w:gridSpan w:val="2"/>
            <w:tcBorders>
              <w:top w:val="nil"/>
              <w:left w:val="nil"/>
              <w:bottom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9" w:type="pct"/>
            <w:gridSpan w:val="2"/>
            <w:tcBorders>
              <w:top w:val="nil"/>
              <w:left w:val="nil"/>
              <w:bottom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633" w:type="pct"/>
            <w:gridSpan w:val="3"/>
            <w:tcBorders>
              <w:top w:val="nil"/>
              <w:left w:val="nil"/>
              <w:bottom w:val="nil"/>
              <w:right w:val="single" w:sz="4" w:space="0" w:color="000000"/>
            </w:tcBorders>
            <w:shd w:val="clear" w:color="auto" w:fill="auto"/>
          </w:tcPr>
          <w:p w:rsidR="000B3141" w:rsidRPr="000B3141" w:rsidRDefault="000B3141" w:rsidP="009D7D6A">
            <w:pPr>
              <w:rPr>
                <w:rFonts w:ascii="Tahoma" w:hAnsi="Tahoma" w:cs="Tahoma"/>
                <w:b/>
                <w:i/>
                <w:color w:val="000000"/>
                <w:sz w:val="18"/>
                <w:szCs w:val="18"/>
                <w:lang w:val="id-ID" w:eastAsia="id-ID"/>
              </w:rPr>
            </w:pPr>
            <w:r w:rsidRPr="000B3141">
              <w:rPr>
                <w:rFonts w:ascii="Tahoma" w:hAnsi="Tahoma" w:cs="Tahoma"/>
                <w:b/>
                <w:i/>
                <w:color w:val="000000"/>
                <w:sz w:val="18"/>
                <w:szCs w:val="18"/>
                <w:lang w:val="id-ID" w:eastAsia="id-ID"/>
              </w:rPr>
              <w:t>Program Mengintensifkan Penanganan Pengaduan Masyarakat</w:t>
            </w:r>
          </w:p>
        </w:tc>
        <w:tc>
          <w:tcPr>
            <w:tcW w:w="402" w:type="pct"/>
            <w:gridSpan w:val="2"/>
            <w:tcBorders>
              <w:top w:val="nil"/>
              <w:left w:val="nil"/>
              <w:bottom w:val="nil"/>
              <w:right w:val="single" w:sz="4" w:space="0" w:color="000000"/>
            </w:tcBorders>
            <w:shd w:val="clear" w:color="auto" w:fill="auto"/>
          </w:tcPr>
          <w:p w:rsidR="000B3141" w:rsidRPr="000B3141" w:rsidRDefault="000B3141" w:rsidP="009D7D6A">
            <w:pPr>
              <w:rPr>
                <w:rFonts w:ascii="Tahoma" w:hAnsi="Tahoma" w:cs="Tahoma"/>
                <w:b/>
                <w:i/>
                <w:color w:val="000000"/>
                <w:sz w:val="18"/>
                <w:szCs w:val="18"/>
                <w:lang w:val="id-ID" w:eastAsia="id-ID"/>
              </w:rPr>
            </w:pPr>
            <w:r>
              <w:rPr>
                <w:rFonts w:ascii="Tahoma" w:hAnsi="Tahoma" w:cs="Tahoma"/>
                <w:b/>
                <w:i/>
                <w:color w:val="000000"/>
                <w:sz w:val="18"/>
                <w:szCs w:val="18"/>
                <w:lang w:val="id-ID" w:eastAsia="id-ID"/>
              </w:rPr>
              <w:t>Jumlah survey IKM yang dilakukan selama 1 tahun</w:t>
            </w:r>
          </w:p>
        </w:tc>
        <w:tc>
          <w:tcPr>
            <w:tcW w:w="482"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2" w:type="pct"/>
            <w:gridSpan w:val="3"/>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3" w:type="pct"/>
            <w:gridSpan w:val="3"/>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1" w:type="pct"/>
            <w:tcBorders>
              <w:top w:val="nil"/>
              <w:left w:val="nil"/>
              <w:bottom w:val="nil"/>
              <w:right w:val="single" w:sz="4" w:space="0" w:color="000000"/>
            </w:tcBorders>
            <w:vAlign w:val="center"/>
          </w:tcPr>
          <w:p w:rsidR="000B3141" w:rsidRPr="00202EDC" w:rsidRDefault="000B3141" w:rsidP="009D7D6A">
            <w:pPr>
              <w:jc w:val="center"/>
              <w:rPr>
                <w:rFonts w:ascii="Tahoma" w:hAnsi="Tahoma" w:cs="Tahoma"/>
                <w:color w:val="000000"/>
                <w:sz w:val="18"/>
                <w:szCs w:val="18"/>
                <w:lang w:val="id-ID" w:eastAsia="id-ID"/>
              </w:rPr>
            </w:pPr>
          </w:p>
        </w:tc>
        <w:tc>
          <w:tcPr>
            <w:tcW w:w="362" w:type="pct"/>
            <w:gridSpan w:val="2"/>
            <w:tcBorders>
              <w:top w:val="nil"/>
              <w:left w:val="nil"/>
              <w:bottom w:val="nil"/>
              <w:right w:val="single" w:sz="4" w:space="0" w:color="000000"/>
            </w:tcBorders>
            <w:vAlign w:val="center"/>
          </w:tcPr>
          <w:p w:rsidR="000B3141" w:rsidRPr="00202EDC"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nil"/>
              <w:right w:val="single" w:sz="4" w:space="0" w:color="000000"/>
            </w:tcBorders>
            <w:vAlign w:val="center"/>
          </w:tcPr>
          <w:p w:rsidR="000B3141" w:rsidRPr="00202EDC" w:rsidRDefault="000B3141" w:rsidP="009D7D6A">
            <w:pPr>
              <w:jc w:val="center"/>
              <w:rPr>
                <w:rFonts w:ascii="Tahoma" w:hAnsi="Tahoma" w:cs="Tahoma"/>
                <w:color w:val="000000"/>
                <w:sz w:val="18"/>
                <w:szCs w:val="18"/>
                <w:lang w:val="id-ID" w:eastAsia="id-ID"/>
              </w:rPr>
            </w:pPr>
          </w:p>
        </w:tc>
        <w:tc>
          <w:tcPr>
            <w:tcW w:w="523" w:type="pct"/>
            <w:gridSpan w:val="3"/>
            <w:tcBorders>
              <w:top w:val="nil"/>
              <w:left w:val="nil"/>
              <w:bottom w:val="nil"/>
              <w:right w:val="single" w:sz="4" w:space="0" w:color="000000"/>
            </w:tcBorders>
            <w:vAlign w:val="center"/>
          </w:tcPr>
          <w:p w:rsidR="000B3141"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42</w:t>
            </w:r>
          </w:p>
        </w:tc>
      </w:tr>
      <w:tr w:rsidR="000B3141"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174" w:type="pct"/>
          <w:trHeight w:val="1123"/>
        </w:trPr>
        <w:tc>
          <w:tcPr>
            <w:tcW w:w="79" w:type="pct"/>
            <w:gridSpan w:val="3"/>
            <w:tcBorders>
              <w:top w:val="nil"/>
              <w:left w:val="single" w:sz="4" w:space="0" w:color="000000"/>
              <w:bottom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5" w:type="pct"/>
            <w:gridSpan w:val="2"/>
            <w:tcBorders>
              <w:top w:val="nil"/>
              <w:left w:val="nil"/>
              <w:bottom w:val="nil"/>
              <w:right w:val="single" w:sz="4" w:space="0" w:color="000000"/>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82" w:type="pct"/>
            <w:gridSpan w:val="2"/>
            <w:tcBorders>
              <w:top w:val="nil"/>
              <w:left w:val="nil"/>
              <w:bottom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9" w:type="pct"/>
            <w:gridSpan w:val="2"/>
            <w:tcBorders>
              <w:top w:val="nil"/>
              <w:left w:val="nil"/>
              <w:bottom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166" w:type="pct"/>
            <w:gridSpan w:val="2"/>
            <w:tcBorders>
              <w:top w:val="nil"/>
              <w:left w:val="nil"/>
              <w:bottom w:val="nil"/>
              <w:right w:val="nil"/>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467" w:type="pct"/>
            <w:tcBorders>
              <w:top w:val="nil"/>
              <w:left w:val="nil"/>
              <w:bottom w:val="nil"/>
              <w:right w:val="single" w:sz="4" w:space="0" w:color="000000"/>
            </w:tcBorders>
            <w:shd w:val="clear" w:color="auto" w:fill="auto"/>
          </w:tcPr>
          <w:p w:rsidR="000B3141" w:rsidRDefault="000B3141" w:rsidP="009D7D6A">
            <w:pPr>
              <w:rPr>
                <w:rFonts w:ascii="Tahoma" w:hAnsi="Tahoma" w:cs="Tahoma"/>
                <w:color w:val="000000"/>
                <w:sz w:val="18"/>
                <w:szCs w:val="18"/>
                <w:lang w:val="id-ID" w:eastAsia="id-ID"/>
              </w:rPr>
            </w:pPr>
            <w:r>
              <w:rPr>
                <w:rFonts w:ascii="Tahoma" w:hAnsi="Tahoma" w:cs="Tahoma"/>
                <w:color w:val="000000"/>
                <w:sz w:val="18"/>
                <w:szCs w:val="18"/>
                <w:lang w:val="id-ID" w:eastAsia="id-ID"/>
              </w:rPr>
              <w:t>Survey Indeks Kepuasan Masyarakat</w:t>
            </w:r>
          </w:p>
        </w:tc>
        <w:tc>
          <w:tcPr>
            <w:tcW w:w="402" w:type="pct"/>
            <w:gridSpan w:val="2"/>
            <w:tcBorders>
              <w:top w:val="nil"/>
              <w:left w:val="nil"/>
              <w:bottom w:val="nil"/>
              <w:right w:val="single" w:sz="4" w:space="0" w:color="000000"/>
            </w:tcBorders>
            <w:shd w:val="clear" w:color="auto" w:fill="auto"/>
          </w:tcPr>
          <w:p w:rsidR="000B3141" w:rsidRPr="00202EDC" w:rsidRDefault="000B3141" w:rsidP="009D7D6A">
            <w:pPr>
              <w:rPr>
                <w:rFonts w:ascii="Tahoma" w:hAnsi="Tahoma" w:cs="Tahoma"/>
                <w:color w:val="000000"/>
                <w:sz w:val="18"/>
                <w:szCs w:val="18"/>
                <w:lang w:val="id-ID" w:eastAsia="id-ID"/>
              </w:rPr>
            </w:pPr>
            <w:r>
              <w:rPr>
                <w:rFonts w:ascii="Tahoma" w:hAnsi="Tahoma" w:cs="Tahoma"/>
                <w:color w:val="000000"/>
                <w:sz w:val="18"/>
                <w:szCs w:val="18"/>
                <w:lang w:val="id-ID" w:eastAsia="id-ID"/>
              </w:rPr>
              <w:t>Jumlah survey IKM yang dilakukan selama 1 tahun</w:t>
            </w:r>
          </w:p>
        </w:tc>
        <w:tc>
          <w:tcPr>
            <w:tcW w:w="482"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4 kali</w:t>
            </w:r>
          </w:p>
        </w:tc>
        <w:tc>
          <w:tcPr>
            <w:tcW w:w="441"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 kali</w:t>
            </w:r>
          </w:p>
        </w:tc>
        <w:tc>
          <w:tcPr>
            <w:tcW w:w="402" w:type="pct"/>
            <w:gridSpan w:val="3"/>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 kali</w:t>
            </w:r>
          </w:p>
        </w:tc>
        <w:tc>
          <w:tcPr>
            <w:tcW w:w="403" w:type="pct"/>
            <w:gridSpan w:val="3"/>
            <w:tcBorders>
              <w:top w:val="nil"/>
              <w:left w:val="nil"/>
              <w:bottom w:val="nil"/>
              <w:right w:val="single" w:sz="4" w:space="0" w:color="000000"/>
            </w:tcBorders>
            <w:shd w:val="clear" w:color="auto" w:fill="auto"/>
            <w:vAlign w:val="center"/>
          </w:tcPr>
          <w:p w:rsidR="000B3141"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 kali</w:t>
            </w:r>
          </w:p>
        </w:tc>
        <w:tc>
          <w:tcPr>
            <w:tcW w:w="401" w:type="pct"/>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100</w:t>
            </w:r>
          </w:p>
        </w:tc>
        <w:tc>
          <w:tcPr>
            <w:tcW w:w="362" w:type="pct"/>
            <w:gridSpan w:val="2"/>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1 kali</w:t>
            </w:r>
          </w:p>
        </w:tc>
        <w:tc>
          <w:tcPr>
            <w:tcW w:w="441" w:type="pct"/>
            <w:gridSpan w:val="2"/>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0</w:t>
            </w:r>
          </w:p>
        </w:tc>
        <w:tc>
          <w:tcPr>
            <w:tcW w:w="523" w:type="pct"/>
            <w:gridSpan w:val="3"/>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r>
              <w:rPr>
                <w:rFonts w:ascii="Tahoma" w:hAnsi="Tahoma" w:cs="Tahoma"/>
                <w:color w:val="000000"/>
                <w:sz w:val="18"/>
                <w:szCs w:val="18"/>
                <w:lang w:val="id-ID" w:eastAsia="id-ID"/>
              </w:rPr>
              <w:t>0</w:t>
            </w:r>
          </w:p>
        </w:tc>
      </w:tr>
      <w:tr w:rsidR="000B3141"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174" w:type="pct"/>
          <w:trHeight w:val="1123"/>
        </w:trPr>
        <w:tc>
          <w:tcPr>
            <w:tcW w:w="79" w:type="pct"/>
            <w:gridSpan w:val="3"/>
            <w:tcBorders>
              <w:top w:val="nil"/>
              <w:left w:val="single" w:sz="4" w:space="0" w:color="000000"/>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5" w:type="pct"/>
            <w:gridSpan w:val="2"/>
            <w:tcBorders>
              <w:top w:val="nil"/>
              <w:left w:val="nil"/>
              <w:right w:val="single" w:sz="4" w:space="0" w:color="000000"/>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82" w:type="pct"/>
            <w:gridSpan w:val="2"/>
            <w:tcBorders>
              <w:top w:val="nil"/>
              <w:left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9" w:type="pct"/>
            <w:gridSpan w:val="2"/>
            <w:tcBorders>
              <w:top w:val="nil"/>
              <w:left w:val="nil"/>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633" w:type="pct"/>
            <w:gridSpan w:val="3"/>
            <w:tcBorders>
              <w:top w:val="nil"/>
              <w:left w:val="nil"/>
              <w:right w:val="single" w:sz="4" w:space="0" w:color="000000"/>
            </w:tcBorders>
            <w:shd w:val="clear" w:color="auto" w:fill="auto"/>
          </w:tcPr>
          <w:p w:rsidR="000B3141" w:rsidRPr="000B3141" w:rsidRDefault="000B3141" w:rsidP="009D7D6A">
            <w:pPr>
              <w:rPr>
                <w:rFonts w:ascii="Tahoma" w:hAnsi="Tahoma" w:cs="Tahoma"/>
                <w:b/>
                <w:i/>
                <w:color w:val="000000"/>
                <w:sz w:val="18"/>
                <w:szCs w:val="18"/>
                <w:lang w:val="id-ID" w:eastAsia="id-ID"/>
              </w:rPr>
            </w:pPr>
            <w:r w:rsidRPr="000B3141">
              <w:rPr>
                <w:rFonts w:ascii="Tahoma" w:hAnsi="Tahoma" w:cs="Tahoma"/>
                <w:b/>
                <w:i/>
                <w:color w:val="000000"/>
                <w:sz w:val="18"/>
                <w:szCs w:val="18"/>
                <w:lang w:val="id-ID" w:eastAsia="id-ID"/>
              </w:rPr>
              <w:t>Program Pemberdayaan Kelurahan</w:t>
            </w:r>
          </w:p>
        </w:tc>
        <w:tc>
          <w:tcPr>
            <w:tcW w:w="402" w:type="pct"/>
            <w:gridSpan w:val="2"/>
            <w:tcBorders>
              <w:top w:val="nil"/>
              <w:left w:val="nil"/>
              <w:right w:val="single" w:sz="4" w:space="0" w:color="000000"/>
            </w:tcBorders>
            <w:shd w:val="clear" w:color="auto" w:fill="auto"/>
          </w:tcPr>
          <w:p w:rsidR="000B3141" w:rsidRPr="000B3141" w:rsidRDefault="000B3141" w:rsidP="009D7D6A">
            <w:pPr>
              <w:rPr>
                <w:rFonts w:ascii="Tahoma" w:hAnsi="Tahoma" w:cs="Tahoma"/>
                <w:b/>
                <w:i/>
                <w:color w:val="000000"/>
                <w:sz w:val="18"/>
                <w:szCs w:val="18"/>
                <w:lang w:val="id-ID" w:eastAsia="id-ID"/>
              </w:rPr>
            </w:pPr>
            <w:r w:rsidRPr="000B3141">
              <w:rPr>
                <w:rFonts w:ascii="Tahoma" w:hAnsi="Tahoma" w:cs="Tahoma"/>
                <w:b/>
                <w:i/>
                <w:color w:val="000000"/>
                <w:sz w:val="18"/>
                <w:szCs w:val="18"/>
                <w:lang w:val="id-ID" w:eastAsia="id-ID"/>
              </w:rPr>
              <w:t>Jumlah kegiatan yang berkaitan dengan pemberdayaan masyarakat kelurahan Alastuwo</w:t>
            </w:r>
          </w:p>
        </w:tc>
        <w:tc>
          <w:tcPr>
            <w:tcW w:w="482"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2" w:type="pct"/>
            <w:gridSpan w:val="3"/>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3" w:type="pct"/>
            <w:gridSpan w:val="3"/>
            <w:tcBorders>
              <w:top w:val="nil"/>
              <w:left w:val="nil"/>
              <w:bottom w:val="nil"/>
              <w:right w:val="single" w:sz="4" w:space="0" w:color="000000"/>
            </w:tcBorders>
            <w:shd w:val="clear" w:color="auto" w:fill="auto"/>
            <w:vAlign w:val="center"/>
          </w:tcPr>
          <w:p w:rsidR="000B3141" w:rsidRDefault="000B3141" w:rsidP="009D7D6A">
            <w:pPr>
              <w:jc w:val="center"/>
              <w:rPr>
                <w:rFonts w:ascii="Tahoma" w:hAnsi="Tahoma" w:cs="Tahoma"/>
                <w:color w:val="000000"/>
                <w:sz w:val="18"/>
                <w:szCs w:val="18"/>
                <w:lang w:val="id-ID" w:eastAsia="id-ID"/>
              </w:rPr>
            </w:pPr>
          </w:p>
        </w:tc>
        <w:tc>
          <w:tcPr>
            <w:tcW w:w="401" w:type="pct"/>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362" w:type="pct"/>
            <w:gridSpan w:val="2"/>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523" w:type="pct"/>
            <w:gridSpan w:val="3"/>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r>
      <w:tr w:rsidR="000B3141"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174" w:type="pct"/>
          <w:trHeight w:val="1123"/>
        </w:trPr>
        <w:tc>
          <w:tcPr>
            <w:tcW w:w="79" w:type="pct"/>
            <w:gridSpan w:val="3"/>
            <w:tcBorders>
              <w:top w:val="nil"/>
              <w:left w:val="single" w:sz="4" w:space="0" w:color="000000"/>
              <w:bottom w:val="dotted" w:sz="4" w:space="0" w:color="auto"/>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5" w:type="pct"/>
            <w:gridSpan w:val="2"/>
            <w:tcBorders>
              <w:top w:val="nil"/>
              <w:left w:val="nil"/>
              <w:bottom w:val="dotted" w:sz="4" w:space="0" w:color="auto"/>
              <w:right w:val="single" w:sz="4" w:space="0" w:color="000000"/>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82" w:type="pct"/>
            <w:gridSpan w:val="2"/>
            <w:tcBorders>
              <w:top w:val="nil"/>
              <w:left w:val="nil"/>
              <w:bottom w:val="dotted" w:sz="4" w:space="0" w:color="auto"/>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9" w:type="pct"/>
            <w:gridSpan w:val="2"/>
            <w:tcBorders>
              <w:top w:val="nil"/>
              <w:left w:val="nil"/>
              <w:bottom w:val="dotted" w:sz="4" w:space="0" w:color="auto"/>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166" w:type="pct"/>
            <w:gridSpan w:val="2"/>
            <w:tcBorders>
              <w:top w:val="nil"/>
              <w:left w:val="nil"/>
              <w:bottom w:val="dotted" w:sz="4" w:space="0" w:color="auto"/>
              <w:right w:val="nil"/>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467" w:type="pct"/>
            <w:tcBorders>
              <w:top w:val="nil"/>
              <w:left w:val="nil"/>
              <w:bottom w:val="dotted" w:sz="4" w:space="0" w:color="auto"/>
              <w:right w:val="single" w:sz="4" w:space="0" w:color="000000"/>
            </w:tcBorders>
            <w:shd w:val="clear" w:color="auto" w:fill="auto"/>
          </w:tcPr>
          <w:p w:rsidR="000B3141" w:rsidRDefault="009D7D6A" w:rsidP="009D7D6A">
            <w:pPr>
              <w:rPr>
                <w:rFonts w:ascii="Tahoma" w:hAnsi="Tahoma" w:cs="Tahoma"/>
                <w:color w:val="000000"/>
                <w:sz w:val="18"/>
                <w:szCs w:val="18"/>
                <w:lang w:val="id-ID" w:eastAsia="id-ID"/>
              </w:rPr>
            </w:pPr>
            <w:r>
              <w:rPr>
                <w:rFonts w:ascii="Tahoma" w:hAnsi="Tahoma" w:cs="Tahoma"/>
                <w:color w:val="000000"/>
                <w:sz w:val="18"/>
                <w:szCs w:val="18"/>
                <w:lang w:val="id-ID" w:eastAsia="id-ID"/>
              </w:rPr>
              <w:t>Penyelenggaraan Pelayanan Masyarakat Kelurahan Alastuwo</w:t>
            </w:r>
          </w:p>
        </w:tc>
        <w:tc>
          <w:tcPr>
            <w:tcW w:w="402" w:type="pct"/>
            <w:gridSpan w:val="2"/>
            <w:tcBorders>
              <w:top w:val="nil"/>
              <w:left w:val="nil"/>
              <w:bottom w:val="dotted" w:sz="4" w:space="0" w:color="auto"/>
              <w:right w:val="single" w:sz="4" w:space="0" w:color="000000"/>
            </w:tcBorders>
            <w:shd w:val="clear" w:color="auto" w:fill="auto"/>
          </w:tcPr>
          <w:p w:rsidR="000B3141" w:rsidRPr="00202EDC" w:rsidRDefault="009D7D6A" w:rsidP="009D7D6A">
            <w:pPr>
              <w:rPr>
                <w:rFonts w:ascii="Tahoma" w:hAnsi="Tahoma" w:cs="Tahoma"/>
                <w:color w:val="000000"/>
                <w:sz w:val="18"/>
                <w:szCs w:val="18"/>
                <w:lang w:val="id-ID" w:eastAsia="id-ID"/>
              </w:rPr>
            </w:pPr>
            <w:r>
              <w:rPr>
                <w:rFonts w:ascii="Tahoma" w:hAnsi="Tahoma" w:cs="Tahoma"/>
                <w:color w:val="000000"/>
                <w:sz w:val="18"/>
                <w:szCs w:val="18"/>
                <w:lang w:val="id-ID" w:eastAsia="id-ID"/>
              </w:rPr>
              <w:t>Jumlah kegiata</w:t>
            </w:r>
            <w:r w:rsidR="00EE4653">
              <w:rPr>
                <w:rFonts w:ascii="Tahoma" w:hAnsi="Tahoma" w:cs="Tahoma"/>
                <w:color w:val="000000"/>
                <w:sz w:val="18"/>
                <w:szCs w:val="18"/>
                <w:lang w:val="id-ID" w:eastAsia="id-ID"/>
              </w:rPr>
              <w:t>n penyelenggaraan pelayanan masyarakat dalam setahun</w:t>
            </w:r>
          </w:p>
        </w:tc>
        <w:tc>
          <w:tcPr>
            <w:tcW w:w="482"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2" w:type="pct"/>
            <w:gridSpan w:val="3"/>
            <w:tcBorders>
              <w:top w:val="nil"/>
              <w:left w:val="nil"/>
              <w:bottom w:val="nil"/>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3" w:type="pct"/>
            <w:gridSpan w:val="3"/>
            <w:tcBorders>
              <w:top w:val="nil"/>
              <w:left w:val="nil"/>
              <w:bottom w:val="nil"/>
              <w:right w:val="single" w:sz="4" w:space="0" w:color="000000"/>
            </w:tcBorders>
            <w:shd w:val="clear" w:color="auto" w:fill="auto"/>
            <w:vAlign w:val="center"/>
          </w:tcPr>
          <w:p w:rsidR="000B3141" w:rsidRDefault="000B3141" w:rsidP="009D7D6A">
            <w:pPr>
              <w:jc w:val="center"/>
              <w:rPr>
                <w:rFonts w:ascii="Tahoma" w:hAnsi="Tahoma" w:cs="Tahoma"/>
                <w:color w:val="000000"/>
                <w:sz w:val="18"/>
                <w:szCs w:val="18"/>
                <w:lang w:val="id-ID" w:eastAsia="id-ID"/>
              </w:rPr>
            </w:pPr>
          </w:p>
        </w:tc>
        <w:tc>
          <w:tcPr>
            <w:tcW w:w="401" w:type="pct"/>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362" w:type="pct"/>
            <w:gridSpan w:val="2"/>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523" w:type="pct"/>
            <w:gridSpan w:val="3"/>
            <w:tcBorders>
              <w:top w:val="nil"/>
              <w:left w:val="nil"/>
              <w:bottom w:val="nil"/>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r>
      <w:tr w:rsidR="000B3141" w:rsidRPr="00202EDC" w:rsidTr="00EE4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174" w:type="pct"/>
          <w:trHeight w:val="1123"/>
        </w:trPr>
        <w:tc>
          <w:tcPr>
            <w:tcW w:w="79" w:type="pct"/>
            <w:gridSpan w:val="3"/>
            <w:tcBorders>
              <w:top w:val="dotted" w:sz="4" w:space="0" w:color="auto"/>
              <w:left w:val="single" w:sz="4" w:space="0" w:color="000000"/>
              <w:bottom w:val="single" w:sz="4" w:space="0" w:color="000000"/>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5" w:type="pct"/>
            <w:gridSpan w:val="2"/>
            <w:tcBorders>
              <w:top w:val="dotted" w:sz="4" w:space="0" w:color="auto"/>
              <w:left w:val="nil"/>
              <w:bottom w:val="single" w:sz="4" w:space="0" w:color="000000"/>
              <w:right w:val="single" w:sz="4" w:space="0" w:color="000000"/>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82" w:type="pct"/>
            <w:gridSpan w:val="2"/>
            <w:tcBorders>
              <w:top w:val="dotted" w:sz="4" w:space="0" w:color="auto"/>
              <w:left w:val="nil"/>
              <w:bottom w:val="single" w:sz="4" w:space="0" w:color="000000"/>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89" w:type="pct"/>
            <w:gridSpan w:val="2"/>
            <w:tcBorders>
              <w:top w:val="dotted" w:sz="4" w:space="0" w:color="auto"/>
              <w:left w:val="nil"/>
              <w:bottom w:val="single" w:sz="4" w:space="0" w:color="000000"/>
              <w:right w:val="single" w:sz="4" w:space="0" w:color="000000"/>
            </w:tcBorders>
            <w:shd w:val="clear" w:color="auto" w:fill="auto"/>
          </w:tcPr>
          <w:p w:rsidR="000B3141" w:rsidRPr="00202EDC" w:rsidRDefault="000B3141" w:rsidP="009D7D6A">
            <w:pPr>
              <w:jc w:val="both"/>
              <w:rPr>
                <w:rFonts w:ascii="Tahoma" w:hAnsi="Tahoma" w:cs="Tahoma"/>
                <w:color w:val="000000"/>
                <w:sz w:val="18"/>
                <w:szCs w:val="18"/>
                <w:lang w:val="id-ID" w:eastAsia="id-ID"/>
              </w:rPr>
            </w:pPr>
          </w:p>
        </w:tc>
        <w:tc>
          <w:tcPr>
            <w:tcW w:w="166" w:type="pct"/>
            <w:gridSpan w:val="2"/>
            <w:tcBorders>
              <w:top w:val="dotted" w:sz="4" w:space="0" w:color="auto"/>
              <w:left w:val="nil"/>
              <w:bottom w:val="single" w:sz="4" w:space="0" w:color="000000"/>
              <w:right w:val="nil"/>
            </w:tcBorders>
            <w:shd w:val="clear" w:color="auto" w:fill="auto"/>
          </w:tcPr>
          <w:p w:rsidR="000B3141" w:rsidRPr="00202EDC" w:rsidRDefault="000B3141" w:rsidP="009D7D6A">
            <w:pPr>
              <w:rPr>
                <w:rFonts w:ascii="Tahoma" w:hAnsi="Tahoma" w:cs="Tahoma"/>
                <w:color w:val="000000"/>
                <w:sz w:val="18"/>
                <w:szCs w:val="18"/>
                <w:lang w:val="id-ID" w:eastAsia="id-ID"/>
              </w:rPr>
            </w:pPr>
          </w:p>
        </w:tc>
        <w:tc>
          <w:tcPr>
            <w:tcW w:w="467" w:type="pct"/>
            <w:tcBorders>
              <w:top w:val="dotted" w:sz="4" w:space="0" w:color="auto"/>
              <w:left w:val="nil"/>
              <w:bottom w:val="single" w:sz="4" w:space="0" w:color="000000"/>
              <w:right w:val="single" w:sz="4" w:space="0" w:color="000000"/>
            </w:tcBorders>
            <w:shd w:val="clear" w:color="auto" w:fill="auto"/>
          </w:tcPr>
          <w:p w:rsidR="000B3141" w:rsidRDefault="00EE4653" w:rsidP="009D7D6A">
            <w:pPr>
              <w:rPr>
                <w:rFonts w:ascii="Tahoma" w:hAnsi="Tahoma" w:cs="Tahoma"/>
                <w:color w:val="000000"/>
                <w:sz w:val="18"/>
                <w:szCs w:val="18"/>
                <w:lang w:val="id-ID" w:eastAsia="id-ID"/>
              </w:rPr>
            </w:pPr>
            <w:r>
              <w:rPr>
                <w:rFonts w:ascii="Tahoma" w:hAnsi="Tahoma" w:cs="Tahoma"/>
                <w:color w:val="000000"/>
                <w:sz w:val="18"/>
                <w:szCs w:val="18"/>
                <w:lang w:val="id-ID" w:eastAsia="id-ID"/>
              </w:rPr>
              <w:t>Pembinaan dan pengembangan Masyarakat Kelurahan Alastuwo</w:t>
            </w:r>
          </w:p>
        </w:tc>
        <w:tc>
          <w:tcPr>
            <w:tcW w:w="402" w:type="pct"/>
            <w:gridSpan w:val="2"/>
            <w:tcBorders>
              <w:top w:val="dotted" w:sz="4" w:space="0" w:color="auto"/>
              <w:left w:val="nil"/>
              <w:bottom w:val="single" w:sz="4" w:space="0" w:color="000000"/>
              <w:right w:val="single" w:sz="4" w:space="0" w:color="000000"/>
            </w:tcBorders>
            <w:shd w:val="clear" w:color="auto" w:fill="auto"/>
          </w:tcPr>
          <w:p w:rsidR="000B3141" w:rsidRPr="00202EDC" w:rsidRDefault="006C6E27" w:rsidP="009D7D6A">
            <w:pPr>
              <w:rPr>
                <w:rFonts w:ascii="Tahoma" w:hAnsi="Tahoma" w:cs="Tahoma"/>
                <w:color w:val="000000"/>
                <w:sz w:val="18"/>
                <w:szCs w:val="18"/>
                <w:lang w:val="id-ID" w:eastAsia="id-ID"/>
              </w:rPr>
            </w:pPr>
            <w:r>
              <w:rPr>
                <w:rFonts w:ascii="Tahoma" w:hAnsi="Tahoma" w:cs="Tahoma"/>
                <w:color w:val="000000"/>
                <w:sz w:val="18"/>
                <w:szCs w:val="18"/>
                <w:lang w:val="id-ID" w:eastAsia="id-ID"/>
              </w:rPr>
              <w:t>Jumlah kegiatan pembinaan dan pengembangan masyarakat dalam setahun</w:t>
            </w:r>
          </w:p>
        </w:tc>
        <w:tc>
          <w:tcPr>
            <w:tcW w:w="482" w:type="pct"/>
            <w:gridSpan w:val="2"/>
            <w:tcBorders>
              <w:top w:val="nil"/>
              <w:left w:val="nil"/>
              <w:bottom w:val="single" w:sz="4" w:space="0" w:color="000000"/>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single" w:sz="4" w:space="0" w:color="000000"/>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2" w:type="pct"/>
            <w:gridSpan w:val="3"/>
            <w:tcBorders>
              <w:top w:val="nil"/>
              <w:left w:val="nil"/>
              <w:bottom w:val="single" w:sz="4" w:space="0" w:color="000000"/>
              <w:right w:val="single" w:sz="4" w:space="0" w:color="000000"/>
            </w:tcBorders>
            <w:shd w:val="clear" w:color="auto" w:fill="auto"/>
            <w:vAlign w:val="center"/>
          </w:tcPr>
          <w:p w:rsidR="000B3141" w:rsidRPr="00202EDC" w:rsidRDefault="000B3141" w:rsidP="009D7D6A">
            <w:pPr>
              <w:jc w:val="center"/>
              <w:rPr>
                <w:rFonts w:ascii="Tahoma" w:hAnsi="Tahoma" w:cs="Tahoma"/>
                <w:color w:val="000000"/>
                <w:sz w:val="18"/>
                <w:szCs w:val="18"/>
                <w:lang w:val="id-ID" w:eastAsia="id-ID"/>
              </w:rPr>
            </w:pPr>
          </w:p>
        </w:tc>
        <w:tc>
          <w:tcPr>
            <w:tcW w:w="403" w:type="pct"/>
            <w:gridSpan w:val="3"/>
            <w:tcBorders>
              <w:top w:val="nil"/>
              <w:left w:val="nil"/>
              <w:bottom w:val="single" w:sz="4" w:space="0" w:color="000000"/>
              <w:right w:val="single" w:sz="4" w:space="0" w:color="000000"/>
            </w:tcBorders>
            <w:shd w:val="clear" w:color="auto" w:fill="auto"/>
            <w:vAlign w:val="center"/>
          </w:tcPr>
          <w:p w:rsidR="000B3141" w:rsidRDefault="000B3141" w:rsidP="009D7D6A">
            <w:pPr>
              <w:jc w:val="center"/>
              <w:rPr>
                <w:rFonts w:ascii="Tahoma" w:hAnsi="Tahoma" w:cs="Tahoma"/>
                <w:color w:val="000000"/>
                <w:sz w:val="18"/>
                <w:szCs w:val="18"/>
                <w:lang w:val="id-ID" w:eastAsia="id-ID"/>
              </w:rPr>
            </w:pPr>
          </w:p>
        </w:tc>
        <w:tc>
          <w:tcPr>
            <w:tcW w:w="401" w:type="pct"/>
            <w:tcBorders>
              <w:top w:val="nil"/>
              <w:left w:val="nil"/>
              <w:bottom w:val="single" w:sz="4" w:space="0" w:color="000000"/>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362" w:type="pct"/>
            <w:gridSpan w:val="2"/>
            <w:tcBorders>
              <w:top w:val="nil"/>
              <w:left w:val="nil"/>
              <w:bottom w:val="single" w:sz="4" w:space="0" w:color="000000"/>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441" w:type="pct"/>
            <w:gridSpan w:val="2"/>
            <w:tcBorders>
              <w:top w:val="nil"/>
              <w:left w:val="nil"/>
              <w:bottom w:val="single" w:sz="4" w:space="0" w:color="000000"/>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c>
          <w:tcPr>
            <w:tcW w:w="523" w:type="pct"/>
            <w:gridSpan w:val="3"/>
            <w:tcBorders>
              <w:top w:val="nil"/>
              <w:left w:val="nil"/>
              <w:bottom w:val="single" w:sz="4" w:space="0" w:color="000000"/>
              <w:right w:val="single" w:sz="4" w:space="0" w:color="000000"/>
            </w:tcBorders>
            <w:vAlign w:val="center"/>
          </w:tcPr>
          <w:p w:rsidR="000B3141" w:rsidRDefault="000B3141" w:rsidP="009D7D6A">
            <w:pPr>
              <w:jc w:val="center"/>
              <w:rPr>
                <w:rFonts w:ascii="Tahoma" w:hAnsi="Tahoma" w:cs="Tahoma"/>
                <w:color w:val="000000"/>
                <w:sz w:val="18"/>
                <w:szCs w:val="18"/>
                <w:lang w:val="id-ID" w:eastAsia="id-ID"/>
              </w:rPr>
            </w:pPr>
          </w:p>
        </w:tc>
      </w:tr>
    </w:tbl>
    <w:p w:rsidR="00940D12" w:rsidRPr="00AA3F22" w:rsidRDefault="00940D12" w:rsidP="00940D12">
      <w:pPr>
        <w:pStyle w:val="Heading2"/>
        <w:numPr>
          <w:ilvl w:val="0"/>
          <w:numId w:val="4"/>
        </w:numPr>
        <w:spacing w:line="360" w:lineRule="auto"/>
        <w:ind w:left="709" w:hanging="709"/>
        <w:rPr>
          <w:rFonts w:ascii="Tahoma" w:eastAsia="Franklin Gothic Book" w:hAnsi="Tahoma" w:cs="Tahoma"/>
          <w:b w:val="0"/>
          <w:i w:val="0"/>
          <w:sz w:val="24"/>
          <w:szCs w:val="24"/>
        </w:rPr>
      </w:pPr>
      <w:r w:rsidRPr="00AA3F22">
        <w:rPr>
          <w:rFonts w:ascii="Tahoma" w:eastAsia="Franklin Gothic Book" w:hAnsi="Tahoma" w:cs="Tahoma"/>
          <w:b w:val="0"/>
          <w:i w:val="0"/>
          <w:sz w:val="24"/>
          <w:szCs w:val="24"/>
          <w:lang w:val="id-ID"/>
        </w:rPr>
        <w:t>Analisis</w:t>
      </w:r>
      <w:r w:rsidRPr="00AA3F22">
        <w:rPr>
          <w:rFonts w:ascii="Tahoma" w:eastAsia="Franklin Gothic Book" w:hAnsi="Tahoma" w:cs="Tahoma"/>
          <w:b w:val="0"/>
          <w:i w:val="0"/>
          <w:spacing w:val="1"/>
          <w:sz w:val="24"/>
          <w:szCs w:val="24"/>
        </w:rPr>
        <w:t xml:space="preserve"> </w:t>
      </w:r>
      <w:r w:rsidRPr="00AA3F22">
        <w:rPr>
          <w:rFonts w:ascii="Tahoma" w:eastAsia="Franklin Gothic Book" w:hAnsi="Tahoma" w:cs="Tahoma"/>
          <w:b w:val="0"/>
          <w:i w:val="0"/>
          <w:sz w:val="24"/>
          <w:szCs w:val="24"/>
        </w:rPr>
        <w:t>Ki</w:t>
      </w:r>
      <w:r w:rsidRPr="00AA3F22">
        <w:rPr>
          <w:rFonts w:ascii="Tahoma" w:eastAsia="Franklin Gothic Book" w:hAnsi="Tahoma" w:cs="Tahoma"/>
          <w:b w:val="0"/>
          <w:i w:val="0"/>
          <w:spacing w:val="-2"/>
          <w:sz w:val="24"/>
          <w:szCs w:val="24"/>
        </w:rPr>
        <w:t>n</w:t>
      </w:r>
      <w:r w:rsidRPr="00AA3F22">
        <w:rPr>
          <w:rFonts w:ascii="Tahoma" w:eastAsia="Franklin Gothic Book" w:hAnsi="Tahoma" w:cs="Tahoma"/>
          <w:b w:val="0"/>
          <w:i w:val="0"/>
          <w:sz w:val="24"/>
          <w:szCs w:val="24"/>
        </w:rPr>
        <w:t>e</w:t>
      </w:r>
      <w:r w:rsidRPr="00AA3F22">
        <w:rPr>
          <w:rFonts w:ascii="Tahoma" w:eastAsia="Franklin Gothic Book" w:hAnsi="Tahoma" w:cs="Tahoma"/>
          <w:b w:val="0"/>
          <w:i w:val="0"/>
          <w:spacing w:val="-1"/>
          <w:sz w:val="24"/>
          <w:szCs w:val="24"/>
        </w:rPr>
        <w:t>r</w:t>
      </w:r>
      <w:r w:rsidRPr="00AA3F22">
        <w:rPr>
          <w:rFonts w:ascii="Tahoma" w:eastAsia="Franklin Gothic Book" w:hAnsi="Tahoma" w:cs="Tahoma"/>
          <w:b w:val="0"/>
          <w:i w:val="0"/>
          <w:sz w:val="24"/>
          <w:szCs w:val="24"/>
        </w:rPr>
        <w:t>ja</w:t>
      </w:r>
      <w:r w:rsidRPr="00AA3F22">
        <w:rPr>
          <w:rFonts w:ascii="Tahoma" w:eastAsia="Franklin Gothic Book" w:hAnsi="Tahoma" w:cs="Tahoma"/>
          <w:b w:val="0"/>
          <w:i w:val="0"/>
          <w:spacing w:val="1"/>
          <w:sz w:val="24"/>
          <w:szCs w:val="24"/>
        </w:rPr>
        <w:t xml:space="preserve"> </w:t>
      </w:r>
      <w:r w:rsidRPr="00AA3F22">
        <w:rPr>
          <w:rFonts w:ascii="Tahoma" w:eastAsia="Franklin Gothic Book" w:hAnsi="Tahoma" w:cs="Tahoma"/>
          <w:b w:val="0"/>
          <w:i w:val="0"/>
          <w:spacing w:val="-1"/>
          <w:sz w:val="24"/>
          <w:szCs w:val="24"/>
        </w:rPr>
        <w:t>P</w:t>
      </w:r>
      <w:r w:rsidRPr="00AA3F22">
        <w:rPr>
          <w:rFonts w:ascii="Tahoma" w:eastAsia="Franklin Gothic Book" w:hAnsi="Tahoma" w:cs="Tahoma"/>
          <w:b w:val="0"/>
          <w:i w:val="0"/>
          <w:sz w:val="24"/>
          <w:szCs w:val="24"/>
        </w:rPr>
        <w:t>el</w:t>
      </w:r>
      <w:r w:rsidRPr="00AA3F22">
        <w:rPr>
          <w:rFonts w:ascii="Tahoma" w:eastAsia="Franklin Gothic Book" w:hAnsi="Tahoma" w:cs="Tahoma"/>
          <w:b w:val="0"/>
          <w:i w:val="0"/>
          <w:spacing w:val="1"/>
          <w:sz w:val="24"/>
          <w:szCs w:val="24"/>
        </w:rPr>
        <w:t>a</w:t>
      </w:r>
      <w:r w:rsidRPr="00AA3F22">
        <w:rPr>
          <w:rFonts w:ascii="Tahoma" w:eastAsia="Franklin Gothic Book" w:hAnsi="Tahoma" w:cs="Tahoma"/>
          <w:b w:val="0"/>
          <w:i w:val="0"/>
          <w:spacing w:val="-3"/>
          <w:sz w:val="24"/>
          <w:szCs w:val="24"/>
        </w:rPr>
        <w:t>y</w:t>
      </w:r>
      <w:r w:rsidRPr="00AA3F22">
        <w:rPr>
          <w:rFonts w:ascii="Tahoma" w:eastAsia="Franklin Gothic Book" w:hAnsi="Tahoma" w:cs="Tahoma"/>
          <w:b w:val="0"/>
          <w:i w:val="0"/>
          <w:spacing w:val="1"/>
          <w:sz w:val="24"/>
          <w:szCs w:val="24"/>
        </w:rPr>
        <w:t>a</w:t>
      </w:r>
      <w:r w:rsidRPr="00AA3F22">
        <w:rPr>
          <w:rFonts w:ascii="Tahoma" w:eastAsia="Franklin Gothic Book" w:hAnsi="Tahoma" w:cs="Tahoma"/>
          <w:b w:val="0"/>
          <w:i w:val="0"/>
          <w:spacing w:val="-2"/>
          <w:sz w:val="24"/>
          <w:szCs w:val="24"/>
        </w:rPr>
        <w:t>n</w:t>
      </w:r>
      <w:r w:rsidRPr="00AA3F22">
        <w:rPr>
          <w:rFonts w:ascii="Tahoma" w:eastAsia="Franklin Gothic Book" w:hAnsi="Tahoma" w:cs="Tahoma"/>
          <w:b w:val="0"/>
          <w:i w:val="0"/>
          <w:spacing w:val="1"/>
          <w:sz w:val="24"/>
          <w:szCs w:val="24"/>
        </w:rPr>
        <w:t>a</w:t>
      </w:r>
      <w:r w:rsidRPr="00AA3F22">
        <w:rPr>
          <w:rFonts w:ascii="Tahoma" w:eastAsia="Franklin Gothic Book" w:hAnsi="Tahoma" w:cs="Tahoma"/>
          <w:b w:val="0"/>
          <w:i w:val="0"/>
          <w:sz w:val="24"/>
          <w:szCs w:val="24"/>
        </w:rPr>
        <w:t>n</w:t>
      </w:r>
      <w:r w:rsidRPr="00AA3F22">
        <w:rPr>
          <w:rFonts w:ascii="Tahoma" w:eastAsia="Franklin Gothic Book" w:hAnsi="Tahoma" w:cs="Tahoma"/>
          <w:b w:val="0"/>
          <w:i w:val="0"/>
          <w:spacing w:val="-2"/>
          <w:sz w:val="24"/>
          <w:szCs w:val="24"/>
        </w:rPr>
        <w:t xml:space="preserve"> </w:t>
      </w:r>
      <w:r w:rsidRPr="00AA3F22">
        <w:rPr>
          <w:rFonts w:ascii="Tahoma" w:eastAsia="Franklin Gothic Book" w:hAnsi="Tahoma" w:cs="Tahoma"/>
          <w:b w:val="0"/>
          <w:i w:val="0"/>
          <w:spacing w:val="-1"/>
          <w:sz w:val="24"/>
          <w:szCs w:val="24"/>
        </w:rPr>
        <w:t>S</w:t>
      </w:r>
      <w:r w:rsidRPr="00AA3F22">
        <w:rPr>
          <w:rFonts w:ascii="Tahoma" w:eastAsia="Franklin Gothic Book" w:hAnsi="Tahoma" w:cs="Tahoma"/>
          <w:b w:val="0"/>
          <w:i w:val="0"/>
          <w:sz w:val="24"/>
          <w:szCs w:val="24"/>
        </w:rPr>
        <w:t>K</w:t>
      </w:r>
      <w:r w:rsidRPr="00AA3F22">
        <w:rPr>
          <w:rFonts w:ascii="Tahoma" w:eastAsia="Franklin Gothic Book" w:hAnsi="Tahoma" w:cs="Tahoma"/>
          <w:b w:val="0"/>
          <w:i w:val="0"/>
          <w:spacing w:val="-1"/>
          <w:sz w:val="24"/>
          <w:szCs w:val="24"/>
        </w:rPr>
        <w:t>P</w:t>
      </w:r>
      <w:r w:rsidRPr="00AA3F22">
        <w:rPr>
          <w:rFonts w:ascii="Tahoma" w:eastAsia="Franklin Gothic Book" w:hAnsi="Tahoma" w:cs="Tahoma"/>
          <w:b w:val="0"/>
          <w:i w:val="0"/>
          <w:sz w:val="24"/>
          <w:szCs w:val="24"/>
        </w:rPr>
        <w:t>D</w:t>
      </w:r>
    </w:p>
    <w:p w:rsidR="00940D12" w:rsidRPr="00AA3F22" w:rsidRDefault="00940D12" w:rsidP="00940D12">
      <w:pPr>
        <w:spacing w:line="360" w:lineRule="auto"/>
        <w:ind w:left="403" w:right="369" w:firstLine="731"/>
        <w:jc w:val="both"/>
        <w:rPr>
          <w:rFonts w:ascii="Tahoma" w:eastAsia="Franklin Gothic Book" w:hAnsi="Tahoma" w:cs="Tahoma"/>
          <w:spacing w:val="2"/>
          <w:sz w:val="24"/>
          <w:szCs w:val="24"/>
          <w:lang w:val="id-ID"/>
        </w:rPr>
      </w:pPr>
      <w:r w:rsidRPr="00AA3F22">
        <w:rPr>
          <w:rFonts w:ascii="Tahoma" w:eastAsia="Franklin Gothic Book" w:hAnsi="Tahoma" w:cs="Tahoma"/>
          <w:spacing w:val="-3"/>
          <w:sz w:val="24"/>
          <w:szCs w:val="24"/>
          <w:lang w:val="id-ID"/>
        </w:rPr>
        <w:t>Analisis kinerja pelayanan SKPD merupakan 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ji</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pacing w:val="-2"/>
          <w:sz w:val="24"/>
          <w:szCs w:val="24"/>
        </w:rPr>
        <w:t>h</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p c</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p</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i</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 xml:space="preserve"> </w:t>
      </w:r>
      <w:r w:rsidRPr="00AA3F22">
        <w:rPr>
          <w:rFonts w:ascii="Tahoma" w:eastAsia="Franklin Gothic Book" w:hAnsi="Tahoma" w:cs="Tahoma"/>
          <w:sz w:val="24"/>
          <w:szCs w:val="24"/>
        </w:rPr>
        <w:t>kine</w:t>
      </w:r>
      <w:r w:rsidRPr="00AA3F22">
        <w:rPr>
          <w:rFonts w:ascii="Tahoma" w:eastAsia="Franklin Gothic Book" w:hAnsi="Tahoma" w:cs="Tahoma"/>
          <w:spacing w:val="-1"/>
          <w:sz w:val="24"/>
          <w:szCs w:val="24"/>
        </w:rPr>
        <w:t>r</w:t>
      </w:r>
      <w:r w:rsidRPr="00AA3F22">
        <w:rPr>
          <w:rFonts w:ascii="Tahoma" w:eastAsia="Franklin Gothic Book" w:hAnsi="Tahoma" w:cs="Tahoma"/>
          <w:spacing w:val="-2"/>
          <w:sz w:val="24"/>
          <w:szCs w:val="24"/>
        </w:rPr>
        <w:t>j</w:t>
      </w:r>
      <w:r w:rsidRPr="00AA3F22">
        <w:rPr>
          <w:rFonts w:ascii="Tahoma" w:eastAsia="Franklin Gothic Book" w:hAnsi="Tahoma" w:cs="Tahoma"/>
          <w:sz w:val="24"/>
          <w:szCs w:val="24"/>
        </w:rPr>
        <w:t>a</w:t>
      </w:r>
      <w:r w:rsidRPr="00AA3F22">
        <w:rPr>
          <w:rFonts w:ascii="Tahoma" w:eastAsia="Franklin Gothic Book" w:hAnsi="Tahoma" w:cs="Tahoma"/>
          <w:spacing w:val="4"/>
          <w:sz w:val="24"/>
          <w:szCs w:val="24"/>
        </w:rPr>
        <w:t xml:space="preserve"> </w:t>
      </w:r>
      <w:r>
        <w:rPr>
          <w:rFonts w:ascii="Tahoma" w:eastAsia="Franklin Gothic Book" w:hAnsi="Tahoma" w:cs="Tahoma"/>
          <w:spacing w:val="4"/>
          <w:sz w:val="24"/>
          <w:szCs w:val="24"/>
          <w:lang w:val="id-ID"/>
        </w:rPr>
        <w:t xml:space="preserve">Kecamatan </w:t>
      </w:r>
      <w:r>
        <w:rPr>
          <w:rFonts w:ascii="Tahoma" w:eastAsia="Franklin Gothic Book" w:hAnsi="Tahoma" w:cs="Tahoma"/>
          <w:spacing w:val="4"/>
          <w:sz w:val="24"/>
          <w:szCs w:val="24"/>
        </w:rPr>
        <w:t>Poncol</w:t>
      </w:r>
      <w:r w:rsidRPr="00AA3F22">
        <w:rPr>
          <w:rFonts w:ascii="Tahoma" w:eastAsia="Franklin Gothic Book" w:hAnsi="Tahoma" w:cs="Tahoma"/>
          <w:spacing w:val="4"/>
          <w:sz w:val="24"/>
          <w:szCs w:val="24"/>
        </w:rPr>
        <w:t xml:space="preserve"> </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e</w:t>
      </w:r>
      <w:r w:rsidRPr="00AA3F22">
        <w:rPr>
          <w:rFonts w:ascii="Tahoma" w:eastAsia="Franklin Gothic Book" w:hAnsi="Tahoma" w:cs="Tahoma"/>
          <w:spacing w:val="-3"/>
          <w:sz w:val="24"/>
          <w:szCs w:val="24"/>
        </w:rPr>
        <w:t>r</w:t>
      </w:r>
      <w:r w:rsidRPr="00AA3F22">
        <w:rPr>
          <w:rFonts w:ascii="Tahoma" w:eastAsia="Franklin Gothic Book" w:hAnsi="Tahoma" w:cs="Tahoma"/>
          <w:spacing w:val="1"/>
          <w:sz w:val="24"/>
          <w:szCs w:val="24"/>
        </w:rPr>
        <w:t>d</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sa</w:t>
      </w:r>
      <w:r w:rsidRPr="00AA3F22">
        <w:rPr>
          <w:rFonts w:ascii="Tahoma" w:eastAsia="Franklin Gothic Book" w:hAnsi="Tahoma" w:cs="Tahoma"/>
          <w:spacing w:val="-1"/>
          <w:sz w:val="24"/>
          <w:szCs w:val="24"/>
        </w:rPr>
        <w:t>r</w:t>
      </w:r>
      <w:r w:rsidRPr="00AA3F22">
        <w:rPr>
          <w:rFonts w:ascii="Tahoma" w:eastAsia="Franklin Gothic Book" w:hAnsi="Tahoma" w:cs="Tahoma"/>
          <w:spacing w:val="-3"/>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 xml:space="preserve"> </w:t>
      </w:r>
      <w:r w:rsidRPr="00AA3F22">
        <w:rPr>
          <w:rFonts w:ascii="Tahoma" w:eastAsia="Franklin Gothic Book" w:hAnsi="Tahoma" w:cs="Tahoma"/>
          <w:sz w:val="24"/>
          <w:szCs w:val="24"/>
        </w:rPr>
        <w:t>i</w:t>
      </w:r>
      <w:r w:rsidRPr="00AA3F22">
        <w:rPr>
          <w:rFonts w:ascii="Tahoma" w:eastAsia="Franklin Gothic Book" w:hAnsi="Tahoma" w:cs="Tahoma"/>
          <w:spacing w:val="-2"/>
          <w:sz w:val="24"/>
          <w:szCs w:val="24"/>
        </w:rPr>
        <w:t>n</w:t>
      </w:r>
      <w:r w:rsidRPr="00AA3F22">
        <w:rPr>
          <w:rFonts w:ascii="Tahoma" w:eastAsia="Franklin Gothic Book" w:hAnsi="Tahoma" w:cs="Tahoma"/>
          <w:spacing w:val="1"/>
          <w:sz w:val="24"/>
          <w:szCs w:val="24"/>
        </w:rPr>
        <w:t>d</w:t>
      </w:r>
      <w:r w:rsidRPr="00AA3F22">
        <w:rPr>
          <w:rFonts w:ascii="Tahoma" w:eastAsia="Franklin Gothic Book" w:hAnsi="Tahoma" w:cs="Tahoma"/>
          <w:spacing w:val="-3"/>
          <w:sz w:val="24"/>
          <w:szCs w:val="24"/>
        </w:rPr>
        <w:t>i</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1"/>
          <w:sz w:val="24"/>
          <w:szCs w:val="24"/>
        </w:rPr>
        <w:t>o</w:t>
      </w:r>
      <w:r w:rsidRPr="00AA3F22">
        <w:rPr>
          <w:rFonts w:ascii="Tahoma" w:eastAsia="Franklin Gothic Book" w:hAnsi="Tahoma" w:cs="Tahoma"/>
          <w:sz w:val="24"/>
          <w:szCs w:val="24"/>
        </w:rPr>
        <w:t>r</w:t>
      </w:r>
      <w:r w:rsidRPr="00AA3F22">
        <w:rPr>
          <w:rFonts w:ascii="Tahoma" w:eastAsia="Franklin Gothic Book" w:hAnsi="Tahoma" w:cs="Tahoma"/>
          <w:spacing w:val="2"/>
          <w:sz w:val="24"/>
          <w:szCs w:val="24"/>
        </w:rPr>
        <w:t xml:space="preserve"> </w:t>
      </w:r>
      <w:r w:rsidRPr="00AA3F22">
        <w:rPr>
          <w:rFonts w:ascii="Tahoma" w:eastAsia="Franklin Gothic Book" w:hAnsi="Tahoma" w:cs="Tahoma"/>
          <w:sz w:val="24"/>
          <w:szCs w:val="24"/>
        </w:rPr>
        <w:t>kine</w:t>
      </w:r>
      <w:r w:rsidRPr="00AA3F22">
        <w:rPr>
          <w:rFonts w:ascii="Tahoma" w:eastAsia="Franklin Gothic Book" w:hAnsi="Tahoma" w:cs="Tahoma"/>
          <w:spacing w:val="-1"/>
          <w:sz w:val="24"/>
          <w:szCs w:val="24"/>
        </w:rPr>
        <w:t>r</w:t>
      </w:r>
      <w:r w:rsidRPr="00AA3F22">
        <w:rPr>
          <w:rFonts w:ascii="Tahoma" w:eastAsia="Franklin Gothic Book" w:hAnsi="Tahoma" w:cs="Tahoma"/>
          <w:spacing w:val="-2"/>
          <w:sz w:val="24"/>
          <w:szCs w:val="24"/>
        </w:rPr>
        <w:t>j</w:t>
      </w:r>
      <w:r w:rsidRPr="00AA3F22">
        <w:rPr>
          <w:rFonts w:ascii="Tahoma" w:eastAsia="Franklin Gothic Book" w:hAnsi="Tahoma" w:cs="Tahoma"/>
          <w:sz w:val="24"/>
          <w:szCs w:val="24"/>
        </w:rPr>
        <w:t>a</w:t>
      </w:r>
      <w:r w:rsidRPr="00AA3F22">
        <w:rPr>
          <w:rFonts w:ascii="Tahoma" w:eastAsia="Franklin Gothic Book" w:hAnsi="Tahoma" w:cs="Tahoma"/>
          <w:spacing w:val="4"/>
          <w:sz w:val="24"/>
          <w:szCs w:val="24"/>
        </w:rPr>
        <w:t xml:space="preserve"> </w:t>
      </w:r>
      <w:r w:rsidRPr="00AA3F22">
        <w:rPr>
          <w:rFonts w:ascii="Tahoma" w:eastAsia="Franklin Gothic Book" w:hAnsi="Tahoma" w:cs="Tahoma"/>
          <w:spacing w:val="-1"/>
          <w:sz w:val="24"/>
          <w:szCs w:val="24"/>
        </w:rPr>
        <w:t>y</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 xml:space="preserve">ng </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rPr>
        <w:t>u</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h </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it</w:t>
      </w:r>
      <w:r w:rsidRPr="00AA3F22">
        <w:rPr>
          <w:rFonts w:ascii="Tahoma" w:eastAsia="Franklin Gothic Book" w:hAnsi="Tahoma" w:cs="Tahoma"/>
          <w:sz w:val="24"/>
          <w:szCs w:val="24"/>
        </w:rPr>
        <w:t>en</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u</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z w:val="24"/>
          <w:szCs w:val="24"/>
          <w:lang w:val="id-ID"/>
        </w:rPr>
        <w:t>, baik</w:t>
      </w:r>
      <w:r w:rsidRPr="00AA3F22">
        <w:rPr>
          <w:rFonts w:ascii="Tahoma" w:eastAsia="Franklin Gothic Book" w:hAnsi="Tahoma" w:cs="Tahoma"/>
          <w:spacing w:val="2"/>
          <w:sz w:val="24"/>
          <w:szCs w:val="24"/>
        </w:rPr>
        <w:t xml:space="preserve"> </w:t>
      </w:r>
      <w:r w:rsidRPr="00AA3F22">
        <w:rPr>
          <w:rFonts w:ascii="Tahoma" w:eastAsia="Franklin Gothic Book" w:hAnsi="Tahoma" w:cs="Tahoma"/>
          <w:spacing w:val="-2"/>
          <w:sz w:val="24"/>
          <w:szCs w:val="24"/>
        </w:rPr>
        <w:t>I</w:t>
      </w:r>
      <w:r w:rsidRPr="00AA3F22">
        <w:rPr>
          <w:rFonts w:ascii="Tahoma" w:eastAsia="Franklin Gothic Book" w:hAnsi="Tahoma" w:cs="Tahoma"/>
          <w:sz w:val="24"/>
          <w:szCs w:val="24"/>
        </w:rPr>
        <w:t>KK</w:t>
      </w:r>
      <w:r w:rsidRPr="00AA3F22">
        <w:rPr>
          <w:rFonts w:ascii="Tahoma" w:eastAsia="Franklin Gothic Book" w:hAnsi="Tahoma" w:cs="Tahoma"/>
          <w:spacing w:val="2"/>
          <w:sz w:val="24"/>
          <w:szCs w:val="24"/>
        </w:rPr>
        <w:t xml:space="preserve"> </w:t>
      </w:r>
      <w:r w:rsidRPr="00AA3F22">
        <w:rPr>
          <w:rFonts w:ascii="Tahoma" w:eastAsia="Franklin Gothic Book" w:hAnsi="Tahoma" w:cs="Tahoma"/>
          <w:spacing w:val="2"/>
          <w:sz w:val="24"/>
          <w:szCs w:val="24"/>
          <w:lang w:val="id-ID"/>
        </w:rPr>
        <w:t xml:space="preserve">maupun indikator lain yang telah ditetapkan dalam Renstra </w:t>
      </w:r>
      <w:r>
        <w:rPr>
          <w:rFonts w:ascii="Tahoma" w:eastAsia="Franklin Gothic Book" w:hAnsi="Tahoma" w:cs="Tahoma"/>
          <w:spacing w:val="2"/>
          <w:sz w:val="24"/>
          <w:szCs w:val="24"/>
          <w:lang w:val="id-ID"/>
        </w:rPr>
        <w:t xml:space="preserve">Kecamatan </w:t>
      </w:r>
      <w:r>
        <w:rPr>
          <w:rFonts w:ascii="Tahoma" w:eastAsia="Franklin Gothic Book" w:hAnsi="Tahoma" w:cs="Tahoma"/>
          <w:spacing w:val="2"/>
          <w:sz w:val="24"/>
          <w:szCs w:val="24"/>
        </w:rPr>
        <w:t>Poncol</w:t>
      </w:r>
      <w:r w:rsidRPr="00AA3F22">
        <w:rPr>
          <w:rFonts w:ascii="Tahoma" w:eastAsia="Franklin Gothic Book" w:hAnsi="Tahoma" w:cs="Tahoma"/>
          <w:spacing w:val="2"/>
          <w:sz w:val="24"/>
          <w:szCs w:val="24"/>
          <w:lang w:val="id-ID"/>
        </w:rPr>
        <w:t xml:space="preserve"> Tahun 2013-2018</w:t>
      </w:r>
      <w:r w:rsidRPr="00AA3F22">
        <w:rPr>
          <w:rFonts w:ascii="Tahoma" w:eastAsia="Franklin Gothic Book" w:hAnsi="Tahoma" w:cs="Tahoma"/>
          <w:spacing w:val="-1"/>
          <w:sz w:val="24"/>
          <w:szCs w:val="24"/>
        </w:rPr>
        <w:t xml:space="preserve"> b</w:t>
      </w:r>
      <w:r w:rsidRPr="00AA3F22">
        <w:rPr>
          <w:rFonts w:ascii="Tahoma" w:eastAsia="Franklin Gothic Book" w:hAnsi="Tahoma" w:cs="Tahoma"/>
          <w:sz w:val="24"/>
          <w:szCs w:val="24"/>
        </w:rPr>
        <w:t>e</w:t>
      </w:r>
      <w:r w:rsidRPr="00AA3F22">
        <w:rPr>
          <w:rFonts w:ascii="Tahoma" w:eastAsia="Franklin Gothic Book" w:hAnsi="Tahoma" w:cs="Tahoma"/>
          <w:spacing w:val="-3"/>
          <w:sz w:val="24"/>
          <w:szCs w:val="24"/>
        </w:rPr>
        <w:t>r</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a</w:t>
      </w:r>
      <w:r w:rsidRPr="00AA3F22">
        <w:rPr>
          <w:rFonts w:ascii="Tahoma" w:eastAsia="Franklin Gothic Book" w:hAnsi="Tahoma" w:cs="Tahoma"/>
          <w:spacing w:val="-2"/>
          <w:sz w:val="24"/>
          <w:szCs w:val="24"/>
        </w:rPr>
        <w:t>s</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n </w:t>
      </w:r>
      <w:r w:rsidRPr="00AA3F22">
        <w:rPr>
          <w:rFonts w:ascii="Tahoma" w:eastAsia="Franklin Gothic Book" w:hAnsi="Tahoma" w:cs="Tahoma"/>
          <w:spacing w:val="-2"/>
          <w:sz w:val="24"/>
          <w:szCs w:val="24"/>
        </w:rPr>
        <w:t>h</w:t>
      </w:r>
      <w:r w:rsidRPr="00AA3F22">
        <w:rPr>
          <w:rFonts w:ascii="Tahoma" w:eastAsia="Franklin Gothic Book" w:hAnsi="Tahoma" w:cs="Tahoma"/>
          <w:spacing w:val="1"/>
          <w:sz w:val="24"/>
          <w:szCs w:val="24"/>
        </w:rPr>
        <w:t>as</w:t>
      </w:r>
      <w:r w:rsidRPr="00AA3F22">
        <w:rPr>
          <w:rFonts w:ascii="Tahoma" w:eastAsia="Franklin Gothic Book" w:hAnsi="Tahoma" w:cs="Tahoma"/>
          <w:spacing w:val="-3"/>
          <w:sz w:val="24"/>
          <w:szCs w:val="24"/>
        </w:rPr>
        <w:t>i</w:t>
      </w:r>
      <w:r w:rsidRPr="00AA3F22">
        <w:rPr>
          <w:rFonts w:ascii="Tahoma" w:eastAsia="Franklin Gothic Book" w:hAnsi="Tahoma" w:cs="Tahoma"/>
          <w:sz w:val="24"/>
          <w:szCs w:val="24"/>
        </w:rPr>
        <w:t xml:space="preserve">l </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l</w:t>
      </w:r>
      <w:r w:rsidRPr="00AA3F22">
        <w:rPr>
          <w:rFonts w:ascii="Tahoma" w:eastAsia="Franklin Gothic Book" w:hAnsi="Tahoma" w:cs="Tahoma"/>
          <w:spacing w:val="-3"/>
          <w:sz w:val="24"/>
          <w:szCs w:val="24"/>
        </w:rPr>
        <w:t>i</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rPr>
        <w:t>is</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1"/>
          <w:sz w:val="24"/>
          <w:szCs w:val="24"/>
        </w:rPr>
        <w:t>s</w:t>
      </w:r>
      <w:r w:rsidRPr="00AA3F22">
        <w:rPr>
          <w:rFonts w:ascii="Tahoma" w:eastAsia="Franklin Gothic Book" w:hAnsi="Tahoma" w:cs="Tahoma"/>
          <w:spacing w:val="-1"/>
          <w:sz w:val="24"/>
          <w:szCs w:val="24"/>
        </w:rPr>
        <w:t>t</w:t>
      </w:r>
      <w:r w:rsidRPr="00AA3F22">
        <w:rPr>
          <w:rFonts w:ascii="Tahoma" w:eastAsia="Franklin Gothic Book" w:hAnsi="Tahoma" w:cs="Tahoma"/>
          <w:spacing w:val="1"/>
          <w:sz w:val="24"/>
          <w:szCs w:val="24"/>
        </w:rPr>
        <w:t>a</w:t>
      </w:r>
      <w:r w:rsidRPr="00AA3F22">
        <w:rPr>
          <w:rFonts w:ascii="Tahoma" w:eastAsia="Franklin Gothic Book" w:hAnsi="Tahoma" w:cs="Tahoma"/>
          <w:spacing w:val="-2"/>
          <w:sz w:val="24"/>
          <w:szCs w:val="24"/>
        </w:rPr>
        <w:t>n</w:t>
      </w:r>
      <w:r w:rsidRPr="00AA3F22">
        <w:rPr>
          <w:rFonts w:ascii="Tahoma" w:eastAsia="Franklin Gothic Book" w:hAnsi="Tahoma" w:cs="Tahoma"/>
          <w:spacing w:val="1"/>
          <w:sz w:val="24"/>
          <w:szCs w:val="24"/>
        </w:rPr>
        <w:t>da</w:t>
      </w:r>
      <w:r w:rsidRPr="00AA3F22">
        <w:rPr>
          <w:rFonts w:ascii="Tahoma" w:eastAsia="Franklin Gothic Book" w:hAnsi="Tahoma" w:cs="Tahoma"/>
          <w:sz w:val="24"/>
          <w:szCs w:val="24"/>
        </w:rPr>
        <w:t xml:space="preserve">r </w:t>
      </w:r>
      <w:r w:rsidRPr="00AA3F22">
        <w:rPr>
          <w:rFonts w:ascii="Tahoma" w:eastAsia="Franklin Gothic Book" w:hAnsi="Tahoma" w:cs="Tahoma"/>
          <w:spacing w:val="-3"/>
          <w:sz w:val="24"/>
          <w:szCs w:val="24"/>
        </w:rPr>
        <w:t>k</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u</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u</w:t>
      </w:r>
      <w:r w:rsidRPr="00AA3F22">
        <w:rPr>
          <w:rFonts w:ascii="Tahoma" w:eastAsia="Franklin Gothic Book" w:hAnsi="Tahoma" w:cs="Tahoma"/>
          <w:spacing w:val="-2"/>
          <w:sz w:val="24"/>
          <w:szCs w:val="24"/>
        </w:rPr>
        <w:t>ha</w:t>
      </w:r>
      <w:r w:rsidRPr="00AA3F22">
        <w:rPr>
          <w:rFonts w:ascii="Tahoma" w:eastAsia="Franklin Gothic Book" w:hAnsi="Tahoma" w:cs="Tahoma"/>
          <w:sz w:val="24"/>
          <w:szCs w:val="24"/>
        </w:rPr>
        <w:t>n pel</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y</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 xml:space="preserve">n </w:t>
      </w:r>
      <w:r w:rsidRPr="00AA3F22">
        <w:rPr>
          <w:rFonts w:ascii="Tahoma" w:eastAsia="Franklin Gothic Book" w:hAnsi="Tahoma" w:cs="Tahoma"/>
          <w:sz w:val="24"/>
          <w:szCs w:val="24"/>
          <w:lang w:val="id-ID"/>
        </w:rPr>
        <w:t xml:space="preserve">sesuai tugas dan fungsi </w:t>
      </w:r>
      <w:r>
        <w:rPr>
          <w:rFonts w:ascii="Tahoma" w:eastAsia="Franklin Gothic Book" w:hAnsi="Tahoma" w:cs="Tahoma"/>
          <w:sz w:val="24"/>
          <w:szCs w:val="24"/>
          <w:lang w:val="id-ID"/>
        </w:rPr>
        <w:t xml:space="preserve">Kecamatan </w:t>
      </w:r>
      <w:r>
        <w:rPr>
          <w:rFonts w:ascii="Tahoma" w:eastAsia="Franklin Gothic Book" w:hAnsi="Tahoma" w:cs="Tahoma"/>
          <w:sz w:val="24"/>
          <w:szCs w:val="24"/>
        </w:rPr>
        <w:t>Poncol</w:t>
      </w:r>
      <w:r w:rsidRPr="00AA3F22">
        <w:rPr>
          <w:rFonts w:ascii="Tahoma" w:eastAsia="Franklin Gothic Book" w:hAnsi="Tahoma" w:cs="Tahoma"/>
          <w:sz w:val="24"/>
          <w:szCs w:val="24"/>
          <w:lang w:val="id-ID"/>
        </w:rPr>
        <w:t xml:space="preserve"> serta </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rt</w:t>
      </w:r>
      <w:r w:rsidRPr="00AA3F22">
        <w:rPr>
          <w:rFonts w:ascii="Tahoma" w:eastAsia="Franklin Gothic Book" w:hAnsi="Tahoma" w:cs="Tahoma"/>
          <w:sz w:val="24"/>
          <w:szCs w:val="24"/>
        </w:rPr>
        <w:t>a</w:t>
      </w:r>
      <w:r w:rsidRPr="00AA3F22">
        <w:rPr>
          <w:rFonts w:ascii="Tahoma" w:eastAsia="Franklin Gothic Book" w:hAnsi="Tahoma" w:cs="Tahoma"/>
          <w:spacing w:val="2"/>
          <w:sz w:val="24"/>
          <w:szCs w:val="24"/>
        </w:rPr>
        <w:t xml:space="preserve"> </w:t>
      </w:r>
      <w:r w:rsidRPr="00AA3F22">
        <w:rPr>
          <w:rFonts w:ascii="Tahoma" w:eastAsia="Franklin Gothic Book" w:hAnsi="Tahoma" w:cs="Tahoma"/>
          <w:spacing w:val="-2"/>
          <w:sz w:val="24"/>
          <w:szCs w:val="24"/>
        </w:rPr>
        <w:t>n</w:t>
      </w:r>
      <w:r w:rsidRPr="00AA3F22">
        <w:rPr>
          <w:rFonts w:ascii="Tahoma" w:eastAsia="Franklin Gothic Book" w:hAnsi="Tahoma" w:cs="Tahoma"/>
          <w:spacing w:val="1"/>
          <w:sz w:val="24"/>
          <w:szCs w:val="24"/>
        </w:rPr>
        <w:t>o</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ma</w:t>
      </w:r>
      <w:r w:rsidRPr="00AA3F22">
        <w:rPr>
          <w:rFonts w:ascii="Tahoma" w:eastAsia="Franklin Gothic Book" w:hAnsi="Tahoma" w:cs="Tahoma"/>
          <w:spacing w:val="2"/>
          <w:sz w:val="24"/>
          <w:szCs w:val="24"/>
        </w:rPr>
        <w:t xml:space="preserve"> </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 xml:space="preserve"> s</w:t>
      </w:r>
      <w:r w:rsidRPr="00AA3F22">
        <w:rPr>
          <w:rFonts w:ascii="Tahoma" w:eastAsia="Franklin Gothic Book" w:hAnsi="Tahoma" w:cs="Tahoma"/>
          <w:spacing w:val="-1"/>
          <w:sz w:val="24"/>
          <w:szCs w:val="24"/>
        </w:rPr>
        <w:t>t</w:t>
      </w:r>
      <w:r w:rsidRPr="00AA3F22">
        <w:rPr>
          <w:rFonts w:ascii="Tahoma" w:eastAsia="Franklin Gothic Book" w:hAnsi="Tahoma" w:cs="Tahoma"/>
          <w:spacing w:val="1"/>
          <w:sz w:val="24"/>
          <w:szCs w:val="24"/>
        </w:rPr>
        <w:t>a</w:t>
      </w:r>
      <w:r w:rsidRPr="00AA3F22">
        <w:rPr>
          <w:rFonts w:ascii="Tahoma" w:eastAsia="Franklin Gothic Book" w:hAnsi="Tahoma" w:cs="Tahoma"/>
          <w:spacing w:val="-2"/>
          <w:sz w:val="24"/>
          <w:szCs w:val="24"/>
        </w:rPr>
        <w:t>n</w:t>
      </w:r>
      <w:r w:rsidRPr="00AA3F22">
        <w:rPr>
          <w:rFonts w:ascii="Tahoma" w:eastAsia="Franklin Gothic Book" w:hAnsi="Tahoma" w:cs="Tahoma"/>
          <w:spacing w:val="1"/>
          <w:sz w:val="24"/>
          <w:szCs w:val="24"/>
        </w:rPr>
        <w:t>da</w:t>
      </w:r>
      <w:r w:rsidRPr="00AA3F22">
        <w:rPr>
          <w:rFonts w:ascii="Tahoma" w:eastAsia="Franklin Gothic Book" w:hAnsi="Tahoma" w:cs="Tahoma"/>
          <w:sz w:val="24"/>
          <w:szCs w:val="24"/>
        </w:rPr>
        <w:t>r pel</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y</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 xml:space="preserve"> </w:t>
      </w:r>
      <w:r w:rsidRPr="00AA3F22">
        <w:rPr>
          <w:rFonts w:ascii="Tahoma" w:eastAsia="Franklin Gothic Book" w:hAnsi="Tahoma" w:cs="Tahoma"/>
          <w:spacing w:val="2"/>
          <w:sz w:val="24"/>
          <w:szCs w:val="24"/>
          <w:lang w:val="id-ID"/>
        </w:rPr>
        <w:t xml:space="preserve">sesuai </w:t>
      </w:r>
      <w:r w:rsidRPr="00AA3F22">
        <w:rPr>
          <w:rFonts w:ascii="Tahoma" w:eastAsia="Franklin Gothic Book" w:hAnsi="Tahoma" w:cs="Tahoma"/>
          <w:sz w:val="24"/>
          <w:szCs w:val="24"/>
          <w:lang w:val="id-ID"/>
        </w:rPr>
        <w:t>peraturan perundang-undangan terkait kinerja pelayanan urusan perencanaan pembangunan.</w:t>
      </w:r>
    </w:p>
    <w:p w:rsidR="00940D12" w:rsidRDefault="00940D12" w:rsidP="00940D12">
      <w:pPr>
        <w:spacing w:line="360" w:lineRule="auto"/>
        <w:ind w:left="1134" w:right="368"/>
        <w:jc w:val="both"/>
        <w:rPr>
          <w:rFonts w:ascii="Tahoma" w:eastAsia="Franklin Gothic Book" w:hAnsi="Tahoma" w:cs="Tahoma"/>
          <w:sz w:val="24"/>
          <w:szCs w:val="24"/>
        </w:rPr>
      </w:pPr>
      <w:r w:rsidRPr="00AA3F22">
        <w:rPr>
          <w:rFonts w:ascii="Tahoma" w:eastAsia="Franklin Gothic Book" w:hAnsi="Tahoma" w:cs="Tahoma"/>
          <w:spacing w:val="1"/>
          <w:sz w:val="24"/>
          <w:szCs w:val="24"/>
          <w:lang w:val="id-ID"/>
        </w:rPr>
        <w:t>H</w:t>
      </w:r>
      <w:r w:rsidRPr="00AA3F22">
        <w:rPr>
          <w:rFonts w:ascii="Tahoma" w:eastAsia="Franklin Gothic Book" w:hAnsi="Tahoma" w:cs="Tahoma"/>
          <w:spacing w:val="1"/>
          <w:sz w:val="24"/>
          <w:szCs w:val="24"/>
        </w:rPr>
        <w:t>as</w:t>
      </w:r>
      <w:r w:rsidRPr="00AA3F22">
        <w:rPr>
          <w:rFonts w:ascii="Tahoma" w:eastAsia="Franklin Gothic Book" w:hAnsi="Tahoma" w:cs="Tahoma"/>
          <w:sz w:val="24"/>
          <w:szCs w:val="24"/>
        </w:rPr>
        <w:t>il</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pacing w:val="-2"/>
          <w:sz w:val="24"/>
          <w:szCs w:val="24"/>
        </w:rPr>
        <w:t>n</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li</w:t>
      </w:r>
      <w:r w:rsidRPr="00AA3F22">
        <w:rPr>
          <w:rFonts w:ascii="Tahoma" w:eastAsia="Franklin Gothic Book" w:hAnsi="Tahoma" w:cs="Tahoma"/>
          <w:spacing w:val="1"/>
          <w:sz w:val="24"/>
          <w:szCs w:val="24"/>
        </w:rPr>
        <w:t>s</w:t>
      </w:r>
      <w:r w:rsidRPr="00AA3F22">
        <w:rPr>
          <w:rFonts w:ascii="Tahoma" w:eastAsia="Franklin Gothic Book" w:hAnsi="Tahoma" w:cs="Tahoma"/>
          <w:spacing w:val="-3"/>
          <w:sz w:val="24"/>
          <w:szCs w:val="24"/>
        </w:rPr>
        <w:t>i</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lang w:val="id-ID"/>
        </w:rPr>
        <w:t xml:space="preserve"> kinerja pelayanan </w:t>
      </w:r>
      <w:r>
        <w:rPr>
          <w:rFonts w:ascii="Tahoma" w:eastAsia="Franklin Gothic Book" w:hAnsi="Tahoma" w:cs="Tahoma"/>
          <w:sz w:val="24"/>
          <w:szCs w:val="24"/>
          <w:lang w:val="id-ID"/>
        </w:rPr>
        <w:t xml:space="preserve">Kecamatan </w:t>
      </w:r>
      <w:r>
        <w:rPr>
          <w:rFonts w:ascii="Tahoma" w:eastAsia="Franklin Gothic Book" w:hAnsi="Tahoma" w:cs="Tahoma"/>
          <w:sz w:val="24"/>
          <w:szCs w:val="24"/>
        </w:rPr>
        <w:t>Poncol</w:t>
      </w:r>
      <w:r w:rsidRPr="00AA3F22">
        <w:rPr>
          <w:rFonts w:ascii="Tahoma" w:eastAsia="Franklin Gothic Book" w:hAnsi="Tahoma" w:cs="Tahoma"/>
          <w:sz w:val="24"/>
          <w:szCs w:val="24"/>
          <w:lang w:val="id-ID"/>
        </w:rPr>
        <w:t xml:space="preserve"> sebagaimana tabel berikut :</w:t>
      </w:r>
    </w:p>
    <w:p w:rsidR="00940D12" w:rsidRDefault="00940D12" w:rsidP="00940D12">
      <w:pPr>
        <w:spacing w:line="360" w:lineRule="auto"/>
        <w:ind w:left="1134" w:right="368"/>
        <w:jc w:val="both"/>
        <w:rPr>
          <w:rFonts w:ascii="Tahoma" w:eastAsia="Franklin Gothic Book" w:hAnsi="Tahoma" w:cs="Tahoma"/>
          <w:sz w:val="24"/>
          <w:szCs w:val="24"/>
        </w:rPr>
      </w:pPr>
    </w:p>
    <w:p w:rsidR="00940D12" w:rsidRDefault="00940D12" w:rsidP="00940D12">
      <w:pPr>
        <w:spacing w:line="360" w:lineRule="auto"/>
        <w:ind w:left="1134" w:right="368"/>
        <w:jc w:val="both"/>
        <w:rPr>
          <w:rFonts w:ascii="Tahoma" w:eastAsia="Franklin Gothic Book" w:hAnsi="Tahoma" w:cs="Tahoma"/>
          <w:sz w:val="24"/>
          <w:szCs w:val="24"/>
        </w:rPr>
      </w:pPr>
    </w:p>
    <w:p w:rsidR="00AC5404" w:rsidRPr="00AA3F22" w:rsidRDefault="00AC5404" w:rsidP="00AC5404">
      <w:pPr>
        <w:ind w:left="2419" w:right="2428"/>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lastRenderedPageBreak/>
        <w:t>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 xml:space="preserve">el </w:t>
      </w:r>
      <w:r w:rsidR="001A304B">
        <w:rPr>
          <w:rFonts w:ascii="Tahoma" w:eastAsia="Franklin Gothic Book" w:hAnsi="Tahoma" w:cs="Tahoma"/>
          <w:sz w:val="24"/>
          <w:szCs w:val="24"/>
          <w:lang w:val="id-ID"/>
        </w:rPr>
        <w:t>-C</w:t>
      </w:r>
      <w:r w:rsidRPr="00AA3F22">
        <w:rPr>
          <w:rFonts w:ascii="Tahoma" w:eastAsia="Franklin Gothic Book" w:hAnsi="Tahoma" w:cs="Tahoma"/>
          <w:sz w:val="24"/>
          <w:szCs w:val="24"/>
          <w:lang w:val="id-ID"/>
        </w:rPr>
        <w:t>.3</w:t>
      </w:r>
      <w:r w:rsidR="001A304B">
        <w:rPr>
          <w:rFonts w:ascii="Tahoma" w:eastAsia="Franklin Gothic Book" w:hAnsi="Tahoma" w:cs="Tahoma"/>
          <w:sz w:val="24"/>
          <w:szCs w:val="24"/>
          <w:lang w:val="id-ID"/>
        </w:rPr>
        <w:t>0</w:t>
      </w:r>
    </w:p>
    <w:p w:rsidR="00AC5404" w:rsidRPr="00AA3F22" w:rsidRDefault="00AC5404" w:rsidP="0001240A">
      <w:pPr>
        <w:ind w:left="2419" w:right="2036"/>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enc</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p</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i</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 Ki</w:t>
      </w:r>
      <w:r w:rsidRPr="00AA3F22">
        <w:rPr>
          <w:rFonts w:ascii="Tahoma" w:eastAsia="Franklin Gothic Book" w:hAnsi="Tahoma" w:cs="Tahoma"/>
          <w:spacing w:val="-2"/>
          <w:sz w:val="24"/>
          <w:szCs w:val="24"/>
        </w:rPr>
        <w:t>n</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ja</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el</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y</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 xml:space="preserve">n </w:t>
      </w:r>
      <w:r w:rsidR="0001240A">
        <w:rPr>
          <w:rFonts w:ascii="Tahoma" w:eastAsia="Franklin Gothic Book" w:hAnsi="Tahoma" w:cs="Tahoma"/>
          <w:sz w:val="24"/>
          <w:szCs w:val="24"/>
          <w:lang w:val="id-ID"/>
        </w:rPr>
        <w:t xml:space="preserve">Kecamatan </w:t>
      </w:r>
      <w:r w:rsidR="003436DD">
        <w:rPr>
          <w:rFonts w:ascii="Tahoma" w:eastAsia="Franklin Gothic Book" w:hAnsi="Tahoma" w:cs="Tahoma"/>
          <w:sz w:val="24"/>
          <w:szCs w:val="24"/>
          <w:lang w:val="id-ID"/>
        </w:rPr>
        <w:t>Poncol</w:t>
      </w:r>
    </w:p>
    <w:p w:rsidR="00AC5404" w:rsidRPr="00AA3F22" w:rsidRDefault="00AC5404" w:rsidP="00AC5404">
      <w:pPr>
        <w:ind w:left="2419" w:right="2428"/>
        <w:jc w:val="center"/>
        <w:rPr>
          <w:rFonts w:ascii="Tahoma" w:eastAsia="Franklin Gothic Book" w:hAnsi="Tahoma" w:cs="Tahoma"/>
          <w:sz w:val="24"/>
          <w:szCs w:val="24"/>
          <w:lang w:val="id-ID"/>
        </w:rPr>
      </w:pPr>
      <w:r w:rsidRPr="00AA3F22">
        <w:rPr>
          <w:rFonts w:ascii="Tahoma" w:eastAsia="Franklin Gothic Book" w:hAnsi="Tahoma" w:cs="Tahoma"/>
          <w:spacing w:val="-2"/>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up</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e</w:t>
      </w:r>
      <w:r w:rsidRPr="00AA3F22">
        <w:rPr>
          <w:rFonts w:ascii="Tahoma" w:eastAsia="Franklin Gothic Book" w:hAnsi="Tahoma" w:cs="Tahoma"/>
          <w:sz w:val="24"/>
          <w:szCs w:val="24"/>
        </w:rPr>
        <w:t>n</w:t>
      </w:r>
      <w:r w:rsidRPr="00AA3F22">
        <w:rPr>
          <w:rFonts w:ascii="Tahoma" w:eastAsia="Franklin Gothic Book" w:hAnsi="Tahoma" w:cs="Tahoma"/>
          <w:sz w:val="24"/>
          <w:szCs w:val="24"/>
          <w:lang w:val="id-ID"/>
        </w:rPr>
        <w:t xml:space="preserve"> Magetan</w:t>
      </w:r>
    </w:p>
    <w:p w:rsidR="00AC5404" w:rsidRPr="00AA3F22" w:rsidRDefault="00AC5404" w:rsidP="00AC5404">
      <w:pPr>
        <w:ind w:left="2419" w:right="2428"/>
        <w:jc w:val="center"/>
        <w:rPr>
          <w:rFonts w:ascii="Tahoma" w:eastAsia="Franklin Gothic Book" w:hAnsi="Tahoma" w:cs="Tahoma"/>
          <w:sz w:val="24"/>
          <w:szCs w:val="24"/>
          <w:lang w:val="id-ID"/>
        </w:rPr>
      </w:pPr>
    </w:p>
    <w:tbl>
      <w:tblPr>
        <w:tblW w:w="499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034"/>
        <w:gridCol w:w="2362"/>
        <w:gridCol w:w="1049"/>
        <w:gridCol w:w="1309"/>
        <w:gridCol w:w="1313"/>
        <w:gridCol w:w="11"/>
        <w:gridCol w:w="1295"/>
        <w:gridCol w:w="1306"/>
        <w:gridCol w:w="14"/>
        <w:gridCol w:w="1291"/>
        <w:gridCol w:w="14"/>
        <w:gridCol w:w="1291"/>
        <w:gridCol w:w="1306"/>
        <w:gridCol w:w="1306"/>
        <w:gridCol w:w="1306"/>
        <w:gridCol w:w="1825"/>
      </w:tblGrid>
      <w:tr w:rsidR="00AC5404" w:rsidRPr="003D60C8" w:rsidTr="0001240A">
        <w:trPr>
          <w:trHeight w:val="228"/>
          <w:tblHeader/>
        </w:trPr>
        <w:tc>
          <w:tcPr>
            <w:tcW w:w="287" w:type="pct"/>
            <w:vMerge w:val="restart"/>
            <w:shd w:val="clear" w:color="auto" w:fill="FBD4B4"/>
            <w:vAlign w:val="center"/>
          </w:tcPr>
          <w:p w:rsidR="00AC5404" w:rsidRPr="003D60C8" w:rsidRDefault="00AC5404" w:rsidP="00CD2653">
            <w:pPr>
              <w:snapToGrid w:val="0"/>
              <w:jc w:val="center"/>
              <w:rPr>
                <w:rFonts w:ascii="Tahoma" w:hAnsi="Tahoma" w:cs="Tahoma"/>
                <w:sz w:val="16"/>
                <w:szCs w:val="16"/>
              </w:rPr>
            </w:pPr>
            <w:r w:rsidRPr="003D60C8">
              <w:rPr>
                <w:rFonts w:ascii="Tahoma" w:hAnsi="Tahoma" w:cs="Tahoma"/>
                <w:sz w:val="16"/>
                <w:szCs w:val="16"/>
              </w:rPr>
              <w:t>NO.</w:t>
            </w:r>
          </w:p>
        </w:tc>
        <w:tc>
          <w:tcPr>
            <w:tcW w:w="655" w:type="pct"/>
            <w:vMerge w:val="restart"/>
            <w:shd w:val="clear" w:color="auto" w:fill="FBD4B4"/>
            <w:vAlign w:val="center"/>
          </w:tcPr>
          <w:p w:rsidR="00AC5404" w:rsidRPr="003D60C8" w:rsidRDefault="00AC5404" w:rsidP="00CD2653">
            <w:pPr>
              <w:snapToGrid w:val="0"/>
              <w:jc w:val="center"/>
              <w:rPr>
                <w:rFonts w:ascii="Tahoma" w:hAnsi="Tahoma" w:cs="Tahoma"/>
                <w:sz w:val="16"/>
                <w:szCs w:val="16"/>
              </w:rPr>
            </w:pPr>
            <w:r w:rsidRPr="003D60C8">
              <w:rPr>
                <w:rFonts w:ascii="Tahoma" w:hAnsi="Tahoma" w:cs="Tahoma"/>
                <w:bCs/>
                <w:color w:val="000000"/>
                <w:sz w:val="16"/>
                <w:szCs w:val="16"/>
                <w:lang w:val="id-ID" w:eastAsia="id-ID"/>
              </w:rPr>
              <w:t>Indikator</w:t>
            </w:r>
          </w:p>
        </w:tc>
        <w:tc>
          <w:tcPr>
            <w:tcW w:w="291" w:type="pct"/>
            <w:vMerge w:val="restart"/>
            <w:shd w:val="clear" w:color="auto" w:fill="FBD4B4"/>
            <w:vAlign w:val="center"/>
          </w:tcPr>
          <w:p w:rsidR="00AC5404" w:rsidRPr="003D60C8" w:rsidRDefault="00AC5404" w:rsidP="00CD2653">
            <w:pPr>
              <w:snapToGrid w:val="0"/>
              <w:jc w:val="center"/>
              <w:rPr>
                <w:rFonts w:ascii="Tahoma" w:hAnsi="Tahoma" w:cs="Tahoma"/>
                <w:sz w:val="16"/>
                <w:szCs w:val="16"/>
              </w:rPr>
            </w:pPr>
            <w:r w:rsidRPr="003D60C8">
              <w:rPr>
                <w:rFonts w:ascii="Tahoma" w:hAnsi="Tahoma" w:cs="Tahoma"/>
                <w:bCs/>
                <w:color w:val="000000"/>
                <w:sz w:val="16"/>
                <w:szCs w:val="16"/>
                <w:lang w:val="id-ID" w:eastAsia="id-ID"/>
              </w:rPr>
              <w:t>SPM/ stan dar nasional</w:t>
            </w:r>
          </w:p>
        </w:tc>
        <w:tc>
          <w:tcPr>
            <w:tcW w:w="363" w:type="pct"/>
            <w:vMerge w:val="restart"/>
            <w:shd w:val="clear" w:color="auto" w:fill="FBD4B4"/>
            <w:vAlign w:val="center"/>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IKK/Indikator lain</w:t>
            </w:r>
          </w:p>
        </w:tc>
        <w:tc>
          <w:tcPr>
            <w:tcW w:w="1454" w:type="pct"/>
            <w:gridSpan w:val="7"/>
            <w:tcBorders>
              <w:bottom w:val="single" w:sz="4" w:space="0" w:color="auto"/>
            </w:tcBorders>
            <w:shd w:val="clear" w:color="auto" w:fill="FBD4B4"/>
            <w:vAlign w:val="center"/>
          </w:tcPr>
          <w:p w:rsidR="00AC5404" w:rsidRPr="003D60C8" w:rsidRDefault="00AC5404" w:rsidP="00CD2653">
            <w:pPr>
              <w:snapToGrid w:val="0"/>
              <w:jc w:val="center"/>
              <w:rPr>
                <w:rFonts w:ascii="Tahoma" w:hAnsi="Tahoma" w:cs="Tahoma"/>
                <w:sz w:val="16"/>
                <w:szCs w:val="16"/>
                <w:lang w:val="id-ID"/>
              </w:rPr>
            </w:pPr>
            <w:r w:rsidRPr="003D60C8">
              <w:rPr>
                <w:rFonts w:ascii="Tahoma" w:hAnsi="Tahoma" w:cs="Tahoma"/>
                <w:bCs/>
                <w:color w:val="000000"/>
                <w:sz w:val="16"/>
                <w:szCs w:val="16"/>
                <w:lang w:val="id-ID" w:eastAsia="id-ID"/>
              </w:rPr>
              <w:t>Target Renstra SKPD</w:t>
            </w:r>
          </w:p>
        </w:tc>
        <w:tc>
          <w:tcPr>
            <w:tcW w:w="720" w:type="pct"/>
            <w:gridSpan w:val="2"/>
            <w:tcBorders>
              <w:bottom w:val="single" w:sz="4" w:space="0" w:color="auto"/>
            </w:tcBorders>
            <w:shd w:val="clear" w:color="auto" w:fill="FBD4B4"/>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Realisasi Capaian</w:t>
            </w:r>
          </w:p>
        </w:tc>
        <w:tc>
          <w:tcPr>
            <w:tcW w:w="724" w:type="pct"/>
            <w:gridSpan w:val="2"/>
            <w:tcBorders>
              <w:bottom w:val="single" w:sz="4" w:space="0" w:color="auto"/>
            </w:tcBorders>
            <w:shd w:val="clear" w:color="auto" w:fill="FBD4B4"/>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Proyeksi</w:t>
            </w:r>
          </w:p>
        </w:tc>
        <w:tc>
          <w:tcPr>
            <w:tcW w:w="507" w:type="pct"/>
            <w:vMerge w:val="restart"/>
            <w:shd w:val="clear" w:color="auto" w:fill="FBD4B4"/>
            <w:vAlign w:val="center"/>
          </w:tcPr>
          <w:p w:rsidR="00AC5404" w:rsidRPr="003D60C8" w:rsidRDefault="00AC5404" w:rsidP="00CD2653">
            <w:pPr>
              <w:snapToGrid w:val="0"/>
              <w:ind w:left="-78" w:right="-49"/>
              <w:jc w:val="center"/>
              <w:rPr>
                <w:rFonts w:ascii="Tahoma" w:hAnsi="Tahoma" w:cs="Tahoma"/>
                <w:sz w:val="16"/>
                <w:szCs w:val="16"/>
                <w:lang w:val="id-ID"/>
              </w:rPr>
            </w:pPr>
            <w:r w:rsidRPr="003D60C8">
              <w:rPr>
                <w:rFonts w:ascii="Tahoma" w:hAnsi="Tahoma" w:cs="Tahoma"/>
                <w:sz w:val="16"/>
                <w:szCs w:val="16"/>
                <w:lang w:val="id-ID"/>
              </w:rPr>
              <w:t>Catatan Penting</w:t>
            </w:r>
          </w:p>
        </w:tc>
      </w:tr>
      <w:tr w:rsidR="0001240A" w:rsidRPr="003D60C8" w:rsidTr="003D1BB2">
        <w:trPr>
          <w:trHeight w:val="228"/>
          <w:tblHeader/>
        </w:trPr>
        <w:tc>
          <w:tcPr>
            <w:tcW w:w="287" w:type="pct"/>
            <w:vMerge/>
            <w:tcBorders>
              <w:bottom w:val="single" w:sz="4" w:space="0" w:color="auto"/>
            </w:tcBorders>
            <w:shd w:val="clear" w:color="auto" w:fill="FBD4B4"/>
            <w:vAlign w:val="center"/>
          </w:tcPr>
          <w:p w:rsidR="00AC5404" w:rsidRPr="003D60C8" w:rsidRDefault="00AC5404" w:rsidP="00CD2653">
            <w:pPr>
              <w:snapToGrid w:val="0"/>
              <w:jc w:val="center"/>
              <w:rPr>
                <w:rFonts w:ascii="Tahoma" w:hAnsi="Tahoma" w:cs="Tahoma"/>
                <w:sz w:val="16"/>
                <w:szCs w:val="16"/>
                <w:lang w:val="fi-FI"/>
              </w:rPr>
            </w:pPr>
          </w:p>
        </w:tc>
        <w:tc>
          <w:tcPr>
            <w:tcW w:w="655" w:type="pct"/>
            <w:vMerge/>
            <w:tcBorders>
              <w:bottom w:val="single" w:sz="4" w:space="0" w:color="auto"/>
            </w:tcBorders>
            <w:shd w:val="clear" w:color="auto" w:fill="FBD4B4"/>
            <w:vAlign w:val="center"/>
          </w:tcPr>
          <w:p w:rsidR="00AC5404" w:rsidRPr="003D60C8" w:rsidRDefault="00AC5404" w:rsidP="00CD2653">
            <w:pPr>
              <w:snapToGrid w:val="0"/>
              <w:jc w:val="center"/>
              <w:rPr>
                <w:rFonts w:ascii="Tahoma" w:hAnsi="Tahoma" w:cs="Tahoma"/>
                <w:sz w:val="16"/>
                <w:szCs w:val="16"/>
                <w:lang w:val="id-ID"/>
              </w:rPr>
            </w:pPr>
          </w:p>
        </w:tc>
        <w:tc>
          <w:tcPr>
            <w:tcW w:w="291" w:type="pct"/>
            <w:vMerge/>
            <w:tcBorders>
              <w:bottom w:val="single" w:sz="4" w:space="0" w:color="auto"/>
            </w:tcBorders>
            <w:shd w:val="clear" w:color="auto" w:fill="FBD4B4"/>
            <w:vAlign w:val="center"/>
          </w:tcPr>
          <w:p w:rsidR="00AC5404" w:rsidRPr="003D60C8" w:rsidRDefault="00AC5404" w:rsidP="00CD2653">
            <w:pPr>
              <w:snapToGrid w:val="0"/>
              <w:jc w:val="center"/>
              <w:rPr>
                <w:rFonts w:ascii="Tahoma" w:hAnsi="Tahoma" w:cs="Tahoma"/>
                <w:sz w:val="16"/>
                <w:szCs w:val="16"/>
                <w:lang w:val="id-ID"/>
              </w:rPr>
            </w:pPr>
          </w:p>
        </w:tc>
        <w:tc>
          <w:tcPr>
            <w:tcW w:w="363" w:type="pct"/>
            <w:vMerge/>
            <w:tcBorders>
              <w:bottom w:val="single" w:sz="4" w:space="0" w:color="auto"/>
            </w:tcBorders>
            <w:shd w:val="clear" w:color="auto" w:fill="FBD4B4"/>
            <w:vAlign w:val="center"/>
          </w:tcPr>
          <w:p w:rsidR="00AC5404" w:rsidRPr="003D60C8" w:rsidRDefault="00AC5404" w:rsidP="00CD2653">
            <w:pPr>
              <w:snapToGrid w:val="0"/>
              <w:jc w:val="center"/>
              <w:rPr>
                <w:rFonts w:ascii="Tahoma" w:hAnsi="Tahoma" w:cs="Tahoma"/>
                <w:sz w:val="16"/>
                <w:szCs w:val="16"/>
                <w:lang w:val="id-ID"/>
              </w:rPr>
            </w:pPr>
          </w:p>
        </w:tc>
        <w:tc>
          <w:tcPr>
            <w:tcW w:w="367" w:type="pct"/>
            <w:gridSpan w:val="2"/>
            <w:tcBorders>
              <w:bottom w:val="single" w:sz="4" w:space="0" w:color="auto"/>
            </w:tcBorders>
            <w:shd w:val="clear" w:color="auto" w:fill="FF0000"/>
            <w:vAlign w:val="center"/>
          </w:tcPr>
          <w:p w:rsidR="001A304B" w:rsidRDefault="001A304B" w:rsidP="003D1BB2">
            <w:pPr>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2017</w:t>
            </w:r>
          </w:p>
          <w:p w:rsidR="00AC5404" w:rsidRPr="003D60C8" w:rsidRDefault="00AC5404" w:rsidP="003D1BB2">
            <w:pP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(thn n-2)</w:t>
            </w:r>
          </w:p>
        </w:tc>
        <w:tc>
          <w:tcPr>
            <w:tcW w:w="359" w:type="pct"/>
            <w:tcBorders>
              <w:bottom w:val="single" w:sz="4" w:space="0" w:color="auto"/>
            </w:tcBorders>
            <w:shd w:val="clear" w:color="auto" w:fill="FF0000"/>
            <w:vAlign w:val="center"/>
          </w:tcPr>
          <w:p w:rsidR="00AC5404" w:rsidRPr="003D60C8" w:rsidRDefault="001A304B" w:rsidP="003D1BB2">
            <w:pPr>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2018</w:t>
            </w:r>
            <w:r w:rsidR="00AC5404" w:rsidRPr="003D60C8">
              <w:rPr>
                <w:rFonts w:ascii="Tahoma" w:hAnsi="Tahoma" w:cs="Tahoma"/>
                <w:bCs/>
                <w:color w:val="000000"/>
                <w:sz w:val="16"/>
                <w:szCs w:val="16"/>
                <w:lang w:val="id-ID" w:eastAsia="id-ID"/>
              </w:rPr>
              <w:t xml:space="preserve"> (thn n-1)</w:t>
            </w:r>
          </w:p>
        </w:tc>
        <w:tc>
          <w:tcPr>
            <w:tcW w:w="366" w:type="pct"/>
            <w:gridSpan w:val="2"/>
            <w:tcBorders>
              <w:bottom w:val="single" w:sz="4" w:space="0" w:color="auto"/>
            </w:tcBorders>
            <w:shd w:val="clear" w:color="auto" w:fill="FBD4B4"/>
            <w:vAlign w:val="center"/>
          </w:tcPr>
          <w:p w:rsidR="00AC5404" w:rsidRPr="003D60C8" w:rsidRDefault="00AC5404" w:rsidP="003D1BB2">
            <w:pPr>
              <w:ind w:firstLineChars="100" w:firstLine="160"/>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 xml:space="preserve">Tahun </w:t>
            </w:r>
            <w:r w:rsidR="001A304B">
              <w:rPr>
                <w:rFonts w:ascii="Tahoma" w:hAnsi="Tahoma" w:cs="Tahoma"/>
                <w:bCs/>
                <w:color w:val="000000"/>
                <w:sz w:val="16"/>
                <w:szCs w:val="16"/>
                <w:lang w:val="id-ID" w:eastAsia="id-ID"/>
              </w:rPr>
              <w:t>2019</w:t>
            </w:r>
            <w:r w:rsidRPr="003D60C8">
              <w:rPr>
                <w:rFonts w:ascii="Tahoma" w:hAnsi="Tahoma" w:cs="Tahoma"/>
                <w:bCs/>
                <w:color w:val="000000"/>
                <w:sz w:val="16"/>
                <w:szCs w:val="16"/>
                <w:lang w:val="id-ID" w:eastAsia="id-ID"/>
              </w:rPr>
              <w:t xml:space="preserve"> (tnn n)</w:t>
            </w:r>
          </w:p>
        </w:tc>
        <w:tc>
          <w:tcPr>
            <w:tcW w:w="362" w:type="pct"/>
            <w:gridSpan w:val="2"/>
            <w:tcBorders>
              <w:bottom w:val="single" w:sz="4" w:space="0" w:color="auto"/>
            </w:tcBorders>
            <w:shd w:val="clear" w:color="auto" w:fill="FBD4B4"/>
            <w:vAlign w:val="center"/>
          </w:tcPr>
          <w:p w:rsidR="00AC5404" w:rsidRPr="003D60C8" w:rsidRDefault="001A304B" w:rsidP="003D1BB2">
            <w:pPr>
              <w:rPr>
                <w:rFonts w:ascii="Tahoma" w:hAnsi="Tahoma" w:cs="Tahoma"/>
                <w:bCs/>
                <w:color w:val="000000"/>
                <w:sz w:val="16"/>
                <w:szCs w:val="16"/>
                <w:lang w:val="id-ID" w:eastAsia="id-ID"/>
              </w:rPr>
            </w:pPr>
            <w:r>
              <w:rPr>
                <w:rFonts w:ascii="Tahoma" w:hAnsi="Tahoma" w:cs="Tahoma"/>
                <w:bCs/>
                <w:color w:val="000000"/>
                <w:sz w:val="16"/>
                <w:szCs w:val="16"/>
                <w:lang w:val="id-ID" w:eastAsia="id-ID"/>
              </w:rPr>
              <w:t>Tahun 2020</w:t>
            </w:r>
            <w:r w:rsidR="003D1BB2">
              <w:rPr>
                <w:rFonts w:ascii="Tahoma" w:hAnsi="Tahoma" w:cs="Tahoma"/>
                <w:bCs/>
                <w:color w:val="000000"/>
                <w:sz w:val="16"/>
                <w:szCs w:val="16"/>
                <w:lang w:val="id-ID" w:eastAsia="id-ID"/>
              </w:rPr>
              <w:t xml:space="preserve"> </w:t>
            </w:r>
            <w:r w:rsidR="00AC5404" w:rsidRPr="003D60C8">
              <w:rPr>
                <w:rFonts w:ascii="Tahoma" w:hAnsi="Tahoma" w:cs="Tahoma"/>
                <w:bCs/>
                <w:color w:val="000000"/>
                <w:sz w:val="16"/>
                <w:szCs w:val="16"/>
                <w:lang w:val="id-ID" w:eastAsia="id-ID"/>
              </w:rPr>
              <w:t>(thn n+1)</w:t>
            </w:r>
          </w:p>
        </w:tc>
        <w:tc>
          <w:tcPr>
            <w:tcW w:w="358" w:type="pct"/>
            <w:tcBorders>
              <w:bottom w:val="single" w:sz="4" w:space="0" w:color="auto"/>
            </w:tcBorders>
            <w:shd w:val="clear" w:color="auto" w:fill="FBD4B4"/>
            <w:vAlign w:val="center"/>
          </w:tcPr>
          <w:p w:rsidR="00AC5404" w:rsidRPr="003D60C8" w:rsidRDefault="003436DD" w:rsidP="003D1BB2">
            <w:pPr>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w:t>
            </w:r>
            <w:r w:rsidR="001A304B">
              <w:rPr>
                <w:rFonts w:ascii="Tahoma" w:hAnsi="Tahoma" w:cs="Tahoma"/>
                <w:bCs/>
                <w:color w:val="000000"/>
                <w:sz w:val="16"/>
                <w:szCs w:val="16"/>
                <w:lang w:val="id-ID" w:eastAsia="id-ID"/>
              </w:rPr>
              <w:t>7</w:t>
            </w:r>
          </w:p>
        </w:tc>
        <w:tc>
          <w:tcPr>
            <w:tcW w:w="362" w:type="pct"/>
            <w:tcBorders>
              <w:bottom w:val="single" w:sz="4" w:space="0" w:color="auto"/>
            </w:tcBorders>
            <w:shd w:val="clear" w:color="auto" w:fill="FF0000"/>
            <w:vAlign w:val="center"/>
          </w:tcPr>
          <w:p w:rsidR="00AC5404" w:rsidRPr="003D60C8" w:rsidRDefault="001A304B" w:rsidP="003D1BB2">
            <w:pPr>
              <w:ind w:firstLineChars="100" w:firstLine="160"/>
              <w:jc w:val="center"/>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2018</w:t>
            </w:r>
            <w:r w:rsidR="003436DD">
              <w:rPr>
                <w:rFonts w:ascii="Tahoma" w:hAnsi="Tahoma" w:cs="Tahoma"/>
                <w:bCs/>
                <w:color w:val="000000"/>
                <w:sz w:val="16"/>
                <w:szCs w:val="16"/>
                <w:lang w:val="id-ID" w:eastAsia="id-ID"/>
              </w:rPr>
              <w:t xml:space="preserve"> </w:t>
            </w:r>
            <w:r w:rsidR="00AC5404" w:rsidRPr="003D60C8">
              <w:rPr>
                <w:rFonts w:ascii="Tahoma" w:hAnsi="Tahoma" w:cs="Tahoma"/>
                <w:bCs/>
                <w:color w:val="000000"/>
                <w:sz w:val="16"/>
                <w:szCs w:val="16"/>
                <w:lang w:val="id-ID" w:eastAsia="id-ID"/>
              </w:rPr>
              <w:t>(thn n-1)</w:t>
            </w:r>
          </w:p>
        </w:tc>
        <w:tc>
          <w:tcPr>
            <w:tcW w:w="362" w:type="pct"/>
            <w:tcBorders>
              <w:bottom w:val="single" w:sz="4" w:space="0" w:color="auto"/>
            </w:tcBorders>
            <w:shd w:val="clear" w:color="auto" w:fill="FF0000"/>
            <w:vAlign w:val="center"/>
          </w:tcPr>
          <w:p w:rsidR="001A304B" w:rsidRDefault="001A304B" w:rsidP="003D1BB2">
            <w:pPr>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2019</w:t>
            </w:r>
          </w:p>
          <w:p w:rsidR="00AC5404" w:rsidRPr="003D60C8" w:rsidRDefault="00AC5404" w:rsidP="003D1BB2">
            <w:pP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(tnn n)</w:t>
            </w:r>
          </w:p>
        </w:tc>
        <w:tc>
          <w:tcPr>
            <w:tcW w:w="362" w:type="pct"/>
            <w:tcBorders>
              <w:bottom w:val="single" w:sz="4" w:space="0" w:color="auto"/>
            </w:tcBorders>
            <w:shd w:val="clear" w:color="auto" w:fill="FBD4B4"/>
            <w:vAlign w:val="center"/>
          </w:tcPr>
          <w:p w:rsidR="00AC5404" w:rsidRPr="003D60C8" w:rsidRDefault="001A304B" w:rsidP="003D1BB2">
            <w:pPr>
              <w:ind w:firstLineChars="100" w:firstLine="160"/>
              <w:jc w:val="center"/>
              <w:rPr>
                <w:rFonts w:ascii="Tahoma" w:hAnsi="Tahoma" w:cs="Tahoma"/>
                <w:bCs/>
                <w:color w:val="000000"/>
                <w:sz w:val="16"/>
                <w:szCs w:val="16"/>
                <w:lang w:val="id-ID" w:eastAsia="id-ID"/>
              </w:rPr>
            </w:pPr>
            <w:r>
              <w:rPr>
                <w:rFonts w:ascii="Tahoma" w:hAnsi="Tahoma" w:cs="Tahoma"/>
                <w:bCs/>
                <w:color w:val="000000"/>
                <w:sz w:val="16"/>
                <w:szCs w:val="16"/>
                <w:lang w:val="id-ID" w:eastAsia="id-ID"/>
              </w:rPr>
              <w:t>Tahun 2020</w:t>
            </w:r>
            <w:r w:rsidR="00AC5404" w:rsidRPr="003D60C8">
              <w:rPr>
                <w:rFonts w:ascii="Tahoma" w:hAnsi="Tahoma" w:cs="Tahoma"/>
                <w:bCs/>
                <w:color w:val="000000"/>
                <w:sz w:val="16"/>
                <w:szCs w:val="16"/>
                <w:lang w:val="id-ID" w:eastAsia="id-ID"/>
              </w:rPr>
              <w:t xml:space="preserve"> (thn n+1)</w:t>
            </w:r>
          </w:p>
        </w:tc>
        <w:tc>
          <w:tcPr>
            <w:tcW w:w="507" w:type="pct"/>
            <w:vMerge/>
            <w:tcBorders>
              <w:bottom w:val="single" w:sz="4" w:space="0" w:color="auto"/>
            </w:tcBorders>
            <w:shd w:val="clear" w:color="auto" w:fill="FBD4B4"/>
            <w:vAlign w:val="center"/>
          </w:tcPr>
          <w:p w:rsidR="00AC5404" w:rsidRPr="003D60C8" w:rsidRDefault="00AC5404" w:rsidP="00CD2653">
            <w:pPr>
              <w:snapToGrid w:val="0"/>
              <w:ind w:left="-78" w:right="-49"/>
              <w:jc w:val="center"/>
              <w:rPr>
                <w:rFonts w:ascii="Tahoma" w:hAnsi="Tahoma" w:cs="Tahoma"/>
                <w:sz w:val="16"/>
                <w:szCs w:val="16"/>
              </w:rPr>
            </w:pPr>
          </w:p>
        </w:tc>
      </w:tr>
      <w:tr w:rsidR="0001240A" w:rsidRPr="003D60C8" w:rsidTr="00012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0"/>
        </w:trPr>
        <w:tc>
          <w:tcPr>
            <w:tcW w:w="287" w:type="pct"/>
            <w:tcBorders>
              <w:top w:val="nil"/>
              <w:left w:val="single" w:sz="4" w:space="0" w:color="auto"/>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w:t>
            </w:r>
          </w:p>
        </w:tc>
        <w:tc>
          <w:tcPr>
            <w:tcW w:w="655"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2</w:t>
            </w:r>
          </w:p>
        </w:tc>
        <w:tc>
          <w:tcPr>
            <w:tcW w:w="291"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3</w:t>
            </w:r>
          </w:p>
        </w:tc>
        <w:tc>
          <w:tcPr>
            <w:tcW w:w="363"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4</w:t>
            </w:r>
          </w:p>
        </w:tc>
        <w:tc>
          <w:tcPr>
            <w:tcW w:w="364" w:type="pct"/>
            <w:tcBorders>
              <w:top w:val="nil"/>
              <w:left w:val="nil"/>
              <w:bottom w:val="single" w:sz="4" w:space="0" w:color="auto"/>
              <w:right w:val="single" w:sz="4" w:space="0" w:color="auto"/>
            </w:tcBorders>
            <w:shd w:val="clear" w:color="auto" w:fill="FF0000"/>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5</w:t>
            </w:r>
          </w:p>
        </w:tc>
        <w:tc>
          <w:tcPr>
            <w:tcW w:w="362" w:type="pct"/>
            <w:gridSpan w:val="2"/>
            <w:tcBorders>
              <w:top w:val="nil"/>
              <w:left w:val="nil"/>
              <w:bottom w:val="single" w:sz="4" w:space="0" w:color="auto"/>
              <w:right w:val="single" w:sz="4" w:space="0" w:color="auto"/>
            </w:tcBorders>
            <w:shd w:val="clear" w:color="auto" w:fill="FF0000"/>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6</w:t>
            </w:r>
          </w:p>
        </w:tc>
        <w:tc>
          <w:tcPr>
            <w:tcW w:w="362"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7</w:t>
            </w:r>
          </w:p>
        </w:tc>
        <w:tc>
          <w:tcPr>
            <w:tcW w:w="362" w:type="pct"/>
            <w:gridSpan w:val="2"/>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8</w:t>
            </w:r>
          </w:p>
        </w:tc>
        <w:tc>
          <w:tcPr>
            <w:tcW w:w="362" w:type="pct"/>
            <w:gridSpan w:val="2"/>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9</w:t>
            </w:r>
          </w:p>
        </w:tc>
        <w:tc>
          <w:tcPr>
            <w:tcW w:w="362"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10</w:t>
            </w:r>
          </w:p>
        </w:tc>
        <w:tc>
          <w:tcPr>
            <w:tcW w:w="362"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11</w:t>
            </w:r>
          </w:p>
        </w:tc>
        <w:tc>
          <w:tcPr>
            <w:tcW w:w="362"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12</w:t>
            </w:r>
          </w:p>
        </w:tc>
        <w:tc>
          <w:tcPr>
            <w:tcW w:w="507"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13</w:t>
            </w:r>
          </w:p>
        </w:tc>
      </w:tr>
      <w:tr w:rsidR="0001240A" w:rsidRPr="003D60C8" w:rsidTr="003D1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58"/>
        </w:trPr>
        <w:tc>
          <w:tcPr>
            <w:tcW w:w="287" w:type="pct"/>
            <w:vMerge w:val="restart"/>
            <w:tcBorders>
              <w:top w:val="nil"/>
              <w:left w:val="single" w:sz="4" w:space="0" w:color="auto"/>
              <w:bottom w:val="single" w:sz="4" w:space="0" w:color="auto"/>
              <w:right w:val="single" w:sz="4" w:space="0" w:color="auto"/>
            </w:tcBorders>
            <w:shd w:val="clear" w:color="auto" w:fill="auto"/>
            <w:hideMark/>
          </w:tcPr>
          <w:p w:rsidR="00AC5404" w:rsidRPr="003D60C8" w:rsidRDefault="00AC5404" w:rsidP="00CD2653">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1.</w:t>
            </w:r>
          </w:p>
        </w:tc>
        <w:tc>
          <w:tcPr>
            <w:tcW w:w="655" w:type="pct"/>
            <w:tcBorders>
              <w:top w:val="nil"/>
              <w:left w:val="nil"/>
              <w:bottom w:val="single" w:sz="4" w:space="0" w:color="auto"/>
              <w:right w:val="single" w:sz="4" w:space="0" w:color="auto"/>
            </w:tcBorders>
            <w:shd w:val="clear" w:color="auto" w:fill="auto"/>
            <w:hideMark/>
          </w:tcPr>
          <w:p w:rsidR="00AC5404" w:rsidRPr="003D60C8" w:rsidRDefault="005E27EA" w:rsidP="00CD2653">
            <w:pPr>
              <w:rPr>
                <w:rFonts w:ascii="Tahoma" w:hAnsi="Tahoma" w:cs="Tahoma"/>
                <w:color w:val="000000"/>
                <w:sz w:val="16"/>
                <w:szCs w:val="16"/>
                <w:lang w:val="id-ID" w:eastAsia="id-ID"/>
              </w:rPr>
            </w:pPr>
            <w:r>
              <w:rPr>
                <w:rFonts w:ascii="Tahoma" w:hAnsi="Tahoma" w:cs="Tahoma"/>
                <w:color w:val="000000"/>
                <w:sz w:val="16"/>
                <w:szCs w:val="16"/>
                <w:lang w:val="id-ID" w:eastAsia="id-ID"/>
              </w:rPr>
              <w:t xml:space="preserve">Jumlah </w:t>
            </w:r>
            <w:r w:rsidR="00AC5404">
              <w:rPr>
                <w:rFonts w:ascii="Tahoma" w:hAnsi="Tahoma" w:cs="Tahoma"/>
                <w:color w:val="000000"/>
                <w:sz w:val="16"/>
                <w:szCs w:val="16"/>
                <w:lang w:val="id-ID" w:eastAsia="id-ID"/>
              </w:rPr>
              <w:t xml:space="preserve">pelayanan </w:t>
            </w:r>
            <w:r>
              <w:rPr>
                <w:rFonts w:ascii="Tahoma" w:hAnsi="Tahoma" w:cs="Tahoma"/>
                <w:color w:val="000000"/>
                <w:sz w:val="16"/>
                <w:szCs w:val="16"/>
                <w:lang w:val="id-ID" w:eastAsia="id-ID"/>
              </w:rPr>
              <w:t xml:space="preserve">yang </w:t>
            </w:r>
            <w:r w:rsidR="00AC5404">
              <w:rPr>
                <w:rFonts w:ascii="Tahoma" w:hAnsi="Tahoma" w:cs="Tahoma"/>
                <w:color w:val="000000"/>
                <w:sz w:val="16"/>
                <w:szCs w:val="16"/>
                <w:lang w:val="id-ID" w:eastAsia="id-ID"/>
              </w:rPr>
              <w:t>sesuai SOP</w:t>
            </w:r>
          </w:p>
        </w:tc>
        <w:tc>
          <w:tcPr>
            <w:tcW w:w="291" w:type="pct"/>
            <w:tcBorders>
              <w:top w:val="nil"/>
              <w:left w:val="nil"/>
              <w:bottom w:val="single" w:sz="4" w:space="0" w:color="auto"/>
              <w:right w:val="single" w:sz="4" w:space="0" w:color="auto"/>
            </w:tcBorders>
            <w:shd w:val="clear" w:color="auto" w:fill="auto"/>
            <w:hideMark/>
          </w:tcPr>
          <w:p w:rsidR="00AC5404" w:rsidRPr="003D60C8" w:rsidRDefault="00AC5404" w:rsidP="00CD2653">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 </w:t>
            </w:r>
          </w:p>
        </w:tc>
        <w:tc>
          <w:tcPr>
            <w:tcW w:w="363"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right"/>
              <w:rPr>
                <w:rFonts w:ascii="Tahoma" w:hAnsi="Tahoma" w:cs="Tahoma"/>
                <w:color w:val="000000"/>
                <w:sz w:val="16"/>
                <w:szCs w:val="16"/>
                <w:lang w:val="id-ID" w:eastAsia="id-ID"/>
              </w:rPr>
            </w:pPr>
          </w:p>
        </w:tc>
        <w:tc>
          <w:tcPr>
            <w:tcW w:w="364" w:type="pct"/>
            <w:tcBorders>
              <w:top w:val="nil"/>
              <w:left w:val="nil"/>
              <w:bottom w:val="single" w:sz="4" w:space="0" w:color="auto"/>
              <w:right w:val="single" w:sz="4" w:space="0" w:color="auto"/>
            </w:tcBorders>
            <w:shd w:val="clear" w:color="auto" w:fill="FF0000"/>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11</w:t>
            </w:r>
          </w:p>
        </w:tc>
        <w:tc>
          <w:tcPr>
            <w:tcW w:w="362" w:type="pct"/>
            <w:gridSpan w:val="2"/>
            <w:tcBorders>
              <w:top w:val="nil"/>
              <w:left w:val="nil"/>
              <w:bottom w:val="single" w:sz="4" w:space="0" w:color="auto"/>
              <w:right w:val="single" w:sz="4" w:space="0" w:color="auto"/>
            </w:tcBorders>
            <w:shd w:val="clear" w:color="auto" w:fill="FF0000"/>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11</w:t>
            </w:r>
          </w:p>
        </w:tc>
        <w:tc>
          <w:tcPr>
            <w:tcW w:w="362"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11</w:t>
            </w:r>
          </w:p>
        </w:tc>
        <w:tc>
          <w:tcPr>
            <w:tcW w:w="362" w:type="pct"/>
            <w:gridSpan w:val="2"/>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11</w:t>
            </w:r>
          </w:p>
        </w:tc>
        <w:tc>
          <w:tcPr>
            <w:tcW w:w="362" w:type="pct"/>
            <w:gridSpan w:val="2"/>
            <w:tcBorders>
              <w:top w:val="nil"/>
              <w:left w:val="nil"/>
              <w:bottom w:val="single" w:sz="4" w:space="0" w:color="auto"/>
              <w:right w:val="single" w:sz="4" w:space="0" w:color="auto"/>
            </w:tcBorders>
            <w:shd w:val="clear" w:color="auto" w:fill="auto"/>
            <w:hideMark/>
          </w:tcPr>
          <w:p w:rsidR="00AC5404" w:rsidRPr="003D60C8" w:rsidRDefault="00AC5404"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11</w:t>
            </w:r>
          </w:p>
        </w:tc>
        <w:tc>
          <w:tcPr>
            <w:tcW w:w="362" w:type="pct"/>
            <w:tcBorders>
              <w:top w:val="nil"/>
              <w:left w:val="nil"/>
              <w:bottom w:val="single" w:sz="4" w:space="0" w:color="auto"/>
              <w:right w:val="single" w:sz="4" w:space="0" w:color="auto"/>
            </w:tcBorders>
            <w:shd w:val="clear" w:color="auto" w:fill="auto"/>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12</w:t>
            </w:r>
          </w:p>
        </w:tc>
        <w:tc>
          <w:tcPr>
            <w:tcW w:w="362" w:type="pct"/>
            <w:tcBorders>
              <w:top w:val="nil"/>
              <w:left w:val="nil"/>
              <w:bottom w:val="single" w:sz="4" w:space="0" w:color="auto"/>
              <w:right w:val="single" w:sz="4" w:space="0" w:color="auto"/>
            </w:tcBorders>
            <w:shd w:val="clear" w:color="auto" w:fill="auto"/>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13</w:t>
            </w:r>
          </w:p>
        </w:tc>
        <w:tc>
          <w:tcPr>
            <w:tcW w:w="362" w:type="pct"/>
            <w:tcBorders>
              <w:top w:val="nil"/>
              <w:left w:val="nil"/>
              <w:bottom w:val="single" w:sz="4" w:space="0" w:color="auto"/>
              <w:right w:val="single" w:sz="4" w:space="0" w:color="auto"/>
            </w:tcBorders>
            <w:shd w:val="clear" w:color="auto" w:fill="auto"/>
            <w:hideMark/>
          </w:tcPr>
          <w:p w:rsidR="00AC5404" w:rsidRPr="003D60C8" w:rsidRDefault="005E27EA"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13</w:t>
            </w:r>
          </w:p>
        </w:tc>
        <w:tc>
          <w:tcPr>
            <w:tcW w:w="507" w:type="pct"/>
            <w:tcBorders>
              <w:top w:val="nil"/>
              <w:left w:val="nil"/>
              <w:bottom w:val="single" w:sz="4" w:space="0" w:color="auto"/>
              <w:right w:val="single" w:sz="4" w:space="0" w:color="auto"/>
            </w:tcBorders>
            <w:shd w:val="clear" w:color="auto" w:fill="auto"/>
            <w:hideMark/>
          </w:tcPr>
          <w:p w:rsidR="00AC5404" w:rsidRPr="003D60C8" w:rsidRDefault="00AC5404" w:rsidP="00CD2653">
            <w:pPr>
              <w:rPr>
                <w:rFonts w:ascii="Tahoma" w:hAnsi="Tahoma" w:cs="Tahoma"/>
                <w:color w:val="000000"/>
                <w:sz w:val="16"/>
                <w:szCs w:val="16"/>
                <w:lang w:val="id-ID" w:eastAsia="id-ID"/>
              </w:rPr>
            </w:pPr>
          </w:p>
        </w:tc>
      </w:tr>
      <w:tr w:rsidR="0001240A" w:rsidRPr="003D60C8" w:rsidTr="003D1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30"/>
        </w:trPr>
        <w:tc>
          <w:tcPr>
            <w:tcW w:w="287" w:type="pct"/>
            <w:vMerge/>
            <w:tcBorders>
              <w:top w:val="nil"/>
              <w:left w:val="single" w:sz="4" w:space="0" w:color="auto"/>
              <w:bottom w:val="single" w:sz="4" w:space="0" w:color="auto"/>
              <w:right w:val="single" w:sz="4" w:space="0" w:color="auto"/>
            </w:tcBorders>
            <w:vAlign w:val="center"/>
            <w:hideMark/>
          </w:tcPr>
          <w:p w:rsidR="00AC5404" w:rsidRPr="003D60C8" w:rsidRDefault="00AC5404" w:rsidP="00CD2653">
            <w:pPr>
              <w:rPr>
                <w:rFonts w:ascii="Tahoma" w:hAnsi="Tahoma" w:cs="Tahoma"/>
                <w:color w:val="000000"/>
                <w:sz w:val="16"/>
                <w:szCs w:val="16"/>
                <w:lang w:val="id-ID" w:eastAsia="id-ID"/>
              </w:rPr>
            </w:pPr>
          </w:p>
        </w:tc>
        <w:tc>
          <w:tcPr>
            <w:tcW w:w="655" w:type="pct"/>
            <w:tcBorders>
              <w:top w:val="nil"/>
              <w:left w:val="nil"/>
              <w:bottom w:val="single" w:sz="4" w:space="0" w:color="auto"/>
              <w:right w:val="single" w:sz="4" w:space="0" w:color="auto"/>
            </w:tcBorders>
            <w:shd w:val="clear" w:color="auto" w:fill="auto"/>
            <w:hideMark/>
          </w:tcPr>
          <w:p w:rsidR="00AC5404" w:rsidRPr="003D60C8" w:rsidRDefault="00AC5404" w:rsidP="00CD2653">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 xml:space="preserve">Indeks kepuasan masyarakat terhadap kinerja aparatur </w:t>
            </w:r>
            <w:r>
              <w:rPr>
                <w:rFonts w:ascii="Tahoma" w:hAnsi="Tahoma" w:cs="Tahoma"/>
                <w:color w:val="000000"/>
                <w:sz w:val="16"/>
                <w:szCs w:val="16"/>
                <w:lang w:val="id-ID" w:eastAsia="id-ID"/>
              </w:rPr>
              <w:t xml:space="preserve">Kecamatan </w:t>
            </w:r>
            <w:r w:rsidR="0098579B">
              <w:rPr>
                <w:rFonts w:ascii="Tahoma" w:hAnsi="Tahoma" w:cs="Tahoma"/>
                <w:color w:val="000000"/>
                <w:sz w:val="16"/>
                <w:szCs w:val="16"/>
                <w:lang w:val="id-ID" w:eastAsia="id-ID"/>
              </w:rPr>
              <w:t>Poncol</w:t>
            </w:r>
          </w:p>
        </w:tc>
        <w:tc>
          <w:tcPr>
            <w:tcW w:w="291" w:type="pct"/>
            <w:tcBorders>
              <w:top w:val="nil"/>
              <w:left w:val="nil"/>
              <w:bottom w:val="single" w:sz="4" w:space="0" w:color="auto"/>
              <w:right w:val="single" w:sz="4" w:space="0" w:color="auto"/>
            </w:tcBorders>
            <w:shd w:val="clear" w:color="auto" w:fill="auto"/>
            <w:hideMark/>
          </w:tcPr>
          <w:p w:rsidR="00AC5404" w:rsidRPr="003D60C8" w:rsidRDefault="00AC5404" w:rsidP="00CD2653">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 </w:t>
            </w:r>
          </w:p>
        </w:tc>
        <w:tc>
          <w:tcPr>
            <w:tcW w:w="363" w:type="pct"/>
            <w:tcBorders>
              <w:top w:val="nil"/>
              <w:left w:val="nil"/>
              <w:bottom w:val="single" w:sz="4" w:space="0" w:color="auto"/>
              <w:right w:val="single" w:sz="4" w:space="0" w:color="auto"/>
            </w:tcBorders>
            <w:shd w:val="clear" w:color="auto" w:fill="auto"/>
            <w:hideMark/>
          </w:tcPr>
          <w:p w:rsidR="00AC5404" w:rsidRPr="003D60C8" w:rsidRDefault="00AC5404" w:rsidP="00CD2653">
            <w:pPr>
              <w:jc w:val="right"/>
              <w:rPr>
                <w:rFonts w:ascii="Tahoma" w:hAnsi="Tahoma" w:cs="Tahoma"/>
                <w:color w:val="000000"/>
                <w:sz w:val="16"/>
                <w:szCs w:val="16"/>
                <w:lang w:val="id-ID" w:eastAsia="id-ID"/>
              </w:rPr>
            </w:pPr>
            <w:r w:rsidRPr="003D60C8">
              <w:rPr>
                <w:rFonts w:ascii="Tahoma" w:hAnsi="Tahoma" w:cs="Tahoma"/>
                <w:color w:val="000000"/>
                <w:sz w:val="16"/>
                <w:szCs w:val="16"/>
                <w:lang w:val="id-ID" w:eastAsia="id-ID"/>
              </w:rPr>
              <w:t>75</w:t>
            </w:r>
          </w:p>
        </w:tc>
        <w:tc>
          <w:tcPr>
            <w:tcW w:w="364" w:type="pct"/>
            <w:tcBorders>
              <w:top w:val="nil"/>
              <w:left w:val="nil"/>
              <w:bottom w:val="single" w:sz="4" w:space="0" w:color="auto"/>
              <w:right w:val="single" w:sz="4" w:space="0" w:color="auto"/>
            </w:tcBorders>
            <w:shd w:val="clear" w:color="auto" w:fill="FF0000"/>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74</w:t>
            </w:r>
          </w:p>
        </w:tc>
        <w:tc>
          <w:tcPr>
            <w:tcW w:w="362" w:type="pct"/>
            <w:gridSpan w:val="2"/>
            <w:tcBorders>
              <w:top w:val="nil"/>
              <w:left w:val="nil"/>
              <w:bottom w:val="single" w:sz="4" w:space="0" w:color="auto"/>
              <w:right w:val="single" w:sz="4" w:space="0" w:color="auto"/>
            </w:tcBorders>
            <w:shd w:val="clear" w:color="auto" w:fill="FF0000"/>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75</w:t>
            </w:r>
          </w:p>
        </w:tc>
        <w:tc>
          <w:tcPr>
            <w:tcW w:w="362" w:type="pct"/>
            <w:tcBorders>
              <w:top w:val="nil"/>
              <w:left w:val="nil"/>
              <w:bottom w:val="single" w:sz="4" w:space="0" w:color="auto"/>
              <w:right w:val="single" w:sz="4" w:space="0" w:color="auto"/>
            </w:tcBorders>
            <w:shd w:val="clear" w:color="auto" w:fill="auto"/>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80</w:t>
            </w:r>
          </w:p>
        </w:tc>
        <w:tc>
          <w:tcPr>
            <w:tcW w:w="362" w:type="pct"/>
            <w:gridSpan w:val="2"/>
            <w:tcBorders>
              <w:top w:val="nil"/>
              <w:left w:val="nil"/>
              <w:bottom w:val="single" w:sz="4" w:space="0" w:color="auto"/>
              <w:right w:val="single" w:sz="4" w:space="0" w:color="auto"/>
            </w:tcBorders>
            <w:shd w:val="clear" w:color="auto" w:fill="auto"/>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80</w:t>
            </w:r>
            <w:r w:rsidR="00DE2B0C">
              <w:rPr>
                <w:rFonts w:ascii="Tahoma" w:hAnsi="Tahoma" w:cs="Tahoma"/>
                <w:color w:val="000000"/>
                <w:sz w:val="16"/>
                <w:szCs w:val="16"/>
                <w:lang w:val="id-ID" w:eastAsia="id-ID"/>
              </w:rPr>
              <w:t>,5</w:t>
            </w:r>
          </w:p>
        </w:tc>
        <w:tc>
          <w:tcPr>
            <w:tcW w:w="362" w:type="pct"/>
            <w:gridSpan w:val="2"/>
            <w:tcBorders>
              <w:top w:val="nil"/>
              <w:left w:val="nil"/>
              <w:bottom w:val="single" w:sz="4" w:space="0" w:color="auto"/>
              <w:right w:val="single" w:sz="4" w:space="0" w:color="auto"/>
            </w:tcBorders>
            <w:shd w:val="clear" w:color="auto" w:fill="auto"/>
            <w:noWrap/>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73</w:t>
            </w:r>
          </w:p>
        </w:tc>
        <w:tc>
          <w:tcPr>
            <w:tcW w:w="362" w:type="pct"/>
            <w:tcBorders>
              <w:top w:val="nil"/>
              <w:left w:val="nil"/>
              <w:bottom w:val="single" w:sz="4" w:space="0" w:color="auto"/>
              <w:right w:val="single" w:sz="4" w:space="0" w:color="auto"/>
            </w:tcBorders>
            <w:shd w:val="clear" w:color="auto" w:fill="auto"/>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w:t>
            </w:r>
            <w:r w:rsidR="00DE2B0C">
              <w:rPr>
                <w:rFonts w:ascii="Tahoma" w:hAnsi="Tahoma" w:cs="Tahoma"/>
                <w:color w:val="000000"/>
                <w:sz w:val="16"/>
                <w:szCs w:val="16"/>
                <w:lang w:val="id-ID" w:eastAsia="id-ID"/>
              </w:rPr>
              <w:t>5</w:t>
            </w:r>
          </w:p>
        </w:tc>
        <w:tc>
          <w:tcPr>
            <w:tcW w:w="362" w:type="pct"/>
            <w:tcBorders>
              <w:top w:val="nil"/>
              <w:left w:val="nil"/>
              <w:bottom w:val="single" w:sz="4" w:space="0" w:color="auto"/>
              <w:right w:val="single" w:sz="4" w:space="0" w:color="auto"/>
            </w:tcBorders>
            <w:shd w:val="clear" w:color="auto" w:fill="auto"/>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w:t>
            </w:r>
          </w:p>
        </w:tc>
        <w:tc>
          <w:tcPr>
            <w:tcW w:w="362" w:type="pct"/>
            <w:tcBorders>
              <w:top w:val="nil"/>
              <w:left w:val="nil"/>
              <w:bottom w:val="single" w:sz="4" w:space="0" w:color="auto"/>
              <w:right w:val="single" w:sz="4" w:space="0" w:color="auto"/>
            </w:tcBorders>
            <w:shd w:val="clear" w:color="auto" w:fill="auto"/>
            <w:hideMark/>
          </w:tcPr>
          <w:p w:rsidR="00AC5404" w:rsidRPr="003D60C8" w:rsidRDefault="005126AF" w:rsidP="00CD2653">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w:t>
            </w:r>
          </w:p>
        </w:tc>
        <w:tc>
          <w:tcPr>
            <w:tcW w:w="507" w:type="pct"/>
            <w:tcBorders>
              <w:top w:val="nil"/>
              <w:left w:val="nil"/>
              <w:bottom w:val="single" w:sz="4" w:space="0" w:color="auto"/>
              <w:right w:val="single" w:sz="4" w:space="0" w:color="auto"/>
            </w:tcBorders>
            <w:shd w:val="clear" w:color="auto" w:fill="auto"/>
            <w:vAlign w:val="bottom"/>
            <w:hideMark/>
          </w:tcPr>
          <w:p w:rsidR="00AC5404" w:rsidRPr="003D60C8" w:rsidRDefault="00AC5404" w:rsidP="00CD2653">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Tahun 2012 belum ada target IKM</w:t>
            </w:r>
          </w:p>
        </w:tc>
      </w:tr>
    </w:tbl>
    <w:p w:rsidR="00AC5404" w:rsidRPr="00AA3F22" w:rsidRDefault="00AC5404" w:rsidP="00AC5404">
      <w:pPr>
        <w:spacing w:before="37" w:line="355" w:lineRule="auto"/>
        <w:ind w:right="1565"/>
        <w:outlineLvl w:val="0"/>
        <w:rPr>
          <w:rFonts w:ascii="Tahoma" w:eastAsia="Franklin Gothic Book" w:hAnsi="Tahoma" w:cs="Tahoma"/>
          <w:sz w:val="24"/>
          <w:szCs w:val="24"/>
          <w:lang w:val="id-ID"/>
        </w:rPr>
      </w:pPr>
    </w:p>
    <w:p w:rsidR="00AC5404" w:rsidRPr="00AA3F22" w:rsidRDefault="00AC5404" w:rsidP="00AC5404">
      <w:pPr>
        <w:pStyle w:val="Heading2"/>
        <w:numPr>
          <w:ilvl w:val="0"/>
          <w:numId w:val="4"/>
        </w:numPr>
        <w:spacing w:line="360" w:lineRule="auto"/>
        <w:ind w:left="709" w:hanging="709"/>
        <w:rPr>
          <w:rFonts w:ascii="Tahoma" w:eastAsia="Franklin Gothic Book" w:hAnsi="Tahoma" w:cs="Tahoma"/>
          <w:b w:val="0"/>
          <w:i w:val="0"/>
          <w:sz w:val="24"/>
          <w:szCs w:val="24"/>
          <w:lang w:val="id-ID"/>
        </w:rPr>
      </w:pPr>
      <w:bookmarkStart w:id="8" w:name="_Toc419100348"/>
      <w:r w:rsidRPr="00AA3F22">
        <w:rPr>
          <w:rFonts w:ascii="Tahoma" w:eastAsia="Franklin Gothic Book" w:hAnsi="Tahoma" w:cs="Tahoma"/>
          <w:b w:val="0"/>
          <w:i w:val="0"/>
          <w:sz w:val="24"/>
          <w:szCs w:val="24"/>
        </w:rPr>
        <w:t>I</w:t>
      </w:r>
      <w:r w:rsidRPr="00AA3F22">
        <w:rPr>
          <w:rFonts w:ascii="Tahoma" w:eastAsia="Franklin Gothic Book" w:hAnsi="Tahoma" w:cs="Tahoma"/>
          <w:b w:val="0"/>
          <w:i w:val="0"/>
          <w:spacing w:val="1"/>
          <w:sz w:val="24"/>
          <w:szCs w:val="24"/>
        </w:rPr>
        <w:t>s</w:t>
      </w:r>
      <w:r w:rsidRPr="00AA3F22">
        <w:rPr>
          <w:rFonts w:ascii="Tahoma" w:eastAsia="Franklin Gothic Book" w:hAnsi="Tahoma" w:cs="Tahoma"/>
          <w:b w:val="0"/>
          <w:i w:val="0"/>
          <w:sz w:val="24"/>
          <w:szCs w:val="24"/>
        </w:rPr>
        <w:t>u-i</w:t>
      </w:r>
      <w:r w:rsidRPr="00AA3F22">
        <w:rPr>
          <w:rFonts w:ascii="Tahoma" w:eastAsia="Franklin Gothic Book" w:hAnsi="Tahoma" w:cs="Tahoma"/>
          <w:b w:val="0"/>
          <w:i w:val="0"/>
          <w:spacing w:val="-2"/>
          <w:sz w:val="24"/>
          <w:szCs w:val="24"/>
        </w:rPr>
        <w:t>s</w:t>
      </w:r>
      <w:r w:rsidRPr="00AA3F22">
        <w:rPr>
          <w:rFonts w:ascii="Tahoma" w:eastAsia="Franklin Gothic Book" w:hAnsi="Tahoma" w:cs="Tahoma"/>
          <w:b w:val="0"/>
          <w:i w:val="0"/>
          <w:sz w:val="24"/>
          <w:szCs w:val="24"/>
        </w:rPr>
        <w:t>u</w:t>
      </w:r>
      <w:r w:rsidRPr="00AA3F22">
        <w:rPr>
          <w:rFonts w:ascii="Tahoma" w:eastAsia="Franklin Gothic Book" w:hAnsi="Tahoma" w:cs="Tahoma"/>
          <w:b w:val="0"/>
          <w:i w:val="0"/>
          <w:spacing w:val="1"/>
          <w:sz w:val="24"/>
          <w:szCs w:val="24"/>
        </w:rPr>
        <w:t xml:space="preserve"> </w:t>
      </w:r>
      <w:r w:rsidRPr="00AA3F22">
        <w:rPr>
          <w:rFonts w:ascii="Tahoma" w:eastAsia="Franklin Gothic Book" w:hAnsi="Tahoma" w:cs="Tahoma"/>
          <w:b w:val="0"/>
          <w:i w:val="0"/>
          <w:spacing w:val="-1"/>
          <w:sz w:val="24"/>
          <w:szCs w:val="24"/>
        </w:rPr>
        <w:t>P</w:t>
      </w:r>
      <w:r w:rsidRPr="00AA3F22">
        <w:rPr>
          <w:rFonts w:ascii="Tahoma" w:eastAsia="Franklin Gothic Book" w:hAnsi="Tahoma" w:cs="Tahoma"/>
          <w:b w:val="0"/>
          <w:i w:val="0"/>
          <w:sz w:val="24"/>
          <w:szCs w:val="24"/>
        </w:rPr>
        <w:t>en</w:t>
      </w:r>
      <w:r w:rsidRPr="00AA3F22">
        <w:rPr>
          <w:rFonts w:ascii="Tahoma" w:eastAsia="Franklin Gothic Book" w:hAnsi="Tahoma" w:cs="Tahoma"/>
          <w:b w:val="0"/>
          <w:i w:val="0"/>
          <w:spacing w:val="-1"/>
          <w:sz w:val="24"/>
          <w:szCs w:val="24"/>
        </w:rPr>
        <w:t>t</w:t>
      </w:r>
      <w:r w:rsidRPr="00AA3F22">
        <w:rPr>
          <w:rFonts w:ascii="Tahoma" w:eastAsia="Franklin Gothic Book" w:hAnsi="Tahoma" w:cs="Tahoma"/>
          <w:b w:val="0"/>
          <w:i w:val="0"/>
          <w:sz w:val="24"/>
          <w:szCs w:val="24"/>
        </w:rPr>
        <w:t xml:space="preserve">ing </w:t>
      </w:r>
      <w:r w:rsidRPr="00AA3F22">
        <w:rPr>
          <w:rFonts w:ascii="Tahoma" w:eastAsia="Franklin Gothic Book" w:hAnsi="Tahoma" w:cs="Tahoma"/>
          <w:b w:val="0"/>
          <w:i w:val="0"/>
          <w:spacing w:val="-1"/>
          <w:sz w:val="24"/>
          <w:szCs w:val="24"/>
        </w:rPr>
        <w:t>P</w:t>
      </w:r>
      <w:r w:rsidRPr="00AA3F22">
        <w:rPr>
          <w:rFonts w:ascii="Tahoma" w:eastAsia="Franklin Gothic Book" w:hAnsi="Tahoma" w:cs="Tahoma"/>
          <w:b w:val="0"/>
          <w:i w:val="0"/>
          <w:spacing w:val="-2"/>
          <w:sz w:val="24"/>
          <w:szCs w:val="24"/>
        </w:rPr>
        <w:t>e</w:t>
      </w:r>
      <w:r w:rsidRPr="00AA3F22">
        <w:rPr>
          <w:rFonts w:ascii="Tahoma" w:eastAsia="Franklin Gothic Book" w:hAnsi="Tahoma" w:cs="Tahoma"/>
          <w:b w:val="0"/>
          <w:i w:val="0"/>
          <w:sz w:val="24"/>
          <w:szCs w:val="24"/>
        </w:rPr>
        <w:t>n</w:t>
      </w:r>
      <w:r w:rsidRPr="00AA3F22">
        <w:rPr>
          <w:rFonts w:ascii="Tahoma" w:eastAsia="Franklin Gothic Book" w:hAnsi="Tahoma" w:cs="Tahoma"/>
          <w:b w:val="0"/>
          <w:i w:val="0"/>
          <w:spacing w:val="-1"/>
          <w:sz w:val="24"/>
          <w:szCs w:val="24"/>
        </w:rPr>
        <w:t>y</w:t>
      </w:r>
      <w:r w:rsidRPr="00AA3F22">
        <w:rPr>
          <w:rFonts w:ascii="Tahoma" w:eastAsia="Franklin Gothic Book" w:hAnsi="Tahoma" w:cs="Tahoma"/>
          <w:b w:val="0"/>
          <w:i w:val="0"/>
          <w:sz w:val="24"/>
          <w:szCs w:val="24"/>
        </w:rPr>
        <w:t>elen</w:t>
      </w:r>
      <w:r w:rsidRPr="00AA3F22">
        <w:rPr>
          <w:rFonts w:ascii="Tahoma" w:eastAsia="Franklin Gothic Book" w:hAnsi="Tahoma" w:cs="Tahoma"/>
          <w:b w:val="0"/>
          <w:i w:val="0"/>
          <w:spacing w:val="-3"/>
          <w:sz w:val="24"/>
          <w:szCs w:val="24"/>
        </w:rPr>
        <w:t>g</w:t>
      </w:r>
      <w:r w:rsidRPr="00AA3F22">
        <w:rPr>
          <w:rFonts w:ascii="Tahoma" w:eastAsia="Franklin Gothic Book" w:hAnsi="Tahoma" w:cs="Tahoma"/>
          <w:b w:val="0"/>
          <w:i w:val="0"/>
          <w:spacing w:val="-1"/>
          <w:sz w:val="24"/>
          <w:szCs w:val="24"/>
        </w:rPr>
        <w:t>g</w:t>
      </w:r>
      <w:r w:rsidRPr="00AA3F22">
        <w:rPr>
          <w:rFonts w:ascii="Tahoma" w:eastAsia="Franklin Gothic Book" w:hAnsi="Tahoma" w:cs="Tahoma"/>
          <w:b w:val="0"/>
          <w:i w:val="0"/>
          <w:spacing w:val="1"/>
          <w:sz w:val="24"/>
          <w:szCs w:val="24"/>
        </w:rPr>
        <w:t>a</w:t>
      </w:r>
      <w:r w:rsidRPr="00AA3F22">
        <w:rPr>
          <w:rFonts w:ascii="Tahoma" w:eastAsia="Franklin Gothic Book" w:hAnsi="Tahoma" w:cs="Tahoma"/>
          <w:b w:val="0"/>
          <w:i w:val="0"/>
          <w:spacing w:val="-1"/>
          <w:sz w:val="24"/>
          <w:szCs w:val="24"/>
        </w:rPr>
        <w:t>r</w:t>
      </w:r>
      <w:r w:rsidRPr="00AA3F22">
        <w:rPr>
          <w:rFonts w:ascii="Tahoma" w:eastAsia="Franklin Gothic Book" w:hAnsi="Tahoma" w:cs="Tahoma"/>
          <w:b w:val="0"/>
          <w:i w:val="0"/>
          <w:spacing w:val="1"/>
          <w:sz w:val="24"/>
          <w:szCs w:val="24"/>
        </w:rPr>
        <w:t>a</w:t>
      </w:r>
      <w:r w:rsidRPr="00AA3F22">
        <w:rPr>
          <w:rFonts w:ascii="Tahoma" w:eastAsia="Franklin Gothic Book" w:hAnsi="Tahoma" w:cs="Tahoma"/>
          <w:b w:val="0"/>
          <w:i w:val="0"/>
          <w:spacing w:val="-2"/>
          <w:sz w:val="24"/>
          <w:szCs w:val="24"/>
        </w:rPr>
        <w:t>a</w:t>
      </w:r>
      <w:r w:rsidRPr="00AA3F22">
        <w:rPr>
          <w:rFonts w:ascii="Tahoma" w:eastAsia="Franklin Gothic Book" w:hAnsi="Tahoma" w:cs="Tahoma"/>
          <w:b w:val="0"/>
          <w:i w:val="0"/>
          <w:sz w:val="24"/>
          <w:szCs w:val="24"/>
        </w:rPr>
        <w:t xml:space="preserve">n </w:t>
      </w:r>
      <w:r w:rsidRPr="00AA3F22">
        <w:rPr>
          <w:rFonts w:ascii="Tahoma" w:eastAsia="Franklin Gothic Book" w:hAnsi="Tahoma" w:cs="Tahoma"/>
          <w:b w:val="0"/>
          <w:i w:val="0"/>
          <w:spacing w:val="-2"/>
          <w:sz w:val="24"/>
          <w:szCs w:val="24"/>
        </w:rPr>
        <w:t>T</w:t>
      </w:r>
      <w:r w:rsidRPr="00AA3F22">
        <w:rPr>
          <w:rFonts w:ascii="Tahoma" w:eastAsia="Franklin Gothic Book" w:hAnsi="Tahoma" w:cs="Tahoma"/>
          <w:b w:val="0"/>
          <w:i w:val="0"/>
          <w:sz w:val="24"/>
          <w:szCs w:val="24"/>
        </w:rPr>
        <w:t>u</w:t>
      </w:r>
      <w:r w:rsidRPr="00AA3F22">
        <w:rPr>
          <w:rFonts w:ascii="Tahoma" w:eastAsia="Franklin Gothic Book" w:hAnsi="Tahoma" w:cs="Tahoma"/>
          <w:b w:val="0"/>
          <w:i w:val="0"/>
          <w:spacing w:val="-1"/>
          <w:sz w:val="24"/>
          <w:szCs w:val="24"/>
        </w:rPr>
        <w:t>g</w:t>
      </w:r>
      <w:r w:rsidRPr="00AA3F22">
        <w:rPr>
          <w:rFonts w:ascii="Tahoma" w:eastAsia="Franklin Gothic Book" w:hAnsi="Tahoma" w:cs="Tahoma"/>
          <w:b w:val="0"/>
          <w:i w:val="0"/>
          <w:spacing w:val="-2"/>
          <w:sz w:val="24"/>
          <w:szCs w:val="24"/>
        </w:rPr>
        <w:t>a</w:t>
      </w:r>
      <w:r w:rsidRPr="00AA3F22">
        <w:rPr>
          <w:rFonts w:ascii="Tahoma" w:eastAsia="Franklin Gothic Book" w:hAnsi="Tahoma" w:cs="Tahoma"/>
          <w:b w:val="0"/>
          <w:i w:val="0"/>
          <w:sz w:val="24"/>
          <w:szCs w:val="24"/>
        </w:rPr>
        <w:t>s</w:t>
      </w:r>
      <w:r w:rsidRPr="00AA3F22">
        <w:rPr>
          <w:rFonts w:ascii="Tahoma" w:eastAsia="Franklin Gothic Book" w:hAnsi="Tahoma" w:cs="Tahoma"/>
          <w:b w:val="0"/>
          <w:i w:val="0"/>
          <w:spacing w:val="1"/>
          <w:sz w:val="24"/>
          <w:szCs w:val="24"/>
        </w:rPr>
        <w:t xml:space="preserve"> </w:t>
      </w:r>
      <w:r w:rsidRPr="00AA3F22">
        <w:rPr>
          <w:rFonts w:ascii="Tahoma" w:eastAsia="Franklin Gothic Book" w:hAnsi="Tahoma" w:cs="Tahoma"/>
          <w:b w:val="0"/>
          <w:i w:val="0"/>
          <w:spacing w:val="-1"/>
          <w:sz w:val="24"/>
          <w:szCs w:val="24"/>
        </w:rPr>
        <w:t>d</w:t>
      </w:r>
      <w:r w:rsidRPr="00AA3F22">
        <w:rPr>
          <w:rFonts w:ascii="Tahoma" w:eastAsia="Franklin Gothic Book" w:hAnsi="Tahoma" w:cs="Tahoma"/>
          <w:b w:val="0"/>
          <w:i w:val="0"/>
          <w:spacing w:val="1"/>
          <w:sz w:val="24"/>
          <w:szCs w:val="24"/>
        </w:rPr>
        <w:t>a</w:t>
      </w:r>
      <w:r w:rsidRPr="00AA3F22">
        <w:rPr>
          <w:rFonts w:ascii="Tahoma" w:eastAsia="Franklin Gothic Book" w:hAnsi="Tahoma" w:cs="Tahoma"/>
          <w:b w:val="0"/>
          <w:i w:val="0"/>
          <w:sz w:val="24"/>
          <w:szCs w:val="24"/>
        </w:rPr>
        <w:t>n</w:t>
      </w:r>
      <w:r w:rsidRPr="00AA3F22">
        <w:rPr>
          <w:rFonts w:ascii="Tahoma" w:eastAsia="Franklin Gothic Book" w:hAnsi="Tahoma" w:cs="Tahoma"/>
          <w:b w:val="0"/>
          <w:i w:val="0"/>
          <w:spacing w:val="-2"/>
          <w:sz w:val="24"/>
          <w:szCs w:val="24"/>
        </w:rPr>
        <w:t xml:space="preserve"> </w:t>
      </w:r>
      <w:r w:rsidRPr="00AA3F22">
        <w:rPr>
          <w:rFonts w:ascii="Tahoma" w:eastAsia="Franklin Gothic Book" w:hAnsi="Tahoma" w:cs="Tahoma"/>
          <w:b w:val="0"/>
          <w:i w:val="0"/>
          <w:spacing w:val="1"/>
          <w:sz w:val="24"/>
          <w:szCs w:val="24"/>
        </w:rPr>
        <w:t>F</w:t>
      </w:r>
      <w:r w:rsidRPr="00AA3F22">
        <w:rPr>
          <w:rFonts w:ascii="Tahoma" w:eastAsia="Franklin Gothic Book" w:hAnsi="Tahoma" w:cs="Tahoma"/>
          <w:b w:val="0"/>
          <w:i w:val="0"/>
          <w:sz w:val="24"/>
          <w:szCs w:val="24"/>
        </w:rPr>
        <w:t>un</w:t>
      </w:r>
      <w:r w:rsidRPr="00AA3F22">
        <w:rPr>
          <w:rFonts w:ascii="Tahoma" w:eastAsia="Franklin Gothic Book" w:hAnsi="Tahoma" w:cs="Tahoma"/>
          <w:b w:val="0"/>
          <w:i w:val="0"/>
          <w:spacing w:val="-3"/>
          <w:sz w:val="24"/>
          <w:szCs w:val="24"/>
        </w:rPr>
        <w:t>g</w:t>
      </w:r>
      <w:r w:rsidRPr="00AA3F22">
        <w:rPr>
          <w:rFonts w:ascii="Tahoma" w:eastAsia="Franklin Gothic Book" w:hAnsi="Tahoma" w:cs="Tahoma"/>
          <w:b w:val="0"/>
          <w:i w:val="0"/>
          <w:spacing w:val="1"/>
          <w:sz w:val="24"/>
          <w:szCs w:val="24"/>
        </w:rPr>
        <w:t>s</w:t>
      </w:r>
      <w:r w:rsidRPr="00AA3F22">
        <w:rPr>
          <w:rFonts w:ascii="Tahoma" w:eastAsia="Franklin Gothic Book" w:hAnsi="Tahoma" w:cs="Tahoma"/>
          <w:b w:val="0"/>
          <w:i w:val="0"/>
          <w:sz w:val="24"/>
          <w:szCs w:val="24"/>
        </w:rPr>
        <w:t>i</w:t>
      </w:r>
      <w:r w:rsidRPr="00AA3F22">
        <w:rPr>
          <w:rFonts w:ascii="Tahoma" w:eastAsia="Franklin Gothic Book" w:hAnsi="Tahoma" w:cs="Tahoma"/>
          <w:b w:val="0"/>
          <w:i w:val="0"/>
          <w:spacing w:val="-3"/>
          <w:sz w:val="24"/>
          <w:szCs w:val="24"/>
        </w:rPr>
        <w:t xml:space="preserve"> </w:t>
      </w:r>
      <w:r w:rsidRPr="00AA3F22">
        <w:rPr>
          <w:rFonts w:ascii="Tahoma" w:eastAsia="Franklin Gothic Book" w:hAnsi="Tahoma" w:cs="Tahoma"/>
          <w:b w:val="0"/>
          <w:i w:val="0"/>
          <w:spacing w:val="-1"/>
          <w:sz w:val="24"/>
          <w:szCs w:val="24"/>
        </w:rPr>
        <w:t>S</w:t>
      </w:r>
      <w:r w:rsidRPr="00AA3F22">
        <w:rPr>
          <w:rFonts w:ascii="Tahoma" w:eastAsia="Franklin Gothic Book" w:hAnsi="Tahoma" w:cs="Tahoma"/>
          <w:b w:val="0"/>
          <w:i w:val="0"/>
          <w:sz w:val="24"/>
          <w:szCs w:val="24"/>
        </w:rPr>
        <w:t>K</w:t>
      </w:r>
      <w:r w:rsidRPr="00AA3F22">
        <w:rPr>
          <w:rFonts w:ascii="Tahoma" w:eastAsia="Franklin Gothic Book" w:hAnsi="Tahoma" w:cs="Tahoma"/>
          <w:b w:val="0"/>
          <w:i w:val="0"/>
          <w:spacing w:val="-1"/>
          <w:sz w:val="24"/>
          <w:szCs w:val="24"/>
        </w:rPr>
        <w:t>P</w:t>
      </w:r>
      <w:r w:rsidRPr="00AA3F22">
        <w:rPr>
          <w:rFonts w:ascii="Tahoma" w:eastAsia="Franklin Gothic Book" w:hAnsi="Tahoma" w:cs="Tahoma"/>
          <w:b w:val="0"/>
          <w:i w:val="0"/>
          <w:sz w:val="24"/>
          <w:szCs w:val="24"/>
        </w:rPr>
        <w:t>D</w:t>
      </w:r>
      <w:bookmarkEnd w:id="8"/>
      <w:r w:rsidRPr="00AA3F22">
        <w:rPr>
          <w:rFonts w:ascii="Tahoma" w:eastAsia="Franklin Gothic Book" w:hAnsi="Tahoma" w:cs="Tahoma"/>
          <w:b w:val="0"/>
          <w:i w:val="0"/>
          <w:sz w:val="24"/>
          <w:szCs w:val="24"/>
        </w:rPr>
        <w:t xml:space="preserve"> </w:t>
      </w:r>
    </w:p>
    <w:p w:rsidR="00AC5404" w:rsidRPr="0005374B" w:rsidRDefault="00AC5404" w:rsidP="00AC5404">
      <w:pPr>
        <w:spacing w:line="360" w:lineRule="auto"/>
        <w:ind w:left="403" w:right="369" w:firstLine="731"/>
        <w:jc w:val="both"/>
        <w:rPr>
          <w:rFonts w:ascii="Tahoma" w:eastAsia="Franklin Gothic Book" w:hAnsi="Tahoma" w:cs="Tahoma"/>
          <w:sz w:val="24"/>
          <w:szCs w:val="24"/>
          <w:lang w:val="id-ID"/>
        </w:rPr>
      </w:pPr>
      <w:r w:rsidRPr="0005374B">
        <w:rPr>
          <w:rFonts w:ascii="Tahoma" w:eastAsia="Franklin Gothic Book" w:hAnsi="Tahoma" w:cs="Tahoma"/>
          <w:sz w:val="24"/>
          <w:szCs w:val="24"/>
          <w:lang w:val="id-ID"/>
        </w:rPr>
        <w:t xml:space="preserve">Tugas dan fungsi utama dari </w:t>
      </w:r>
      <w:r>
        <w:rPr>
          <w:rFonts w:ascii="Tahoma" w:eastAsia="Franklin Gothic Book" w:hAnsi="Tahoma" w:cs="Tahoma"/>
          <w:sz w:val="24"/>
          <w:szCs w:val="24"/>
          <w:lang w:val="id-ID"/>
        </w:rPr>
        <w:t xml:space="preserve">Kecamatan </w:t>
      </w:r>
      <w:r>
        <w:rPr>
          <w:rFonts w:ascii="Tahoma" w:eastAsia="Franklin Gothic Book" w:hAnsi="Tahoma" w:cs="Tahoma"/>
          <w:sz w:val="24"/>
          <w:szCs w:val="24"/>
        </w:rPr>
        <w:t>Poncol</w:t>
      </w:r>
      <w:r w:rsidRPr="0005374B">
        <w:rPr>
          <w:rFonts w:ascii="Tahoma" w:eastAsia="Franklin Gothic Book" w:hAnsi="Tahoma" w:cs="Tahoma"/>
          <w:sz w:val="24"/>
          <w:szCs w:val="24"/>
          <w:lang w:val="id-ID"/>
        </w:rPr>
        <w:t xml:space="preserve"> adalah menyusun dokumen rencana pembangunan daerah mulai dari Renjana Pembangunan Jangka Panjang Daerah (RPJPD) hingga Rencana Kerja (Renja) Satuan Kerja Perangkat Daerah yang tepat sesuai peraturan perundang-undangan yang berlaku. </w:t>
      </w:r>
    </w:p>
    <w:p w:rsidR="00AC5404" w:rsidRPr="0005374B" w:rsidRDefault="00AC5404" w:rsidP="00AC5404">
      <w:pPr>
        <w:tabs>
          <w:tab w:val="left" w:pos="1134"/>
        </w:tabs>
        <w:spacing w:line="360" w:lineRule="auto"/>
        <w:ind w:left="405" w:right="304"/>
        <w:jc w:val="both"/>
        <w:outlineLvl w:val="0"/>
        <w:rPr>
          <w:rFonts w:ascii="Tahoma" w:eastAsia="Franklin Gothic Book" w:hAnsi="Tahoma" w:cs="Tahoma"/>
          <w:sz w:val="24"/>
          <w:szCs w:val="24"/>
          <w:lang w:val="id-ID"/>
        </w:rPr>
      </w:pPr>
      <w:bookmarkStart w:id="9" w:name="_Toc419100349"/>
      <w:r w:rsidRPr="0005374B">
        <w:rPr>
          <w:rFonts w:ascii="Tahoma" w:eastAsia="Franklin Gothic Book" w:hAnsi="Tahoma" w:cs="Tahoma"/>
          <w:sz w:val="24"/>
          <w:szCs w:val="24"/>
          <w:lang w:val="id-ID"/>
        </w:rPr>
        <w:tab/>
        <w:t>Permasalahan terpenting yang dihadapi dalam melaksanakan tugas fungsinya adalah masalah ketepatan waktu penyusunan dokumen perencanaan. Hal ini akan berpengaruh terhadap penyusunan APBD serta opini BPK yang menjadikan ketepatan waktu sebagai salah satu syarat untuk memperoleh opini wajar tanpa pengecualian.</w:t>
      </w:r>
      <w:bookmarkEnd w:id="9"/>
    </w:p>
    <w:p w:rsidR="00AC5404" w:rsidRPr="0001240A" w:rsidRDefault="00AC5404" w:rsidP="0001240A">
      <w:pPr>
        <w:spacing w:line="360" w:lineRule="auto"/>
        <w:ind w:left="405" w:right="304" w:firstLine="729"/>
        <w:jc w:val="both"/>
        <w:outlineLvl w:val="0"/>
        <w:rPr>
          <w:rFonts w:ascii="Tahoma" w:eastAsia="Franklin Gothic Book" w:hAnsi="Tahoma" w:cs="Tahoma"/>
          <w:sz w:val="24"/>
          <w:szCs w:val="24"/>
          <w:lang w:val="id-ID"/>
        </w:rPr>
      </w:pPr>
      <w:bookmarkStart w:id="10" w:name="_Toc419100350"/>
      <w:r w:rsidRPr="0005374B">
        <w:rPr>
          <w:rFonts w:ascii="Tahoma" w:eastAsia="Franklin Gothic Book" w:hAnsi="Tahoma" w:cs="Tahoma"/>
          <w:sz w:val="24"/>
          <w:szCs w:val="24"/>
          <w:lang w:val="id-ID"/>
        </w:rPr>
        <w:t>Predikat WTP yang telah dicapai oleh Pemerintah K</w:t>
      </w:r>
      <w:r w:rsidR="0098579B">
        <w:rPr>
          <w:rFonts w:ascii="Tahoma" w:eastAsia="Franklin Gothic Book" w:hAnsi="Tahoma" w:cs="Tahoma"/>
          <w:sz w:val="24"/>
          <w:szCs w:val="24"/>
          <w:lang w:val="id-ID"/>
        </w:rPr>
        <w:t>abupaten Magetan pada tahun 2017</w:t>
      </w:r>
      <w:r w:rsidRPr="0005374B">
        <w:rPr>
          <w:rFonts w:ascii="Tahoma" w:eastAsia="Franklin Gothic Book" w:hAnsi="Tahoma" w:cs="Tahoma"/>
          <w:sz w:val="24"/>
          <w:szCs w:val="24"/>
          <w:lang w:val="id-ID"/>
        </w:rPr>
        <w:t xml:space="preserve"> akan terus dipertahankan. Untuk itu ketepatan waktu penyusunan dokumen perencanaan pembangunan daerah mutlak harus dilaksanakan. Oleh karenanya </w:t>
      </w:r>
      <w:r>
        <w:rPr>
          <w:rFonts w:ascii="Tahoma" w:eastAsia="Franklin Gothic Book" w:hAnsi="Tahoma" w:cs="Tahoma"/>
          <w:sz w:val="24"/>
          <w:szCs w:val="24"/>
          <w:lang w:val="id-ID"/>
        </w:rPr>
        <w:t xml:space="preserve">Kecamatan </w:t>
      </w:r>
      <w:r>
        <w:rPr>
          <w:rFonts w:ascii="Tahoma" w:eastAsia="Franklin Gothic Book" w:hAnsi="Tahoma" w:cs="Tahoma"/>
          <w:sz w:val="24"/>
          <w:szCs w:val="24"/>
        </w:rPr>
        <w:t>Poncol</w:t>
      </w:r>
      <w:r w:rsidRPr="0005374B">
        <w:rPr>
          <w:rFonts w:ascii="Tahoma" w:eastAsia="Franklin Gothic Book" w:hAnsi="Tahoma" w:cs="Tahoma"/>
          <w:sz w:val="24"/>
          <w:szCs w:val="24"/>
          <w:lang w:val="id-ID"/>
        </w:rPr>
        <w:t xml:space="preserve"> akan meningkatkan koordinasi dengan SKPD untuk </w:t>
      </w:r>
      <w:r w:rsidRPr="0005374B">
        <w:rPr>
          <w:rFonts w:ascii="Tahoma" w:eastAsia="Franklin Gothic Book" w:hAnsi="Tahoma" w:cs="Tahoma"/>
          <w:sz w:val="24"/>
          <w:szCs w:val="24"/>
          <w:lang w:val="id-ID"/>
        </w:rPr>
        <w:lastRenderedPageBreak/>
        <w:t>merumuskan program/kegiatan yang telah direncanakan di dalam Renstra SKPD maupun dengan lembaga legisliatif untuk menyepaka</w:t>
      </w:r>
      <w:r w:rsidR="0098579B">
        <w:rPr>
          <w:rFonts w:ascii="Tahoma" w:eastAsia="Franklin Gothic Book" w:hAnsi="Tahoma" w:cs="Tahoma"/>
          <w:sz w:val="24"/>
          <w:szCs w:val="24"/>
          <w:lang w:val="id-ID"/>
        </w:rPr>
        <w:t>t</w:t>
      </w:r>
      <w:r w:rsidRPr="0005374B">
        <w:rPr>
          <w:rFonts w:ascii="Tahoma" w:eastAsia="Franklin Gothic Book" w:hAnsi="Tahoma" w:cs="Tahoma"/>
          <w:sz w:val="24"/>
          <w:szCs w:val="24"/>
          <w:lang w:val="id-ID"/>
        </w:rPr>
        <w:t>i program-program prioritas yang a</w:t>
      </w:r>
      <w:r w:rsidR="0098579B">
        <w:rPr>
          <w:rFonts w:ascii="Tahoma" w:eastAsia="Franklin Gothic Book" w:hAnsi="Tahoma" w:cs="Tahoma"/>
          <w:sz w:val="24"/>
          <w:szCs w:val="24"/>
          <w:lang w:val="id-ID"/>
        </w:rPr>
        <w:t>kan dilaksanakan pada tahun 2019</w:t>
      </w:r>
      <w:r w:rsidRPr="0005374B">
        <w:rPr>
          <w:rFonts w:ascii="Tahoma" w:eastAsia="Franklin Gothic Book" w:hAnsi="Tahoma" w:cs="Tahoma"/>
          <w:sz w:val="24"/>
          <w:szCs w:val="24"/>
          <w:lang w:val="id-ID"/>
        </w:rPr>
        <w:t>.</w:t>
      </w:r>
      <w:bookmarkEnd w:id="10"/>
    </w:p>
    <w:p w:rsidR="00AC5404" w:rsidRPr="003D60C8" w:rsidRDefault="00AC5404" w:rsidP="00AC5404">
      <w:pPr>
        <w:pStyle w:val="Heading2"/>
        <w:numPr>
          <w:ilvl w:val="0"/>
          <w:numId w:val="4"/>
        </w:numPr>
        <w:spacing w:line="360" w:lineRule="auto"/>
        <w:ind w:left="709" w:hanging="709"/>
        <w:rPr>
          <w:rFonts w:ascii="Tahoma" w:eastAsia="Franklin Gothic Book" w:hAnsi="Tahoma" w:cs="Tahoma"/>
          <w:b w:val="0"/>
          <w:i w:val="0"/>
          <w:sz w:val="24"/>
          <w:szCs w:val="24"/>
          <w:lang w:val="id-ID"/>
        </w:rPr>
      </w:pPr>
      <w:bookmarkStart w:id="11" w:name="_Toc419100351"/>
      <w:r w:rsidRPr="003D60C8">
        <w:rPr>
          <w:rFonts w:ascii="Tahoma" w:eastAsia="Franklin Gothic Book" w:hAnsi="Tahoma" w:cs="Tahoma"/>
          <w:b w:val="0"/>
          <w:i w:val="0"/>
          <w:sz w:val="24"/>
          <w:szCs w:val="24"/>
        </w:rPr>
        <w:t xml:space="preserve"> </w:t>
      </w:r>
      <w:r w:rsidRPr="003D60C8">
        <w:rPr>
          <w:rFonts w:ascii="Tahoma" w:eastAsia="Franklin Gothic Book" w:hAnsi="Tahoma" w:cs="Tahoma"/>
          <w:b w:val="0"/>
          <w:i w:val="0"/>
          <w:spacing w:val="-1"/>
          <w:sz w:val="24"/>
          <w:szCs w:val="24"/>
        </w:rPr>
        <w:t>R</w:t>
      </w:r>
      <w:r w:rsidRPr="003D60C8">
        <w:rPr>
          <w:rFonts w:ascii="Tahoma" w:eastAsia="Franklin Gothic Book" w:hAnsi="Tahoma" w:cs="Tahoma"/>
          <w:b w:val="0"/>
          <w:i w:val="0"/>
          <w:sz w:val="24"/>
          <w:szCs w:val="24"/>
        </w:rPr>
        <w:t>e</w:t>
      </w:r>
      <w:r w:rsidRPr="003D60C8">
        <w:rPr>
          <w:rFonts w:ascii="Tahoma" w:eastAsia="Franklin Gothic Book" w:hAnsi="Tahoma" w:cs="Tahoma"/>
          <w:b w:val="0"/>
          <w:i w:val="0"/>
          <w:spacing w:val="-1"/>
          <w:sz w:val="24"/>
          <w:szCs w:val="24"/>
        </w:rPr>
        <w:t>v</w:t>
      </w:r>
      <w:r w:rsidRPr="003D60C8">
        <w:rPr>
          <w:rFonts w:ascii="Tahoma" w:eastAsia="Franklin Gothic Book" w:hAnsi="Tahoma" w:cs="Tahoma"/>
          <w:b w:val="0"/>
          <w:i w:val="0"/>
          <w:sz w:val="24"/>
          <w:szCs w:val="24"/>
        </w:rPr>
        <w:t xml:space="preserve">iew </w:t>
      </w:r>
      <w:r w:rsidRPr="003D60C8">
        <w:rPr>
          <w:rFonts w:ascii="Tahoma" w:eastAsia="Franklin Gothic Book" w:hAnsi="Tahoma" w:cs="Tahoma"/>
          <w:b w:val="0"/>
          <w:i w:val="0"/>
          <w:spacing w:val="-1"/>
          <w:sz w:val="24"/>
          <w:szCs w:val="24"/>
        </w:rPr>
        <w:t>t</w:t>
      </w:r>
      <w:r w:rsidRPr="003D60C8">
        <w:rPr>
          <w:rFonts w:ascii="Tahoma" w:eastAsia="Franklin Gothic Book" w:hAnsi="Tahoma" w:cs="Tahoma"/>
          <w:b w:val="0"/>
          <w:i w:val="0"/>
          <w:sz w:val="24"/>
          <w:szCs w:val="24"/>
        </w:rPr>
        <w:t>e</w:t>
      </w:r>
      <w:r w:rsidRPr="003D60C8">
        <w:rPr>
          <w:rFonts w:ascii="Tahoma" w:eastAsia="Franklin Gothic Book" w:hAnsi="Tahoma" w:cs="Tahoma"/>
          <w:b w:val="0"/>
          <w:i w:val="0"/>
          <w:spacing w:val="-1"/>
          <w:sz w:val="24"/>
          <w:szCs w:val="24"/>
        </w:rPr>
        <w:t>r</w:t>
      </w:r>
      <w:r w:rsidRPr="003D60C8">
        <w:rPr>
          <w:rFonts w:ascii="Tahoma" w:eastAsia="Franklin Gothic Book" w:hAnsi="Tahoma" w:cs="Tahoma"/>
          <w:b w:val="0"/>
          <w:i w:val="0"/>
          <w:spacing w:val="1"/>
          <w:sz w:val="24"/>
          <w:szCs w:val="24"/>
        </w:rPr>
        <w:t>h</w:t>
      </w:r>
      <w:r w:rsidRPr="003D60C8">
        <w:rPr>
          <w:rFonts w:ascii="Tahoma" w:eastAsia="Franklin Gothic Book" w:hAnsi="Tahoma" w:cs="Tahoma"/>
          <w:b w:val="0"/>
          <w:i w:val="0"/>
          <w:spacing w:val="-2"/>
          <w:sz w:val="24"/>
          <w:szCs w:val="24"/>
        </w:rPr>
        <w:t>a</w:t>
      </w:r>
      <w:r w:rsidRPr="003D60C8">
        <w:rPr>
          <w:rFonts w:ascii="Tahoma" w:eastAsia="Franklin Gothic Book" w:hAnsi="Tahoma" w:cs="Tahoma"/>
          <w:b w:val="0"/>
          <w:i w:val="0"/>
          <w:spacing w:val="1"/>
          <w:sz w:val="24"/>
          <w:szCs w:val="24"/>
        </w:rPr>
        <w:t>da</w:t>
      </w:r>
      <w:r w:rsidRPr="003D60C8">
        <w:rPr>
          <w:rFonts w:ascii="Tahoma" w:eastAsia="Franklin Gothic Book" w:hAnsi="Tahoma" w:cs="Tahoma"/>
          <w:b w:val="0"/>
          <w:i w:val="0"/>
          <w:sz w:val="24"/>
          <w:szCs w:val="24"/>
        </w:rPr>
        <w:t xml:space="preserve">p </w:t>
      </w:r>
      <w:r w:rsidRPr="003D60C8">
        <w:rPr>
          <w:rFonts w:ascii="Tahoma" w:eastAsia="Franklin Gothic Book" w:hAnsi="Tahoma" w:cs="Tahoma"/>
          <w:b w:val="0"/>
          <w:i w:val="0"/>
          <w:spacing w:val="-3"/>
          <w:sz w:val="24"/>
          <w:szCs w:val="24"/>
        </w:rPr>
        <w:t>R</w:t>
      </w:r>
      <w:r w:rsidRPr="003D60C8">
        <w:rPr>
          <w:rFonts w:ascii="Tahoma" w:eastAsia="Franklin Gothic Book" w:hAnsi="Tahoma" w:cs="Tahoma"/>
          <w:b w:val="0"/>
          <w:i w:val="0"/>
          <w:spacing w:val="1"/>
          <w:sz w:val="24"/>
          <w:szCs w:val="24"/>
        </w:rPr>
        <w:t>a</w:t>
      </w:r>
      <w:r w:rsidRPr="003D60C8">
        <w:rPr>
          <w:rFonts w:ascii="Tahoma" w:eastAsia="Franklin Gothic Book" w:hAnsi="Tahoma" w:cs="Tahoma"/>
          <w:b w:val="0"/>
          <w:i w:val="0"/>
          <w:sz w:val="24"/>
          <w:szCs w:val="24"/>
        </w:rPr>
        <w:t>n</w:t>
      </w:r>
      <w:r w:rsidRPr="003D60C8">
        <w:rPr>
          <w:rFonts w:ascii="Tahoma" w:eastAsia="Franklin Gothic Book" w:hAnsi="Tahoma" w:cs="Tahoma"/>
          <w:b w:val="0"/>
          <w:i w:val="0"/>
          <w:spacing w:val="-2"/>
          <w:sz w:val="24"/>
          <w:szCs w:val="24"/>
        </w:rPr>
        <w:t>c</w:t>
      </w:r>
      <w:r w:rsidRPr="003D60C8">
        <w:rPr>
          <w:rFonts w:ascii="Tahoma" w:eastAsia="Franklin Gothic Book" w:hAnsi="Tahoma" w:cs="Tahoma"/>
          <w:b w:val="0"/>
          <w:i w:val="0"/>
          <w:spacing w:val="1"/>
          <w:sz w:val="24"/>
          <w:szCs w:val="24"/>
        </w:rPr>
        <w:t>a</w:t>
      </w:r>
      <w:r w:rsidRPr="003D60C8">
        <w:rPr>
          <w:rFonts w:ascii="Tahoma" w:eastAsia="Franklin Gothic Book" w:hAnsi="Tahoma" w:cs="Tahoma"/>
          <w:b w:val="0"/>
          <w:i w:val="0"/>
          <w:sz w:val="24"/>
          <w:szCs w:val="24"/>
        </w:rPr>
        <w:t>n</w:t>
      </w:r>
      <w:r w:rsidRPr="003D60C8">
        <w:rPr>
          <w:rFonts w:ascii="Tahoma" w:eastAsia="Franklin Gothic Book" w:hAnsi="Tahoma" w:cs="Tahoma"/>
          <w:b w:val="0"/>
          <w:i w:val="0"/>
          <w:spacing w:val="-3"/>
          <w:sz w:val="24"/>
          <w:szCs w:val="24"/>
        </w:rPr>
        <w:t>g</w:t>
      </w:r>
      <w:r w:rsidRPr="003D60C8">
        <w:rPr>
          <w:rFonts w:ascii="Tahoma" w:eastAsia="Franklin Gothic Book" w:hAnsi="Tahoma" w:cs="Tahoma"/>
          <w:b w:val="0"/>
          <w:i w:val="0"/>
          <w:spacing w:val="1"/>
          <w:sz w:val="24"/>
          <w:szCs w:val="24"/>
        </w:rPr>
        <w:t>a</w:t>
      </w:r>
      <w:r w:rsidRPr="003D60C8">
        <w:rPr>
          <w:rFonts w:ascii="Tahoma" w:eastAsia="Franklin Gothic Book" w:hAnsi="Tahoma" w:cs="Tahoma"/>
          <w:b w:val="0"/>
          <w:i w:val="0"/>
          <w:sz w:val="24"/>
          <w:szCs w:val="24"/>
        </w:rPr>
        <w:t xml:space="preserve">n </w:t>
      </w:r>
      <w:r w:rsidRPr="003D60C8">
        <w:rPr>
          <w:rFonts w:ascii="Tahoma" w:eastAsia="Franklin Gothic Book" w:hAnsi="Tahoma" w:cs="Tahoma"/>
          <w:b w:val="0"/>
          <w:i w:val="0"/>
          <w:spacing w:val="-1"/>
          <w:sz w:val="24"/>
          <w:szCs w:val="24"/>
        </w:rPr>
        <w:t>A</w:t>
      </w:r>
      <w:r w:rsidRPr="003D60C8">
        <w:rPr>
          <w:rFonts w:ascii="Tahoma" w:eastAsia="Franklin Gothic Book" w:hAnsi="Tahoma" w:cs="Tahoma"/>
          <w:b w:val="0"/>
          <w:i w:val="0"/>
          <w:sz w:val="24"/>
          <w:szCs w:val="24"/>
        </w:rPr>
        <w:t>w</w:t>
      </w:r>
      <w:r w:rsidRPr="003D60C8">
        <w:rPr>
          <w:rFonts w:ascii="Tahoma" w:eastAsia="Franklin Gothic Book" w:hAnsi="Tahoma" w:cs="Tahoma"/>
          <w:b w:val="0"/>
          <w:i w:val="0"/>
          <w:spacing w:val="1"/>
          <w:sz w:val="24"/>
          <w:szCs w:val="24"/>
        </w:rPr>
        <w:t>a</w:t>
      </w:r>
      <w:r w:rsidRPr="003D60C8">
        <w:rPr>
          <w:rFonts w:ascii="Tahoma" w:eastAsia="Franklin Gothic Book" w:hAnsi="Tahoma" w:cs="Tahoma"/>
          <w:b w:val="0"/>
          <w:i w:val="0"/>
          <w:sz w:val="24"/>
          <w:szCs w:val="24"/>
        </w:rPr>
        <w:t xml:space="preserve">l </w:t>
      </w:r>
      <w:r w:rsidRPr="003D60C8">
        <w:rPr>
          <w:rFonts w:ascii="Tahoma" w:eastAsia="Franklin Gothic Book" w:hAnsi="Tahoma" w:cs="Tahoma"/>
          <w:b w:val="0"/>
          <w:i w:val="0"/>
          <w:spacing w:val="-3"/>
          <w:sz w:val="24"/>
          <w:szCs w:val="24"/>
        </w:rPr>
        <w:t>R</w:t>
      </w:r>
      <w:r w:rsidRPr="003D60C8">
        <w:rPr>
          <w:rFonts w:ascii="Tahoma" w:eastAsia="Franklin Gothic Book" w:hAnsi="Tahoma" w:cs="Tahoma"/>
          <w:b w:val="0"/>
          <w:i w:val="0"/>
          <w:sz w:val="24"/>
          <w:szCs w:val="24"/>
        </w:rPr>
        <w:t>K</w:t>
      </w:r>
      <w:r w:rsidRPr="003D60C8">
        <w:rPr>
          <w:rFonts w:ascii="Tahoma" w:eastAsia="Franklin Gothic Book" w:hAnsi="Tahoma" w:cs="Tahoma"/>
          <w:b w:val="0"/>
          <w:i w:val="0"/>
          <w:spacing w:val="-1"/>
          <w:sz w:val="24"/>
          <w:szCs w:val="24"/>
        </w:rPr>
        <w:t>P</w:t>
      </w:r>
      <w:r w:rsidRPr="003D60C8">
        <w:rPr>
          <w:rFonts w:ascii="Tahoma" w:eastAsia="Franklin Gothic Book" w:hAnsi="Tahoma" w:cs="Tahoma"/>
          <w:b w:val="0"/>
          <w:i w:val="0"/>
          <w:sz w:val="24"/>
          <w:szCs w:val="24"/>
        </w:rPr>
        <w:t xml:space="preserve">D </w:t>
      </w:r>
      <w:r w:rsidRPr="003D60C8">
        <w:rPr>
          <w:rFonts w:ascii="Tahoma" w:eastAsia="Franklin Gothic Book" w:hAnsi="Tahoma" w:cs="Tahoma"/>
          <w:b w:val="0"/>
          <w:i w:val="0"/>
          <w:sz w:val="24"/>
          <w:szCs w:val="24"/>
          <w:lang w:val="id-ID"/>
        </w:rPr>
        <w:t>Tahun 201</w:t>
      </w:r>
      <w:bookmarkEnd w:id="11"/>
      <w:r w:rsidR="0098579B">
        <w:rPr>
          <w:rFonts w:ascii="Tahoma" w:eastAsia="Franklin Gothic Book" w:hAnsi="Tahoma" w:cs="Tahoma"/>
          <w:b w:val="0"/>
          <w:i w:val="0"/>
          <w:sz w:val="24"/>
          <w:szCs w:val="24"/>
          <w:lang w:val="id-ID"/>
        </w:rPr>
        <w:t>9</w:t>
      </w:r>
    </w:p>
    <w:p w:rsidR="00DE2B0C" w:rsidRDefault="00AC5404" w:rsidP="00AC5404">
      <w:pPr>
        <w:spacing w:line="360" w:lineRule="auto"/>
        <w:ind w:left="405" w:right="304" w:firstLine="729"/>
        <w:jc w:val="both"/>
        <w:outlineLvl w:val="0"/>
        <w:rPr>
          <w:rFonts w:ascii="Tahoma" w:eastAsia="Franklin Gothic Book" w:hAnsi="Tahoma" w:cs="Tahoma"/>
          <w:sz w:val="24"/>
          <w:szCs w:val="24"/>
          <w:lang w:val="id-ID"/>
        </w:rPr>
        <w:sectPr w:rsidR="00DE2B0C" w:rsidSect="00B801B3">
          <w:pgSz w:w="20163" w:h="12242" w:orient="landscape" w:code="5"/>
          <w:pgMar w:top="1134" w:right="1134" w:bottom="1134" w:left="1134" w:header="709" w:footer="2098" w:gutter="0"/>
          <w:cols w:space="708"/>
          <w:docGrid w:linePitch="360"/>
        </w:sectPr>
      </w:pPr>
      <w:bookmarkStart w:id="12" w:name="_Toc419100352"/>
      <w:r w:rsidRPr="00AA3F22">
        <w:rPr>
          <w:rFonts w:ascii="Tahoma" w:eastAsia="Franklin Gothic Book" w:hAnsi="Tahoma" w:cs="Tahoma"/>
          <w:sz w:val="24"/>
          <w:szCs w:val="24"/>
          <w:lang w:val="id-ID"/>
        </w:rPr>
        <w:t>Review terhadap rancangan awal RKPD ini dilakukan untuk</w:t>
      </w:r>
      <w:r w:rsidRPr="00AA3F22">
        <w:rPr>
          <w:rFonts w:ascii="Tahoma" w:eastAsia="Franklin Gothic Book" w:hAnsi="Tahoma" w:cs="Tahoma"/>
          <w:sz w:val="24"/>
          <w:szCs w:val="24"/>
        </w:rPr>
        <w:t xml:space="preserve"> mem</w:t>
      </w:r>
      <w:r w:rsidRPr="00AA3F22">
        <w:rPr>
          <w:rFonts w:ascii="Tahoma" w:eastAsia="Franklin Gothic Book" w:hAnsi="Tahoma" w:cs="Tahoma"/>
          <w:spacing w:val="-1"/>
          <w:sz w:val="24"/>
          <w:szCs w:val="24"/>
        </w:rPr>
        <w:t>b</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d</w:t>
      </w:r>
      <w:r w:rsidRPr="00AA3F22">
        <w:rPr>
          <w:rFonts w:ascii="Tahoma" w:eastAsia="Franklin Gothic Book" w:hAnsi="Tahoma" w:cs="Tahoma"/>
          <w:sz w:val="24"/>
          <w:szCs w:val="24"/>
        </w:rPr>
        <w:t>in</w:t>
      </w:r>
      <w:r w:rsidRPr="00AA3F22">
        <w:rPr>
          <w:rFonts w:ascii="Tahoma" w:eastAsia="Franklin Gothic Book" w:hAnsi="Tahoma" w:cs="Tahoma"/>
          <w:spacing w:val="-1"/>
          <w:sz w:val="24"/>
          <w:szCs w:val="24"/>
        </w:rPr>
        <w:t>g</w:t>
      </w:r>
      <w:r w:rsidRPr="00AA3F22">
        <w:rPr>
          <w:rFonts w:ascii="Tahoma" w:eastAsia="Franklin Gothic Book" w:hAnsi="Tahoma" w:cs="Tahoma"/>
          <w:spacing w:val="-3"/>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2"/>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w:t>
      </w:r>
      <w:r w:rsidRPr="00AA3F22">
        <w:rPr>
          <w:rFonts w:ascii="Tahoma" w:eastAsia="Franklin Gothic Book" w:hAnsi="Tahoma" w:cs="Tahoma"/>
          <w:spacing w:val="15"/>
          <w:sz w:val="24"/>
          <w:szCs w:val="24"/>
        </w:rPr>
        <w:t xml:space="preserve"> </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an</w:t>
      </w:r>
      <w:r w:rsidRPr="00AA3F22">
        <w:rPr>
          <w:rFonts w:ascii="Tahoma" w:eastAsia="Franklin Gothic Book" w:hAnsi="Tahoma" w:cs="Tahoma"/>
          <w:spacing w:val="-2"/>
          <w:sz w:val="24"/>
          <w:szCs w:val="24"/>
        </w:rPr>
        <w:t>c</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g</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4"/>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w</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l</w:t>
      </w:r>
      <w:r w:rsidRPr="00AA3F22">
        <w:rPr>
          <w:rFonts w:ascii="Tahoma" w:eastAsia="Franklin Gothic Book" w:hAnsi="Tahoma" w:cs="Tahoma"/>
          <w:spacing w:val="14"/>
          <w:sz w:val="24"/>
          <w:szCs w:val="24"/>
        </w:rPr>
        <w:t xml:space="preserve"> </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w:t>
      </w:r>
      <w:r w:rsidRPr="00AA3F22">
        <w:rPr>
          <w:rFonts w:ascii="Tahoma" w:eastAsia="Franklin Gothic Book" w:hAnsi="Tahoma" w:cs="Tahoma"/>
          <w:sz w:val="24"/>
          <w:szCs w:val="24"/>
          <w:lang w:val="id-ID"/>
        </w:rPr>
        <w:t xml:space="preserve"> dengan kebutuhan SKPD, tertutama terkait dengan hasil analisis kinerja pelayanan yang tidak berhasil atau kurang maksimal, sehingga perlu mendapatkan pendanaan yang lebih besar atau merubah jenis kegiatan agar dicapai hasil yang optimal. Review juga dilakukan terhadap program/kegiatan yang tidak terdapat dalam rancangan awal RKPD atau ketidak s</w:t>
      </w:r>
      <w:r w:rsidR="003D1BB2">
        <w:rPr>
          <w:rFonts w:ascii="Tahoma" w:eastAsia="Franklin Gothic Book" w:hAnsi="Tahoma" w:cs="Tahoma"/>
          <w:sz w:val="24"/>
          <w:szCs w:val="24"/>
          <w:lang w:val="id-ID"/>
        </w:rPr>
        <w:t xml:space="preserve">esuaian program/kegiatan maupun </w:t>
      </w:r>
      <w:r w:rsidRPr="00AA3F22">
        <w:rPr>
          <w:rFonts w:ascii="Tahoma" w:eastAsia="Franklin Gothic Book" w:hAnsi="Tahoma" w:cs="Tahoma"/>
          <w:sz w:val="24"/>
          <w:szCs w:val="24"/>
          <w:lang w:val="id-ID"/>
        </w:rPr>
        <w:t>besarnnya.</w:t>
      </w:r>
      <w:bookmarkEnd w:id="12"/>
    </w:p>
    <w:p w:rsidR="00AC5404" w:rsidRDefault="00AC5404" w:rsidP="00AC5404">
      <w:pPr>
        <w:spacing w:line="360" w:lineRule="auto"/>
        <w:ind w:left="405" w:right="304" w:firstLine="729"/>
        <w:jc w:val="both"/>
        <w:outlineLvl w:val="0"/>
        <w:rPr>
          <w:rFonts w:ascii="Tahoma" w:eastAsia="Franklin Gothic Book" w:hAnsi="Tahoma" w:cs="Tahoma"/>
          <w:sz w:val="24"/>
          <w:szCs w:val="24"/>
          <w:lang w:val="id-ID"/>
        </w:rPr>
      </w:pPr>
    </w:p>
    <w:p w:rsidR="00DE2B0C" w:rsidRPr="00AA3F22" w:rsidRDefault="00DE2B0C" w:rsidP="00AC5404">
      <w:pPr>
        <w:spacing w:line="360" w:lineRule="auto"/>
        <w:ind w:left="405" w:right="304" w:firstLine="729"/>
        <w:jc w:val="both"/>
        <w:outlineLvl w:val="0"/>
        <w:rPr>
          <w:rFonts w:ascii="Tahoma" w:eastAsia="Franklin Gothic Book" w:hAnsi="Tahoma" w:cs="Tahoma"/>
          <w:sz w:val="24"/>
          <w:szCs w:val="24"/>
          <w:lang w:val="id-ID"/>
        </w:rPr>
      </w:pPr>
    </w:p>
    <w:p w:rsidR="00AC5404" w:rsidRDefault="00AC5404" w:rsidP="00AC5404">
      <w:pPr>
        <w:spacing w:line="360" w:lineRule="auto"/>
        <w:ind w:left="405" w:right="21"/>
        <w:jc w:val="both"/>
        <w:outlineLvl w:val="0"/>
        <w:rPr>
          <w:rFonts w:ascii="Tahoma" w:eastAsia="Franklin Gothic Book" w:hAnsi="Tahoma" w:cs="Tahoma"/>
          <w:sz w:val="24"/>
          <w:szCs w:val="24"/>
          <w:lang w:val="id-ID"/>
        </w:rPr>
      </w:pPr>
      <w:bookmarkStart w:id="13" w:name="_Toc419100353"/>
      <w:r w:rsidRPr="00AA3F22">
        <w:rPr>
          <w:rFonts w:ascii="Tahoma" w:eastAsia="Franklin Gothic Book" w:hAnsi="Tahoma" w:cs="Tahoma"/>
          <w:sz w:val="24"/>
          <w:szCs w:val="24"/>
          <w:lang w:val="id-ID"/>
        </w:rPr>
        <w:t>Hasil review terhada</w:t>
      </w:r>
      <w:r w:rsidR="00111A51">
        <w:rPr>
          <w:rFonts w:ascii="Tahoma" w:eastAsia="Franklin Gothic Book" w:hAnsi="Tahoma" w:cs="Tahoma"/>
          <w:sz w:val="24"/>
          <w:szCs w:val="24"/>
          <w:lang w:val="id-ID"/>
        </w:rPr>
        <w:t>p rancangan awal RKPD tahun 2019</w:t>
      </w:r>
      <w:r w:rsidRPr="00AA3F22">
        <w:rPr>
          <w:rFonts w:ascii="Tahoma" w:eastAsia="Franklin Gothic Book" w:hAnsi="Tahoma" w:cs="Tahoma"/>
          <w:sz w:val="24"/>
          <w:szCs w:val="24"/>
          <w:lang w:val="id-ID"/>
        </w:rPr>
        <w:t xml:space="preserve"> adalah sebagai berikut :</w:t>
      </w:r>
      <w:bookmarkEnd w:id="13"/>
    </w:p>
    <w:p w:rsidR="00DE2B0C" w:rsidRPr="00AA3F22" w:rsidRDefault="00DE2B0C" w:rsidP="00DE2B0C">
      <w:pPr>
        <w:spacing w:after="200" w:line="276" w:lineRule="auto"/>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t>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 xml:space="preserve">el </w:t>
      </w:r>
      <w:r w:rsidR="003150D4">
        <w:rPr>
          <w:rFonts w:ascii="Tahoma" w:eastAsia="Franklin Gothic Book" w:hAnsi="Tahoma" w:cs="Tahoma"/>
          <w:sz w:val="24"/>
          <w:szCs w:val="24"/>
          <w:lang w:val="id-ID"/>
        </w:rPr>
        <w:t>C.31</w:t>
      </w:r>
    </w:p>
    <w:p w:rsidR="00DE2B0C" w:rsidRPr="00AA3F22" w:rsidRDefault="00DE2B0C" w:rsidP="00DE2B0C">
      <w:pPr>
        <w:ind w:left="142" w:right="2239"/>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v</w:t>
      </w:r>
      <w:r w:rsidRPr="00AA3F22">
        <w:rPr>
          <w:rFonts w:ascii="Tahoma" w:eastAsia="Franklin Gothic Book" w:hAnsi="Tahoma" w:cs="Tahoma"/>
          <w:sz w:val="24"/>
          <w:szCs w:val="24"/>
        </w:rPr>
        <w:t xml:space="preserve">iew </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pacing w:val="1"/>
          <w:sz w:val="24"/>
          <w:szCs w:val="24"/>
        </w:rPr>
        <w:t>h</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da</w:t>
      </w:r>
      <w:r w:rsidRPr="00AA3F22">
        <w:rPr>
          <w:rFonts w:ascii="Tahoma" w:eastAsia="Franklin Gothic Book" w:hAnsi="Tahoma" w:cs="Tahoma"/>
          <w:sz w:val="24"/>
          <w:szCs w:val="24"/>
        </w:rPr>
        <w:t xml:space="preserve">p </w:t>
      </w:r>
      <w:r w:rsidRPr="00AA3F22">
        <w:rPr>
          <w:rFonts w:ascii="Tahoma" w:eastAsia="Franklin Gothic Book" w:hAnsi="Tahoma" w:cs="Tahoma"/>
          <w:spacing w:val="-3"/>
          <w:sz w:val="24"/>
          <w:szCs w:val="24"/>
        </w:rPr>
        <w:t>R</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c</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g</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n </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w</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l </w:t>
      </w:r>
      <w:r w:rsidRPr="00AA3F22">
        <w:rPr>
          <w:rFonts w:ascii="Tahoma" w:eastAsia="Franklin Gothic Book" w:hAnsi="Tahoma" w:cs="Tahoma"/>
          <w:spacing w:val="-3"/>
          <w:sz w:val="24"/>
          <w:szCs w:val="24"/>
        </w:rPr>
        <w:t>R</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3"/>
          <w:sz w:val="24"/>
          <w:szCs w:val="24"/>
        </w:rPr>
        <w:t>t</w:t>
      </w:r>
      <w:r w:rsidRPr="00AA3F22">
        <w:rPr>
          <w:rFonts w:ascii="Tahoma" w:eastAsia="Franklin Gothic Book" w:hAnsi="Tahoma" w:cs="Tahoma"/>
          <w:spacing w:val="1"/>
          <w:sz w:val="24"/>
          <w:szCs w:val="24"/>
        </w:rPr>
        <w:t>ah</w:t>
      </w:r>
      <w:r w:rsidRPr="00AA3F22">
        <w:rPr>
          <w:rFonts w:ascii="Tahoma" w:eastAsia="Franklin Gothic Book" w:hAnsi="Tahoma" w:cs="Tahoma"/>
          <w:spacing w:val="-2"/>
          <w:sz w:val="24"/>
          <w:szCs w:val="24"/>
        </w:rPr>
        <w:t>u</w:t>
      </w:r>
      <w:r w:rsidRPr="00AA3F22">
        <w:rPr>
          <w:rFonts w:ascii="Tahoma" w:eastAsia="Franklin Gothic Book" w:hAnsi="Tahoma" w:cs="Tahoma"/>
          <w:sz w:val="24"/>
          <w:szCs w:val="24"/>
        </w:rPr>
        <w:t>n</w:t>
      </w:r>
      <w:r w:rsidR="0098579B">
        <w:rPr>
          <w:rFonts w:ascii="Tahoma" w:eastAsia="Franklin Gothic Book" w:hAnsi="Tahoma" w:cs="Tahoma"/>
          <w:sz w:val="24"/>
          <w:szCs w:val="24"/>
          <w:lang w:val="id-ID"/>
        </w:rPr>
        <w:t xml:space="preserve"> 2019</w:t>
      </w:r>
    </w:p>
    <w:p w:rsidR="00DE2B0C" w:rsidRPr="00AA3F22" w:rsidRDefault="00DE2B0C" w:rsidP="00DE2B0C">
      <w:pPr>
        <w:ind w:left="142" w:right="2239"/>
        <w:jc w:val="center"/>
        <w:rPr>
          <w:rFonts w:ascii="Tahoma" w:eastAsia="Franklin Gothic Book" w:hAnsi="Tahoma" w:cs="Tahoma"/>
          <w:sz w:val="24"/>
          <w:szCs w:val="24"/>
        </w:rPr>
      </w:pPr>
      <w:r w:rsidRPr="00AA3F22">
        <w:rPr>
          <w:rFonts w:ascii="Tahoma" w:eastAsia="Franklin Gothic Book" w:hAnsi="Tahoma" w:cs="Tahoma"/>
          <w:spacing w:val="-2"/>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up</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e</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lang w:val="id-ID"/>
        </w:rPr>
        <w:t xml:space="preserve"> Magetan</w:t>
      </w:r>
    </w:p>
    <w:p w:rsidR="00DE2B0C" w:rsidRPr="00AA3F22" w:rsidRDefault="00DE2B0C" w:rsidP="00DE2B0C">
      <w:pPr>
        <w:ind w:right="2239"/>
        <w:rPr>
          <w:rFonts w:ascii="Tahoma" w:hAnsi="Tahoma" w:cs="Tahoma"/>
          <w:sz w:val="24"/>
          <w:szCs w:val="24"/>
        </w:rPr>
      </w:pPr>
    </w:p>
    <w:p w:rsidR="00DE2B0C" w:rsidRPr="00AA3F22" w:rsidRDefault="00DE2B0C" w:rsidP="00DE2B0C">
      <w:pPr>
        <w:ind w:left="231"/>
        <w:rPr>
          <w:rFonts w:ascii="Tahoma" w:eastAsia="Franklin Gothic Book" w:hAnsi="Tahoma" w:cs="Tahoma"/>
          <w:sz w:val="24"/>
          <w:szCs w:val="24"/>
          <w:lang w:val="id-ID"/>
        </w:rPr>
      </w:pP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m</w:t>
      </w:r>
      <w:r w:rsidRPr="00AA3F22">
        <w:rPr>
          <w:rFonts w:ascii="Tahoma" w:eastAsia="Franklin Gothic Book" w:hAnsi="Tahoma" w:cs="Tahoma"/>
          <w:sz w:val="24"/>
          <w:szCs w:val="24"/>
        </w:rPr>
        <w:t>a SK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 :</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1"/>
          <w:sz w:val="24"/>
          <w:szCs w:val="24"/>
          <w:lang w:val="id-ID"/>
        </w:rPr>
        <w:t xml:space="preserve"> </w:t>
      </w:r>
      <w:r>
        <w:rPr>
          <w:rFonts w:ascii="Tahoma" w:eastAsia="Franklin Gothic Book" w:hAnsi="Tahoma" w:cs="Tahoma"/>
          <w:spacing w:val="-1"/>
          <w:sz w:val="24"/>
          <w:szCs w:val="24"/>
          <w:lang w:val="id-ID"/>
        </w:rPr>
        <w:t xml:space="preserve">Kecamatan </w:t>
      </w:r>
      <w:r w:rsidR="00CD2653">
        <w:rPr>
          <w:rFonts w:ascii="Tahoma" w:eastAsia="Franklin Gothic Book" w:hAnsi="Tahoma" w:cs="Tahoma"/>
          <w:spacing w:val="-1"/>
          <w:sz w:val="24"/>
          <w:szCs w:val="24"/>
          <w:lang w:val="id-ID"/>
        </w:rPr>
        <w:t>Poncol</w:t>
      </w:r>
      <w:r w:rsidRPr="00AA3F22">
        <w:rPr>
          <w:rFonts w:ascii="Tahoma" w:eastAsia="Franklin Gothic Book" w:hAnsi="Tahoma" w:cs="Tahoma"/>
          <w:spacing w:val="-1"/>
          <w:sz w:val="24"/>
          <w:szCs w:val="24"/>
          <w:lang w:val="id-ID"/>
        </w:rPr>
        <w:t xml:space="preserve"> </w:t>
      </w:r>
    </w:p>
    <w:tbl>
      <w:tblPr>
        <w:tblW w:w="16884" w:type="dxa"/>
        <w:tblInd w:w="93" w:type="dxa"/>
        <w:tblLook w:val="04A0"/>
      </w:tblPr>
      <w:tblGrid>
        <w:gridCol w:w="400"/>
        <w:gridCol w:w="1505"/>
        <w:gridCol w:w="749"/>
        <w:gridCol w:w="1478"/>
        <w:gridCol w:w="1577"/>
        <w:gridCol w:w="1177"/>
        <w:gridCol w:w="1954"/>
        <w:gridCol w:w="739"/>
        <w:gridCol w:w="1984"/>
        <w:gridCol w:w="1577"/>
        <w:gridCol w:w="1984"/>
        <w:gridCol w:w="1760"/>
      </w:tblGrid>
      <w:tr w:rsidR="00DE2B0C" w:rsidRPr="00D918B1" w:rsidTr="00D11967">
        <w:trPr>
          <w:trHeight w:val="516"/>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B0C" w:rsidRPr="00D918B1" w:rsidRDefault="00DE2B0C" w:rsidP="00CD2653">
            <w:pPr>
              <w:jc w:val="center"/>
              <w:rPr>
                <w:rFonts w:ascii="Calibri" w:hAnsi="Calibri"/>
                <w:b/>
                <w:bCs/>
                <w:color w:val="000000"/>
                <w:sz w:val="12"/>
                <w:szCs w:val="12"/>
                <w:lang w:val="id-ID" w:eastAsia="id-ID"/>
              </w:rPr>
            </w:pPr>
            <w:r>
              <w:rPr>
                <w:rFonts w:ascii="Tahoma" w:hAnsi="Tahoma" w:cs="Tahoma"/>
                <w:sz w:val="24"/>
                <w:szCs w:val="24"/>
                <w:lang w:val="id-ID"/>
              </w:rPr>
              <w:br w:type="page"/>
            </w:r>
            <w:r w:rsidRPr="00D918B1">
              <w:rPr>
                <w:rFonts w:ascii="Calibri" w:hAnsi="Calibri"/>
                <w:b/>
                <w:bCs/>
                <w:color w:val="000000"/>
                <w:sz w:val="12"/>
                <w:szCs w:val="12"/>
                <w:lang w:val="id-ID" w:eastAsia="id-ID"/>
              </w:rPr>
              <w:t>No</w:t>
            </w:r>
          </w:p>
        </w:tc>
        <w:tc>
          <w:tcPr>
            <w:tcW w:w="6486" w:type="dxa"/>
            <w:gridSpan w:val="5"/>
            <w:tcBorders>
              <w:top w:val="single" w:sz="4" w:space="0" w:color="auto"/>
              <w:left w:val="nil"/>
              <w:bottom w:val="single" w:sz="4" w:space="0" w:color="auto"/>
              <w:right w:val="single" w:sz="4" w:space="0" w:color="auto"/>
            </w:tcBorders>
            <w:shd w:val="clear" w:color="auto" w:fill="auto"/>
            <w:noWrap/>
            <w:vAlign w:val="center"/>
            <w:hideMark/>
          </w:tcPr>
          <w:p w:rsidR="00DE2B0C" w:rsidRPr="00D918B1" w:rsidRDefault="00DE2B0C" w:rsidP="00CD2653">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Rancangan Awal RKPD</w:t>
            </w:r>
          </w:p>
        </w:tc>
        <w:tc>
          <w:tcPr>
            <w:tcW w:w="8238" w:type="dxa"/>
            <w:gridSpan w:val="5"/>
            <w:tcBorders>
              <w:top w:val="single" w:sz="4" w:space="0" w:color="auto"/>
              <w:left w:val="nil"/>
              <w:bottom w:val="single" w:sz="4" w:space="0" w:color="auto"/>
              <w:right w:val="single" w:sz="4" w:space="0" w:color="auto"/>
            </w:tcBorders>
            <w:shd w:val="clear" w:color="auto" w:fill="auto"/>
            <w:noWrap/>
            <w:vAlign w:val="center"/>
            <w:hideMark/>
          </w:tcPr>
          <w:p w:rsidR="00DE2B0C" w:rsidRPr="00D918B1" w:rsidRDefault="00DE2B0C" w:rsidP="00CD2653">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Hasil Analisis Kebutuhan</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Catatan penting</w:t>
            </w:r>
          </w:p>
        </w:tc>
      </w:tr>
      <w:tr w:rsidR="00CD2653" w:rsidRPr="00D918B1" w:rsidTr="00D11967">
        <w:trPr>
          <w:trHeight w:val="468"/>
        </w:trPr>
        <w:tc>
          <w:tcPr>
            <w:tcW w:w="400" w:type="dxa"/>
            <w:vMerge/>
            <w:tcBorders>
              <w:top w:val="single" w:sz="4" w:space="0" w:color="auto"/>
              <w:left w:val="single" w:sz="4" w:space="0" w:color="auto"/>
              <w:bottom w:val="single" w:sz="4" w:space="0" w:color="auto"/>
              <w:right w:val="single" w:sz="4" w:space="0" w:color="auto"/>
            </w:tcBorders>
            <w:vAlign w:val="center"/>
            <w:hideMark/>
          </w:tcPr>
          <w:p w:rsidR="00DE2B0C" w:rsidRPr="00D918B1" w:rsidRDefault="00DE2B0C" w:rsidP="00CD2653">
            <w:pPr>
              <w:rPr>
                <w:rFonts w:ascii="Calibri" w:hAnsi="Calibri"/>
                <w:b/>
                <w:bCs/>
                <w:color w:val="000000"/>
                <w:sz w:val="12"/>
                <w:szCs w:val="12"/>
                <w:lang w:val="id-ID" w:eastAsia="id-ID"/>
              </w:rPr>
            </w:pPr>
          </w:p>
        </w:tc>
        <w:tc>
          <w:tcPr>
            <w:tcW w:w="1505"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49"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478"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77"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177"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 xml:space="preserve"> Pagu Indikatif </w:t>
            </w:r>
          </w:p>
        </w:tc>
        <w:tc>
          <w:tcPr>
            <w:tcW w:w="1954"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39"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984"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77"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984"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Kebutuhan Dana (Rp)</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DE2B0C" w:rsidRPr="00D918B1" w:rsidRDefault="00DE2B0C" w:rsidP="00CD2653">
            <w:pPr>
              <w:rPr>
                <w:rFonts w:ascii="Arial" w:hAnsi="Arial" w:cs="Arial"/>
                <w:b/>
                <w:bCs/>
                <w:color w:val="000000"/>
                <w:sz w:val="12"/>
                <w:szCs w:val="12"/>
                <w:lang w:val="id-ID" w:eastAsia="id-ID"/>
              </w:rPr>
            </w:pPr>
          </w:p>
        </w:tc>
      </w:tr>
      <w:tr w:rsidR="00CD2653" w:rsidRPr="00D918B1" w:rsidTr="00D11967">
        <w:trPr>
          <w:trHeight w:val="20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DE2B0C" w:rsidRPr="00D918B1" w:rsidRDefault="00DE2B0C" w:rsidP="00CD2653">
            <w:pPr>
              <w:jc w:val="center"/>
              <w:rPr>
                <w:rFonts w:ascii="Calibri" w:hAnsi="Calibri"/>
                <w:b/>
                <w:bCs/>
                <w:color w:val="000000"/>
                <w:sz w:val="12"/>
                <w:szCs w:val="12"/>
                <w:lang w:val="id-ID" w:eastAsia="id-ID"/>
              </w:rPr>
            </w:pPr>
            <w:r w:rsidRPr="00D918B1">
              <w:rPr>
                <w:rFonts w:ascii="Calibri" w:hAnsi="Calibri"/>
                <w:b/>
                <w:bCs/>
                <w:color w:val="000000"/>
                <w:sz w:val="12"/>
                <w:szCs w:val="12"/>
                <w:lang w:val="id-ID" w:eastAsia="id-ID"/>
              </w:rPr>
              <w:t>1</w:t>
            </w:r>
          </w:p>
        </w:tc>
        <w:tc>
          <w:tcPr>
            <w:tcW w:w="1505"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2</w:t>
            </w:r>
          </w:p>
        </w:tc>
        <w:tc>
          <w:tcPr>
            <w:tcW w:w="749"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3</w:t>
            </w:r>
          </w:p>
        </w:tc>
        <w:tc>
          <w:tcPr>
            <w:tcW w:w="1478"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4</w:t>
            </w:r>
          </w:p>
        </w:tc>
        <w:tc>
          <w:tcPr>
            <w:tcW w:w="1577"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5</w:t>
            </w:r>
          </w:p>
        </w:tc>
        <w:tc>
          <w:tcPr>
            <w:tcW w:w="1177"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6</w:t>
            </w:r>
          </w:p>
        </w:tc>
        <w:tc>
          <w:tcPr>
            <w:tcW w:w="1954"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7</w:t>
            </w:r>
          </w:p>
        </w:tc>
        <w:tc>
          <w:tcPr>
            <w:tcW w:w="739"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8</w:t>
            </w:r>
          </w:p>
        </w:tc>
        <w:tc>
          <w:tcPr>
            <w:tcW w:w="1984"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9</w:t>
            </w:r>
          </w:p>
        </w:tc>
        <w:tc>
          <w:tcPr>
            <w:tcW w:w="1577"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10</w:t>
            </w:r>
          </w:p>
        </w:tc>
        <w:tc>
          <w:tcPr>
            <w:tcW w:w="1984"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11</w:t>
            </w:r>
          </w:p>
        </w:tc>
        <w:tc>
          <w:tcPr>
            <w:tcW w:w="1760" w:type="dxa"/>
            <w:tcBorders>
              <w:top w:val="nil"/>
              <w:left w:val="nil"/>
              <w:bottom w:val="single" w:sz="4" w:space="0" w:color="auto"/>
              <w:right w:val="single" w:sz="4" w:space="0" w:color="auto"/>
            </w:tcBorders>
            <w:shd w:val="clear" w:color="auto" w:fill="auto"/>
            <w:vAlign w:val="center"/>
            <w:hideMark/>
          </w:tcPr>
          <w:p w:rsidR="00DE2B0C" w:rsidRPr="00D918B1" w:rsidRDefault="00DE2B0C"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12</w:t>
            </w:r>
          </w:p>
        </w:tc>
      </w:tr>
      <w:tr w:rsidR="00CD2653" w:rsidRPr="00D918B1" w:rsidTr="00D11967">
        <w:trPr>
          <w:trHeight w:val="1404"/>
        </w:trPr>
        <w:tc>
          <w:tcPr>
            <w:tcW w:w="400" w:type="dxa"/>
            <w:tcBorders>
              <w:top w:val="nil"/>
              <w:left w:val="single" w:sz="4" w:space="0" w:color="auto"/>
              <w:bottom w:val="single" w:sz="4" w:space="0" w:color="auto"/>
              <w:right w:val="single" w:sz="4" w:space="0" w:color="auto"/>
            </w:tcBorders>
            <w:shd w:val="clear" w:color="auto" w:fill="auto"/>
            <w:noWrap/>
            <w:hideMark/>
          </w:tcPr>
          <w:p w:rsidR="00DE2B0C" w:rsidRPr="00D918B1" w:rsidRDefault="00DE2B0C" w:rsidP="00CD2653">
            <w:pPr>
              <w:jc w:val="center"/>
              <w:rPr>
                <w:rFonts w:ascii="Calibri" w:hAnsi="Calibri"/>
                <w:b/>
                <w:bCs/>
                <w:i/>
                <w:iCs/>
                <w:color w:val="000000"/>
                <w:sz w:val="12"/>
                <w:szCs w:val="12"/>
                <w:lang w:val="id-ID" w:eastAsia="id-ID"/>
              </w:rPr>
            </w:pPr>
            <w:r w:rsidRPr="00D918B1">
              <w:rPr>
                <w:rFonts w:ascii="Calibri" w:hAnsi="Calibri"/>
                <w:b/>
                <w:bCs/>
                <w:i/>
                <w:iCs/>
                <w:color w:val="000000"/>
                <w:sz w:val="12"/>
                <w:szCs w:val="12"/>
                <w:lang w:val="id-ID" w:eastAsia="id-ID"/>
              </w:rPr>
              <w:t> </w:t>
            </w:r>
          </w:p>
        </w:tc>
        <w:tc>
          <w:tcPr>
            <w:tcW w:w="1505"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Program peningkatan kapasitas kelembagaan perencanaan pembangunan daerah</w:t>
            </w:r>
          </w:p>
        </w:tc>
        <w:tc>
          <w:tcPr>
            <w:tcW w:w="749"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478"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both"/>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Jumlah SKPD yang dapat menyusun dokumen perencanaan pembangunan dengan baik</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56</w:t>
            </w:r>
          </w:p>
        </w:tc>
        <w:tc>
          <w:tcPr>
            <w:tcW w:w="1177"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954"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Program peningkatan kapasitas kelembagaan perencanaan pembangunan daerah</w:t>
            </w:r>
          </w:p>
        </w:tc>
        <w:tc>
          <w:tcPr>
            <w:tcW w:w="739"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both"/>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Jumlah SKPD yang dapat menyusun dokumen perencanaan pembangunan dengan baik</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56</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760"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r>
      <w:tr w:rsidR="00CD2653" w:rsidRPr="00D918B1" w:rsidTr="00D11967">
        <w:trPr>
          <w:trHeight w:val="1008"/>
        </w:trPr>
        <w:tc>
          <w:tcPr>
            <w:tcW w:w="400" w:type="dxa"/>
            <w:tcBorders>
              <w:top w:val="nil"/>
              <w:left w:val="single" w:sz="4" w:space="0" w:color="auto"/>
              <w:bottom w:val="single" w:sz="4" w:space="0" w:color="auto"/>
              <w:right w:val="single" w:sz="4" w:space="0" w:color="auto"/>
            </w:tcBorders>
            <w:shd w:val="clear" w:color="auto" w:fill="auto"/>
            <w:noWrap/>
            <w:hideMark/>
          </w:tcPr>
          <w:p w:rsidR="00DE2B0C" w:rsidRPr="00D918B1" w:rsidRDefault="00DE2B0C" w:rsidP="00CD2653">
            <w:pPr>
              <w:jc w:val="center"/>
              <w:rPr>
                <w:rFonts w:ascii="Calibri" w:hAnsi="Calibri"/>
                <w:color w:val="000000"/>
                <w:sz w:val="12"/>
                <w:szCs w:val="12"/>
                <w:lang w:val="id-ID" w:eastAsia="id-ID"/>
              </w:rPr>
            </w:pPr>
            <w:r w:rsidRPr="00D918B1">
              <w:rPr>
                <w:rFonts w:ascii="Calibri" w:hAnsi="Calibri"/>
                <w:color w:val="000000"/>
                <w:sz w:val="12"/>
                <w:szCs w:val="12"/>
                <w:lang w:val="id-ID" w:eastAsia="id-ID"/>
              </w:rPr>
              <w:t>1</w:t>
            </w:r>
          </w:p>
        </w:tc>
        <w:tc>
          <w:tcPr>
            <w:tcW w:w="1505"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Bimbingan teknis tentang perencanan pembangunan daerah</w:t>
            </w:r>
          </w:p>
        </w:tc>
        <w:tc>
          <w:tcPr>
            <w:tcW w:w="749"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Kab. Magetan</w:t>
            </w:r>
          </w:p>
        </w:tc>
        <w:tc>
          <w:tcPr>
            <w:tcW w:w="1478" w:type="dxa"/>
            <w:tcBorders>
              <w:top w:val="nil"/>
              <w:left w:val="nil"/>
              <w:bottom w:val="single" w:sz="4" w:space="0" w:color="auto"/>
              <w:right w:val="single" w:sz="4" w:space="0" w:color="auto"/>
            </w:tcBorders>
            <w:shd w:val="clear" w:color="auto" w:fill="auto"/>
            <w:hideMark/>
          </w:tcPr>
          <w:p w:rsidR="00DE2B0C" w:rsidRPr="00D918B1" w:rsidRDefault="00E770DA" w:rsidP="00CD2653">
            <w:pPr>
              <w:rPr>
                <w:rFonts w:ascii="Arial" w:hAnsi="Arial" w:cs="Arial"/>
                <w:color w:val="000000"/>
                <w:sz w:val="12"/>
                <w:szCs w:val="12"/>
                <w:lang w:val="id-ID" w:eastAsia="id-ID"/>
              </w:rPr>
            </w:pPr>
            <w:r>
              <w:rPr>
                <w:rFonts w:ascii="Arial" w:hAnsi="Arial" w:cs="Arial"/>
                <w:color w:val="000000"/>
                <w:sz w:val="12"/>
                <w:szCs w:val="12"/>
                <w:lang w:val="id-ID" w:eastAsia="id-ID"/>
              </w:rPr>
              <w:t>Jumah peserta Bimtek Sistem Aplikasi Pelayanan Kepegawaian</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2605DE" w:rsidP="00CD2653">
            <w:pPr>
              <w:rPr>
                <w:rFonts w:ascii="Arial" w:hAnsi="Arial" w:cs="Arial"/>
                <w:color w:val="000000"/>
                <w:sz w:val="12"/>
                <w:szCs w:val="12"/>
                <w:lang w:val="id-ID" w:eastAsia="id-ID"/>
              </w:rPr>
            </w:pPr>
            <w:r>
              <w:rPr>
                <w:rFonts w:ascii="Arial" w:hAnsi="Arial" w:cs="Arial"/>
                <w:color w:val="000000"/>
                <w:sz w:val="12"/>
                <w:szCs w:val="12"/>
                <w:lang w:val="id-ID" w:eastAsia="id-ID"/>
              </w:rPr>
              <w:t>2</w:t>
            </w:r>
            <w:r w:rsidR="00DE2B0C" w:rsidRPr="00D918B1">
              <w:rPr>
                <w:rFonts w:ascii="Arial" w:hAnsi="Arial" w:cs="Arial"/>
                <w:color w:val="000000"/>
                <w:sz w:val="12"/>
                <w:szCs w:val="12"/>
                <w:lang w:val="id-ID" w:eastAsia="id-ID"/>
              </w:rPr>
              <w:t xml:space="preserve"> orang</w:t>
            </w:r>
          </w:p>
        </w:tc>
        <w:tc>
          <w:tcPr>
            <w:tcW w:w="1177"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color w:val="000000"/>
                <w:sz w:val="12"/>
                <w:szCs w:val="12"/>
                <w:lang w:val="id-ID" w:eastAsia="id-ID"/>
              </w:rPr>
            </w:pPr>
          </w:p>
        </w:tc>
        <w:tc>
          <w:tcPr>
            <w:tcW w:w="1954"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Bimbingan teknis tentang perencanan pembangunan daerah</w:t>
            </w:r>
          </w:p>
        </w:tc>
        <w:tc>
          <w:tcPr>
            <w:tcW w:w="739"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center"/>
              <w:rPr>
                <w:rFonts w:ascii="Arial" w:hAnsi="Arial" w:cs="Arial"/>
                <w:color w:val="000000"/>
                <w:sz w:val="12"/>
                <w:szCs w:val="12"/>
                <w:lang w:val="id-ID" w:eastAsia="id-ID"/>
              </w:rPr>
            </w:pPr>
            <w:r w:rsidRPr="00D918B1">
              <w:rPr>
                <w:rFonts w:ascii="Arial" w:hAnsi="Arial" w:cs="Arial"/>
                <w:color w:val="000000"/>
                <w:sz w:val="12"/>
                <w:szCs w:val="12"/>
                <w:lang w:val="id-ID" w:eastAsia="id-ID"/>
              </w:rPr>
              <w:t>-</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Jumlah peserta bintek perencanaan pembangunan</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100 orang</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color w:val="000000"/>
                <w:sz w:val="12"/>
                <w:szCs w:val="12"/>
                <w:lang w:val="id-ID" w:eastAsia="id-ID"/>
              </w:rPr>
            </w:pPr>
          </w:p>
        </w:tc>
        <w:tc>
          <w:tcPr>
            <w:tcW w:w="1760"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r>
      <w:tr w:rsidR="00CD2653" w:rsidRPr="00D918B1" w:rsidTr="00D11967">
        <w:trPr>
          <w:trHeight w:val="1092"/>
        </w:trPr>
        <w:tc>
          <w:tcPr>
            <w:tcW w:w="400" w:type="dxa"/>
            <w:tcBorders>
              <w:top w:val="nil"/>
              <w:left w:val="single" w:sz="4" w:space="0" w:color="auto"/>
              <w:bottom w:val="single" w:sz="4" w:space="0" w:color="auto"/>
              <w:right w:val="single" w:sz="4" w:space="0" w:color="auto"/>
            </w:tcBorders>
            <w:shd w:val="clear" w:color="auto" w:fill="auto"/>
            <w:noWrap/>
            <w:hideMark/>
          </w:tcPr>
          <w:p w:rsidR="00DE2B0C" w:rsidRPr="00D918B1" w:rsidRDefault="00DE2B0C" w:rsidP="00CD2653">
            <w:pPr>
              <w:jc w:val="center"/>
              <w:rPr>
                <w:rFonts w:ascii="Calibri" w:hAnsi="Calibri"/>
                <w:b/>
                <w:bCs/>
                <w:i/>
                <w:iCs/>
                <w:color w:val="000000"/>
                <w:sz w:val="12"/>
                <w:szCs w:val="12"/>
                <w:lang w:val="id-ID" w:eastAsia="id-ID"/>
              </w:rPr>
            </w:pPr>
            <w:r w:rsidRPr="00D918B1">
              <w:rPr>
                <w:rFonts w:ascii="Calibri" w:hAnsi="Calibri"/>
                <w:b/>
                <w:bCs/>
                <w:i/>
                <w:iCs/>
                <w:color w:val="000000"/>
                <w:sz w:val="12"/>
                <w:szCs w:val="12"/>
                <w:lang w:val="id-ID" w:eastAsia="id-ID"/>
              </w:rPr>
              <w:t> </w:t>
            </w:r>
          </w:p>
        </w:tc>
        <w:tc>
          <w:tcPr>
            <w:tcW w:w="1505"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Program Peningkatan Kapasitas Sumber Daya Aparatur</w:t>
            </w:r>
          </w:p>
        </w:tc>
        <w:tc>
          <w:tcPr>
            <w:tcW w:w="749"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478"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jumlah aparatur yang mengikuti  bintek/diklat teknis fungsional</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177"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954"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Program Peningkatan Kapasitas Sumber Daya Aparatur</w:t>
            </w:r>
          </w:p>
        </w:tc>
        <w:tc>
          <w:tcPr>
            <w:tcW w:w="739"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jumlah aparatur yang mengikuti  bintek/diklat teknis fungsional</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1760"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r>
      <w:tr w:rsidR="00CD2653" w:rsidRPr="00D918B1" w:rsidTr="00D11967">
        <w:trPr>
          <w:trHeight w:val="672"/>
        </w:trPr>
        <w:tc>
          <w:tcPr>
            <w:tcW w:w="400" w:type="dxa"/>
            <w:tcBorders>
              <w:top w:val="nil"/>
              <w:left w:val="single" w:sz="4" w:space="0" w:color="auto"/>
              <w:bottom w:val="single" w:sz="4" w:space="0" w:color="auto"/>
              <w:right w:val="single" w:sz="4" w:space="0" w:color="auto"/>
            </w:tcBorders>
            <w:shd w:val="clear" w:color="auto" w:fill="auto"/>
            <w:noWrap/>
            <w:hideMark/>
          </w:tcPr>
          <w:p w:rsidR="00DE2B0C" w:rsidRPr="00D918B1" w:rsidRDefault="00DE2B0C" w:rsidP="00CD2653">
            <w:pPr>
              <w:jc w:val="center"/>
              <w:rPr>
                <w:rFonts w:ascii="Calibri" w:hAnsi="Calibri"/>
                <w:color w:val="000000"/>
                <w:sz w:val="12"/>
                <w:szCs w:val="12"/>
                <w:lang w:val="id-ID" w:eastAsia="id-ID"/>
              </w:rPr>
            </w:pPr>
            <w:r w:rsidRPr="00D918B1">
              <w:rPr>
                <w:rFonts w:ascii="Calibri" w:hAnsi="Calibri"/>
                <w:color w:val="000000"/>
                <w:sz w:val="12"/>
                <w:szCs w:val="12"/>
                <w:lang w:val="id-ID" w:eastAsia="id-ID"/>
              </w:rPr>
              <w:t>2</w:t>
            </w:r>
          </w:p>
        </w:tc>
        <w:tc>
          <w:tcPr>
            <w:tcW w:w="1505"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Pendidikan dan  pelatihan formal</w:t>
            </w:r>
          </w:p>
        </w:tc>
        <w:tc>
          <w:tcPr>
            <w:tcW w:w="749"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c>
          <w:tcPr>
            <w:tcW w:w="1478"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Jumlah PNS yang mengikuti diklat formal</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2605DE" w:rsidP="00CD2653">
            <w:pPr>
              <w:rPr>
                <w:rFonts w:ascii="Arial" w:hAnsi="Arial" w:cs="Arial"/>
                <w:color w:val="000000"/>
                <w:sz w:val="12"/>
                <w:szCs w:val="12"/>
                <w:lang w:val="id-ID" w:eastAsia="id-ID"/>
              </w:rPr>
            </w:pPr>
            <w:r>
              <w:rPr>
                <w:rFonts w:ascii="Arial" w:hAnsi="Arial" w:cs="Arial"/>
                <w:color w:val="000000"/>
                <w:sz w:val="12"/>
                <w:szCs w:val="12"/>
                <w:lang w:val="id-ID" w:eastAsia="id-ID"/>
              </w:rPr>
              <w:t>7</w:t>
            </w:r>
            <w:r w:rsidR="00DE2B0C" w:rsidRPr="00D918B1">
              <w:rPr>
                <w:rFonts w:ascii="Arial" w:hAnsi="Arial" w:cs="Arial"/>
                <w:color w:val="000000"/>
                <w:sz w:val="12"/>
                <w:szCs w:val="12"/>
                <w:lang w:val="id-ID" w:eastAsia="id-ID"/>
              </w:rPr>
              <w:t xml:space="preserve"> orang</w:t>
            </w:r>
          </w:p>
        </w:tc>
        <w:tc>
          <w:tcPr>
            <w:tcW w:w="1177"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color w:val="000000"/>
                <w:sz w:val="12"/>
                <w:szCs w:val="12"/>
                <w:lang w:val="id-ID" w:eastAsia="id-ID"/>
              </w:rPr>
            </w:pPr>
          </w:p>
        </w:tc>
        <w:tc>
          <w:tcPr>
            <w:tcW w:w="1954"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Pendidikan dan  pelatihan formal</w:t>
            </w:r>
          </w:p>
        </w:tc>
        <w:tc>
          <w:tcPr>
            <w:tcW w:w="739"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Jumlah PNS yang mengikuti diklat formal</w:t>
            </w:r>
          </w:p>
        </w:tc>
        <w:tc>
          <w:tcPr>
            <w:tcW w:w="1577"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10 orang</w:t>
            </w:r>
          </w:p>
        </w:tc>
        <w:tc>
          <w:tcPr>
            <w:tcW w:w="1984" w:type="dxa"/>
            <w:tcBorders>
              <w:top w:val="nil"/>
              <w:left w:val="nil"/>
              <w:bottom w:val="single" w:sz="4" w:space="0" w:color="auto"/>
              <w:right w:val="single" w:sz="4" w:space="0" w:color="auto"/>
            </w:tcBorders>
            <w:shd w:val="clear" w:color="auto" w:fill="auto"/>
            <w:hideMark/>
          </w:tcPr>
          <w:p w:rsidR="00DE2B0C" w:rsidRPr="00D918B1" w:rsidRDefault="00DE2B0C" w:rsidP="00CD2653">
            <w:pPr>
              <w:jc w:val="right"/>
              <w:rPr>
                <w:rFonts w:ascii="Arial" w:hAnsi="Arial" w:cs="Arial"/>
                <w:color w:val="000000"/>
                <w:sz w:val="12"/>
                <w:szCs w:val="12"/>
                <w:lang w:val="id-ID" w:eastAsia="id-ID"/>
              </w:rPr>
            </w:pPr>
          </w:p>
        </w:tc>
        <w:tc>
          <w:tcPr>
            <w:tcW w:w="1760" w:type="dxa"/>
            <w:tcBorders>
              <w:top w:val="nil"/>
              <w:left w:val="nil"/>
              <w:bottom w:val="single" w:sz="4" w:space="0" w:color="auto"/>
              <w:right w:val="single" w:sz="4" w:space="0" w:color="auto"/>
            </w:tcBorders>
            <w:shd w:val="clear" w:color="auto" w:fill="auto"/>
            <w:hideMark/>
          </w:tcPr>
          <w:p w:rsidR="00DE2B0C" w:rsidRPr="00D918B1" w:rsidRDefault="00DE2B0C"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r>
      <w:tr w:rsidR="004553E6" w:rsidRPr="00D918B1" w:rsidTr="00D11967">
        <w:trPr>
          <w:trHeight w:val="1332"/>
        </w:trPr>
        <w:tc>
          <w:tcPr>
            <w:tcW w:w="400" w:type="dxa"/>
            <w:tcBorders>
              <w:top w:val="nil"/>
              <w:left w:val="single" w:sz="4" w:space="0" w:color="auto"/>
              <w:bottom w:val="single" w:sz="4" w:space="0" w:color="auto"/>
              <w:right w:val="single" w:sz="4" w:space="0" w:color="auto"/>
            </w:tcBorders>
            <w:shd w:val="clear" w:color="auto" w:fill="auto"/>
            <w:noWrap/>
            <w:hideMark/>
          </w:tcPr>
          <w:p w:rsidR="004553E6" w:rsidRPr="00D918B1" w:rsidRDefault="004553E6" w:rsidP="00CD2653">
            <w:pPr>
              <w:jc w:val="center"/>
              <w:rPr>
                <w:rFonts w:ascii="Calibri" w:hAnsi="Calibri"/>
                <w:b/>
                <w:bCs/>
                <w:color w:val="000000"/>
                <w:sz w:val="12"/>
                <w:szCs w:val="12"/>
                <w:lang w:val="id-ID" w:eastAsia="id-ID"/>
              </w:rPr>
            </w:pPr>
            <w:r w:rsidRPr="00D918B1">
              <w:rPr>
                <w:rFonts w:ascii="Calibri" w:hAnsi="Calibri"/>
                <w:b/>
                <w:bCs/>
                <w:color w:val="000000"/>
                <w:sz w:val="12"/>
                <w:szCs w:val="12"/>
                <w:lang w:val="id-ID" w:eastAsia="id-ID"/>
              </w:rPr>
              <w:t> </w:t>
            </w:r>
          </w:p>
        </w:tc>
        <w:tc>
          <w:tcPr>
            <w:tcW w:w="1505" w:type="dxa"/>
            <w:tcBorders>
              <w:top w:val="nil"/>
              <w:left w:val="nil"/>
              <w:bottom w:val="single" w:sz="4" w:space="0" w:color="auto"/>
              <w:right w:val="single" w:sz="4" w:space="0" w:color="auto"/>
            </w:tcBorders>
            <w:shd w:val="clear" w:color="auto" w:fill="auto"/>
            <w:hideMark/>
          </w:tcPr>
          <w:p w:rsidR="004553E6" w:rsidRPr="002605DE" w:rsidRDefault="004553E6" w:rsidP="00CD2653">
            <w:pP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Program Pelayanan Administrasi Perkantoran</w:t>
            </w:r>
          </w:p>
        </w:tc>
        <w:tc>
          <w:tcPr>
            <w:tcW w:w="749" w:type="dxa"/>
            <w:tcBorders>
              <w:top w:val="nil"/>
              <w:left w:val="nil"/>
              <w:bottom w:val="single" w:sz="4" w:space="0" w:color="auto"/>
              <w:right w:val="single" w:sz="4" w:space="0" w:color="auto"/>
            </w:tcBorders>
            <w:shd w:val="clear" w:color="auto" w:fill="auto"/>
            <w:hideMark/>
          </w:tcPr>
          <w:p w:rsidR="004553E6" w:rsidRPr="002605DE" w:rsidRDefault="004553E6" w:rsidP="00CD2653">
            <w:pP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 </w:t>
            </w:r>
          </w:p>
        </w:tc>
        <w:tc>
          <w:tcPr>
            <w:tcW w:w="1478" w:type="dxa"/>
            <w:tcBorders>
              <w:top w:val="nil"/>
              <w:left w:val="nil"/>
              <w:bottom w:val="single" w:sz="4" w:space="0" w:color="auto"/>
              <w:right w:val="single" w:sz="4" w:space="0" w:color="auto"/>
            </w:tcBorders>
            <w:shd w:val="clear" w:color="auto" w:fill="auto"/>
            <w:hideMark/>
          </w:tcPr>
          <w:p w:rsidR="004553E6" w:rsidRPr="002605DE" w:rsidRDefault="004553E6" w:rsidP="00CD2653">
            <w:pP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Tersedianya jasa dan pelayanan administrasi perkantoran</w:t>
            </w:r>
            <w:r>
              <w:rPr>
                <w:rFonts w:ascii="Arial" w:hAnsi="Arial" w:cs="Arial"/>
                <w:b/>
                <w:bCs/>
                <w:i/>
                <w:color w:val="000000"/>
                <w:sz w:val="12"/>
                <w:szCs w:val="12"/>
                <w:lang w:val="id-ID" w:eastAsia="id-ID"/>
              </w:rPr>
              <w:t>,Jumlah Monev yg dilakukan ke desa</w:t>
            </w:r>
          </w:p>
        </w:tc>
        <w:tc>
          <w:tcPr>
            <w:tcW w:w="1577" w:type="dxa"/>
            <w:tcBorders>
              <w:top w:val="nil"/>
              <w:left w:val="nil"/>
              <w:bottom w:val="single" w:sz="4" w:space="0" w:color="auto"/>
              <w:right w:val="single" w:sz="4" w:space="0" w:color="auto"/>
            </w:tcBorders>
            <w:shd w:val="clear" w:color="auto" w:fill="auto"/>
            <w:hideMark/>
          </w:tcPr>
          <w:p w:rsidR="004553E6" w:rsidRPr="002605DE" w:rsidRDefault="004553E6" w:rsidP="002605DE">
            <w:pPr>
              <w:jc w:val="cente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12 bulan</w:t>
            </w:r>
            <w:r>
              <w:rPr>
                <w:rFonts w:ascii="Arial" w:hAnsi="Arial" w:cs="Arial"/>
                <w:b/>
                <w:bCs/>
                <w:i/>
                <w:color w:val="000000"/>
                <w:sz w:val="12"/>
                <w:szCs w:val="12"/>
                <w:lang w:val="id-ID" w:eastAsia="id-ID"/>
              </w:rPr>
              <w:t>,7 kali</w:t>
            </w:r>
          </w:p>
        </w:tc>
        <w:tc>
          <w:tcPr>
            <w:tcW w:w="1177" w:type="dxa"/>
            <w:tcBorders>
              <w:top w:val="nil"/>
              <w:left w:val="nil"/>
              <w:bottom w:val="single" w:sz="4" w:space="0" w:color="auto"/>
              <w:right w:val="single" w:sz="4" w:space="0" w:color="auto"/>
            </w:tcBorders>
            <w:shd w:val="clear" w:color="auto" w:fill="auto"/>
            <w:hideMark/>
          </w:tcPr>
          <w:p w:rsidR="004553E6" w:rsidRPr="002605DE" w:rsidRDefault="00C639B7" w:rsidP="002605DE">
            <w:pPr>
              <w:jc w:val="center"/>
              <w:rPr>
                <w:rFonts w:ascii="Arial" w:hAnsi="Arial" w:cs="Arial"/>
                <w:b/>
                <w:bCs/>
                <w:i/>
                <w:color w:val="000000"/>
                <w:sz w:val="12"/>
                <w:szCs w:val="12"/>
                <w:lang w:val="id-ID" w:eastAsia="id-ID"/>
              </w:rPr>
            </w:pPr>
            <w:r>
              <w:rPr>
                <w:rFonts w:ascii="Arial" w:hAnsi="Arial" w:cs="Arial"/>
                <w:b/>
                <w:bCs/>
                <w:i/>
                <w:color w:val="000000"/>
                <w:sz w:val="12"/>
                <w:szCs w:val="12"/>
                <w:lang w:val="id-ID" w:eastAsia="id-ID"/>
              </w:rPr>
              <w:t>19</w:t>
            </w:r>
            <w:r w:rsidR="00B167B4">
              <w:rPr>
                <w:rFonts w:ascii="Arial" w:hAnsi="Arial" w:cs="Arial"/>
                <w:b/>
                <w:bCs/>
                <w:i/>
                <w:color w:val="000000"/>
                <w:sz w:val="12"/>
                <w:szCs w:val="12"/>
                <w:lang w:val="id-ID" w:eastAsia="id-ID"/>
              </w:rPr>
              <w:t>0.000.000</w:t>
            </w:r>
          </w:p>
        </w:tc>
        <w:tc>
          <w:tcPr>
            <w:tcW w:w="1954" w:type="dxa"/>
            <w:tcBorders>
              <w:top w:val="nil"/>
              <w:left w:val="nil"/>
              <w:bottom w:val="single" w:sz="4" w:space="0" w:color="auto"/>
              <w:right w:val="single" w:sz="4" w:space="0" w:color="auto"/>
            </w:tcBorders>
            <w:shd w:val="clear" w:color="auto" w:fill="auto"/>
            <w:hideMark/>
          </w:tcPr>
          <w:p w:rsidR="004553E6" w:rsidRPr="002605DE" w:rsidRDefault="004553E6" w:rsidP="00347083">
            <w:pP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Program Pelayanan Administrasi Perkantoran</w:t>
            </w:r>
          </w:p>
        </w:tc>
        <w:tc>
          <w:tcPr>
            <w:tcW w:w="739" w:type="dxa"/>
            <w:tcBorders>
              <w:top w:val="nil"/>
              <w:left w:val="nil"/>
              <w:bottom w:val="single" w:sz="4" w:space="0" w:color="auto"/>
              <w:right w:val="single" w:sz="4" w:space="0" w:color="auto"/>
            </w:tcBorders>
            <w:shd w:val="clear" w:color="auto" w:fill="auto"/>
            <w:hideMark/>
          </w:tcPr>
          <w:p w:rsidR="004553E6" w:rsidRPr="002605DE" w:rsidRDefault="004553E6" w:rsidP="00347083">
            <w:pP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 </w:t>
            </w:r>
          </w:p>
        </w:tc>
        <w:tc>
          <w:tcPr>
            <w:tcW w:w="1984" w:type="dxa"/>
            <w:tcBorders>
              <w:top w:val="nil"/>
              <w:left w:val="nil"/>
              <w:bottom w:val="single" w:sz="4" w:space="0" w:color="auto"/>
              <w:right w:val="single" w:sz="4" w:space="0" w:color="auto"/>
            </w:tcBorders>
            <w:shd w:val="clear" w:color="auto" w:fill="auto"/>
            <w:hideMark/>
          </w:tcPr>
          <w:p w:rsidR="004553E6" w:rsidRPr="002605DE" w:rsidRDefault="004553E6" w:rsidP="00EC080F">
            <w:pP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Tersedianya jasa dan pelayanan administrasi perkantoran</w:t>
            </w:r>
            <w:r>
              <w:rPr>
                <w:rFonts w:ascii="Arial" w:hAnsi="Arial" w:cs="Arial"/>
                <w:b/>
                <w:bCs/>
                <w:i/>
                <w:color w:val="000000"/>
                <w:sz w:val="12"/>
                <w:szCs w:val="12"/>
                <w:lang w:val="id-ID" w:eastAsia="id-ID"/>
              </w:rPr>
              <w:t>,Jumlah Monev yg dilakukan ke desa</w:t>
            </w:r>
          </w:p>
        </w:tc>
        <w:tc>
          <w:tcPr>
            <w:tcW w:w="1577" w:type="dxa"/>
            <w:tcBorders>
              <w:top w:val="nil"/>
              <w:left w:val="nil"/>
              <w:bottom w:val="single" w:sz="4" w:space="0" w:color="auto"/>
              <w:right w:val="single" w:sz="4" w:space="0" w:color="auto"/>
            </w:tcBorders>
            <w:shd w:val="clear" w:color="auto" w:fill="auto"/>
            <w:hideMark/>
          </w:tcPr>
          <w:p w:rsidR="004553E6" w:rsidRPr="002605DE" w:rsidRDefault="004553E6" w:rsidP="00EC080F">
            <w:pPr>
              <w:jc w:val="center"/>
              <w:rPr>
                <w:rFonts w:ascii="Arial" w:hAnsi="Arial" w:cs="Arial"/>
                <w:b/>
                <w:bCs/>
                <w:i/>
                <w:color w:val="000000"/>
                <w:sz w:val="12"/>
                <w:szCs w:val="12"/>
                <w:lang w:val="id-ID" w:eastAsia="id-ID"/>
              </w:rPr>
            </w:pPr>
            <w:r w:rsidRPr="002605DE">
              <w:rPr>
                <w:rFonts w:ascii="Arial" w:hAnsi="Arial" w:cs="Arial"/>
                <w:b/>
                <w:bCs/>
                <w:i/>
                <w:color w:val="000000"/>
                <w:sz w:val="12"/>
                <w:szCs w:val="12"/>
                <w:lang w:val="id-ID" w:eastAsia="id-ID"/>
              </w:rPr>
              <w:t>12 bulan</w:t>
            </w:r>
            <w:r>
              <w:rPr>
                <w:rFonts w:ascii="Arial" w:hAnsi="Arial" w:cs="Arial"/>
                <w:b/>
                <w:bCs/>
                <w:i/>
                <w:color w:val="000000"/>
                <w:sz w:val="12"/>
                <w:szCs w:val="12"/>
                <w:lang w:val="id-ID" w:eastAsia="id-ID"/>
              </w:rPr>
              <w:t>,7 kali</w:t>
            </w:r>
          </w:p>
        </w:tc>
        <w:tc>
          <w:tcPr>
            <w:tcW w:w="1984" w:type="dxa"/>
            <w:tcBorders>
              <w:top w:val="nil"/>
              <w:left w:val="nil"/>
              <w:bottom w:val="single" w:sz="4" w:space="0" w:color="auto"/>
              <w:right w:val="single" w:sz="4" w:space="0" w:color="auto"/>
            </w:tcBorders>
            <w:shd w:val="clear" w:color="auto" w:fill="auto"/>
            <w:hideMark/>
          </w:tcPr>
          <w:p w:rsidR="004553E6" w:rsidRPr="002605DE" w:rsidRDefault="00C639B7" w:rsidP="003A466E">
            <w:pPr>
              <w:jc w:val="center"/>
              <w:rPr>
                <w:rFonts w:ascii="Arial" w:hAnsi="Arial" w:cs="Arial"/>
                <w:b/>
                <w:bCs/>
                <w:i/>
                <w:color w:val="000000"/>
                <w:sz w:val="12"/>
                <w:szCs w:val="12"/>
                <w:lang w:val="id-ID" w:eastAsia="id-ID"/>
              </w:rPr>
            </w:pPr>
            <w:r>
              <w:rPr>
                <w:rFonts w:ascii="Arial" w:hAnsi="Arial" w:cs="Arial"/>
                <w:b/>
                <w:bCs/>
                <w:i/>
                <w:color w:val="000000"/>
                <w:sz w:val="12"/>
                <w:szCs w:val="12"/>
                <w:lang w:val="id-ID" w:eastAsia="id-ID"/>
              </w:rPr>
              <w:t>19</w:t>
            </w:r>
            <w:r w:rsidR="00B167B4">
              <w:rPr>
                <w:rFonts w:ascii="Arial" w:hAnsi="Arial" w:cs="Arial"/>
                <w:b/>
                <w:bCs/>
                <w:i/>
                <w:color w:val="000000"/>
                <w:sz w:val="12"/>
                <w:szCs w:val="12"/>
                <w:lang w:val="id-ID" w:eastAsia="id-ID"/>
              </w:rPr>
              <w:t>0.000.000</w:t>
            </w:r>
          </w:p>
        </w:tc>
        <w:tc>
          <w:tcPr>
            <w:tcW w:w="1760" w:type="dxa"/>
            <w:tcBorders>
              <w:top w:val="nil"/>
              <w:left w:val="nil"/>
              <w:bottom w:val="single" w:sz="4" w:space="0" w:color="auto"/>
              <w:right w:val="single" w:sz="4" w:space="0" w:color="auto"/>
            </w:tcBorders>
            <w:shd w:val="clear" w:color="auto" w:fill="auto"/>
            <w:hideMark/>
          </w:tcPr>
          <w:p w:rsidR="004553E6" w:rsidRPr="00D918B1" w:rsidRDefault="004553E6"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 </w:t>
            </w:r>
          </w:p>
        </w:tc>
      </w:tr>
      <w:tr w:rsidR="004553E6" w:rsidRPr="00D918B1" w:rsidTr="00D11967">
        <w:trPr>
          <w:trHeight w:val="516"/>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E6" w:rsidRPr="00D918B1" w:rsidRDefault="004553E6" w:rsidP="00CD2653">
            <w:pPr>
              <w:jc w:val="center"/>
              <w:rPr>
                <w:rFonts w:ascii="Calibri" w:hAnsi="Calibri"/>
                <w:b/>
                <w:bCs/>
                <w:color w:val="000000"/>
                <w:sz w:val="12"/>
                <w:szCs w:val="12"/>
                <w:lang w:val="id-ID" w:eastAsia="id-ID"/>
              </w:rPr>
            </w:pPr>
            <w:r>
              <w:rPr>
                <w:rFonts w:ascii="Tahoma" w:hAnsi="Tahoma" w:cs="Tahoma"/>
                <w:sz w:val="24"/>
                <w:szCs w:val="24"/>
                <w:lang w:val="id-ID"/>
              </w:rPr>
              <w:lastRenderedPageBreak/>
              <w:br w:type="page"/>
            </w:r>
            <w:r w:rsidRPr="00D918B1">
              <w:rPr>
                <w:rFonts w:ascii="Calibri" w:hAnsi="Calibri"/>
                <w:b/>
                <w:bCs/>
                <w:color w:val="000000"/>
                <w:sz w:val="12"/>
                <w:szCs w:val="12"/>
                <w:lang w:val="id-ID" w:eastAsia="id-ID"/>
              </w:rPr>
              <w:t>No</w:t>
            </w:r>
          </w:p>
        </w:tc>
        <w:tc>
          <w:tcPr>
            <w:tcW w:w="6486" w:type="dxa"/>
            <w:gridSpan w:val="5"/>
            <w:tcBorders>
              <w:top w:val="single" w:sz="4" w:space="0" w:color="auto"/>
              <w:left w:val="nil"/>
              <w:bottom w:val="single" w:sz="4" w:space="0" w:color="auto"/>
              <w:right w:val="single" w:sz="4" w:space="0" w:color="auto"/>
            </w:tcBorders>
            <w:shd w:val="clear" w:color="auto" w:fill="auto"/>
            <w:noWrap/>
            <w:vAlign w:val="center"/>
            <w:hideMark/>
          </w:tcPr>
          <w:p w:rsidR="004553E6" w:rsidRPr="00D918B1" w:rsidRDefault="004553E6" w:rsidP="00CD2653">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Rancangan Awal RKPD</w:t>
            </w:r>
          </w:p>
        </w:tc>
        <w:tc>
          <w:tcPr>
            <w:tcW w:w="8238" w:type="dxa"/>
            <w:gridSpan w:val="5"/>
            <w:tcBorders>
              <w:top w:val="single" w:sz="4" w:space="0" w:color="auto"/>
              <w:left w:val="nil"/>
              <w:bottom w:val="single" w:sz="4" w:space="0" w:color="auto"/>
              <w:right w:val="single" w:sz="4" w:space="0" w:color="auto"/>
            </w:tcBorders>
            <w:shd w:val="clear" w:color="auto" w:fill="auto"/>
            <w:noWrap/>
            <w:vAlign w:val="center"/>
            <w:hideMark/>
          </w:tcPr>
          <w:p w:rsidR="004553E6" w:rsidRDefault="004553E6" w:rsidP="00CD2653">
            <w:pPr>
              <w:jc w:val="center"/>
              <w:rPr>
                <w:rFonts w:ascii="Franklin Gothic Book" w:hAnsi="Franklin Gothic Book"/>
                <w:b/>
                <w:bCs/>
                <w:color w:val="000000"/>
                <w:sz w:val="16"/>
                <w:szCs w:val="16"/>
                <w:lang w:val="id-ID" w:eastAsia="id-ID"/>
              </w:rPr>
            </w:pPr>
          </w:p>
          <w:p w:rsidR="004553E6" w:rsidRDefault="004553E6" w:rsidP="00CD2653">
            <w:pPr>
              <w:jc w:val="center"/>
              <w:rPr>
                <w:rFonts w:ascii="Franklin Gothic Book" w:hAnsi="Franklin Gothic Book"/>
                <w:b/>
                <w:bCs/>
                <w:color w:val="000000"/>
                <w:sz w:val="16"/>
                <w:szCs w:val="16"/>
                <w:lang w:val="id-ID" w:eastAsia="id-ID"/>
              </w:rPr>
            </w:pPr>
          </w:p>
          <w:p w:rsidR="004553E6" w:rsidRPr="00D918B1" w:rsidRDefault="004553E6" w:rsidP="00CD2653">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Hasil Analisis Kebutuhan</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Catatan penting</w:t>
            </w:r>
          </w:p>
        </w:tc>
      </w:tr>
      <w:tr w:rsidR="004553E6" w:rsidRPr="00D918B1" w:rsidTr="00D11967">
        <w:trPr>
          <w:trHeight w:val="468"/>
        </w:trPr>
        <w:tc>
          <w:tcPr>
            <w:tcW w:w="400" w:type="dxa"/>
            <w:vMerge/>
            <w:tcBorders>
              <w:top w:val="single" w:sz="4" w:space="0" w:color="auto"/>
              <w:left w:val="single" w:sz="4" w:space="0" w:color="auto"/>
              <w:bottom w:val="single" w:sz="4" w:space="0" w:color="auto"/>
              <w:right w:val="single" w:sz="4" w:space="0" w:color="auto"/>
            </w:tcBorders>
            <w:vAlign w:val="center"/>
            <w:hideMark/>
          </w:tcPr>
          <w:p w:rsidR="004553E6" w:rsidRPr="00D918B1" w:rsidRDefault="004553E6" w:rsidP="00CD2653">
            <w:pPr>
              <w:rPr>
                <w:rFonts w:ascii="Calibri" w:hAnsi="Calibri"/>
                <w:b/>
                <w:bCs/>
                <w:color w:val="000000"/>
                <w:sz w:val="12"/>
                <w:szCs w:val="12"/>
                <w:lang w:val="id-ID" w:eastAsia="id-ID"/>
              </w:rPr>
            </w:pPr>
          </w:p>
        </w:tc>
        <w:tc>
          <w:tcPr>
            <w:tcW w:w="1505"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49"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478"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77"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177"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 xml:space="preserve"> Pagu Indikatif </w:t>
            </w:r>
          </w:p>
        </w:tc>
        <w:tc>
          <w:tcPr>
            <w:tcW w:w="1954"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39"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984"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77"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984"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Kebutuhan Dana (Rp)</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553E6" w:rsidRPr="00D918B1" w:rsidRDefault="004553E6" w:rsidP="00CD2653">
            <w:pPr>
              <w:rPr>
                <w:rFonts w:ascii="Arial" w:hAnsi="Arial" w:cs="Arial"/>
                <w:b/>
                <w:bCs/>
                <w:color w:val="000000"/>
                <w:sz w:val="12"/>
                <w:szCs w:val="12"/>
                <w:lang w:val="id-ID" w:eastAsia="id-ID"/>
              </w:rPr>
            </w:pPr>
          </w:p>
        </w:tc>
      </w:tr>
      <w:tr w:rsidR="004553E6" w:rsidRPr="00D918B1" w:rsidTr="00D11967">
        <w:trPr>
          <w:trHeight w:val="20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553E6" w:rsidRPr="00D918B1" w:rsidRDefault="004553E6" w:rsidP="00CD2653">
            <w:pPr>
              <w:jc w:val="center"/>
              <w:rPr>
                <w:rFonts w:ascii="Calibri" w:hAnsi="Calibri"/>
                <w:b/>
                <w:bCs/>
                <w:color w:val="000000"/>
                <w:sz w:val="12"/>
                <w:szCs w:val="12"/>
                <w:lang w:val="id-ID" w:eastAsia="id-ID"/>
              </w:rPr>
            </w:pPr>
            <w:r w:rsidRPr="00D918B1">
              <w:rPr>
                <w:rFonts w:ascii="Calibri" w:hAnsi="Calibri"/>
                <w:b/>
                <w:bCs/>
                <w:color w:val="000000"/>
                <w:sz w:val="12"/>
                <w:szCs w:val="12"/>
                <w:lang w:val="id-ID" w:eastAsia="id-ID"/>
              </w:rPr>
              <w:t>1</w:t>
            </w:r>
          </w:p>
        </w:tc>
        <w:tc>
          <w:tcPr>
            <w:tcW w:w="1505"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2</w:t>
            </w:r>
          </w:p>
        </w:tc>
        <w:tc>
          <w:tcPr>
            <w:tcW w:w="749"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3</w:t>
            </w:r>
          </w:p>
        </w:tc>
        <w:tc>
          <w:tcPr>
            <w:tcW w:w="1478"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4</w:t>
            </w:r>
          </w:p>
        </w:tc>
        <w:tc>
          <w:tcPr>
            <w:tcW w:w="1577"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5</w:t>
            </w:r>
          </w:p>
        </w:tc>
        <w:tc>
          <w:tcPr>
            <w:tcW w:w="1177"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6</w:t>
            </w:r>
          </w:p>
        </w:tc>
        <w:tc>
          <w:tcPr>
            <w:tcW w:w="1954"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7</w:t>
            </w:r>
          </w:p>
        </w:tc>
        <w:tc>
          <w:tcPr>
            <w:tcW w:w="739"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8</w:t>
            </w:r>
          </w:p>
        </w:tc>
        <w:tc>
          <w:tcPr>
            <w:tcW w:w="1984"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9</w:t>
            </w:r>
          </w:p>
        </w:tc>
        <w:tc>
          <w:tcPr>
            <w:tcW w:w="1577"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10</w:t>
            </w:r>
          </w:p>
        </w:tc>
        <w:tc>
          <w:tcPr>
            <w:tcW w:w="1984"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11</w:t>
            </w:r>
          </w:p>
        </w:tc>
        <w:tc>
          <w:tcPr>
            <w:tcW w:w="1760" w:type="dxa"/>
            <w:tcBorders>
              <w:top w:val="nil"/>
              <w:left w:val="nil"/>
              <w:bottom w:val="single" w:sz="4" w:space="0" w:color="auto"/>
              <w:right w:val="single" w:sz="4" w:space="0" w:color="auto"/>
            </w:tcBorders>
            <w:shd w:val="clear" w:color="auto" w:fill="auto"/>
            <w:vAlign w:val="center"/>
            <w:hideMark/>
          </w:tcPr>
          <w:p w:rsidR="004553E6" w:rsidRPr="00D918B1" w:rsidRDefault="004553E6" w:rsidP="00CD2653">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12</w:t>
            </w:r>
          </w:p>
        </w:tc>
      </w:tr>
      <w:tr w:rsidR="004553E6" w:rsidRPr="00D918B1" w:rsidTr="00D11967">
        <w:trPr>
          <w:trHeight w:val="1404"/>
        </w:trPr>
        <w:tc>
          <w:tcPr>
            <w:tcW w:w="400" w:type="dxa"/>
            <w:tcBorders>
              <w:top w:val="nil"/>
              <w:left w:val="single" w:sz="4" w:space="0" w:color="auto"/>
              <w:bottom w:val="single" w:sz="4" w:space="0" w:color="auto"/>
              <w:right w:val="single" w:sz="4" w:space="0" w:color="auto"/>
            </w:tcBorders>
            <w:shd w:val="clear" w:color="auto" w:fill="auto"/>
            <w:noWrap/>
            <w:hideMark/>
          </w:tcPr>
          <w:p w:rsidR="004553E6" w:rsidRPr="00D918B1" w:rsidRDefault="004553E6" w:rsidP="00CD2653">
            <w:pPr>
              <w:jc w:val="center"/>
              <w:rPr>
                <w:rFonts w:ascii="Calibri" w:hAnsi="Calibri"/>
                <w:b/>
                <w:bCs/>
                <w:i/>
                <w:iCs/>
                <w:color w:val="000000"/>
                <w:sz w:val="12"/>
                <w:szCs w:val="12"/>
                <w:lang w:val="id-ID" w:eastAsia="id-ID"/>
              </w:rPr>
            </w:pPr>
            <w:r>
              <w:rPr>
                <w:rFonts w:ascii="Calibri" w:hAnsi="Calibri"/>
                <w:b/>
                <w:bCs/>
                <w:i/>
                <w:iCs/>
                <w:color w:val="000000"/>
                <w:sz w:val="12"/>
                <w:szCs w:val="12"/>
                <w:lang w:val="id-ID" w:eastAsia="id-ID"/>
              </w:rPr>
              <w:t>3</w:t>
            </w:r>
            <w:r w:rsidRPr="00D918B1">
              <w:rPr>
                <w:rFonts w:ascii="Calibri" w:hAnsi="Calibri"/>
                <w:b/>
                <w:bCs/>
                <w:i/>
                <w:iCs/>
                <w:color w:val="000000"/>
                <w:sz w:val="12"/>
                <w:szCs w:val="12"/>
                <w:lang w:val="id-ID" w:eastAsia="id-ID"/>
              </w:rPr>
              <w:t> </w:t>
            </w:r>
          </w:p>
        </w:tc>
        <w:tc>
          <w:tcPr>
            <w:tcW w:w="1505" w:type="dxa"/>
            <w:tcBorders>
              <w:top w:val="nil"/>
              <w:left w:val="nil"/>
              <w:bottom w:val="single" w:sz="4" w:space="0" w:color="auto"/>
              <w:right w:val="single" w:sz="4" w:space="0" w:color="auto"/>
            </w:tcBorders>
            <w:shd w:val="clear" w:color="auto" w:fill="auto"/>
            <w:hideMark/>
          </w:tcPr>
          <w:p w:rsidR="004553E6" w:rsidRPr="002605DE" w:rsidRDefault="004553E6" w:rsidP="00CD2653">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Penyediaan jasa dan pelayanan administrasi perkantoran</w:t>
            </w:r>
          </w:p>
        </w:tc>
        <w:tc>
          <w:tcPr>
            <w:tcW w:w="749" w:type="dxa"/>
            <w:tcBorders>
              <w:top w:val="nil"/>
              <w:left w:val="nil"/>
              <w:bottom w:val="single" w:sz="4" w:space="0" w:color="auto"/>
              <w:right w:val="single" w:sz="4" w:space="0" w:color="auto"/>
            </w:tcBorders>
            <w:shd w:val="clear" w:color="auto" w:fill="auto"/>
            <w:hideMark/>
          </w:tcPr>
          <w:p w:rsidR="004553E6" w:rsidRPr="002605DE" w:rsidRDefault="004553E6" w:rsidP="00CD2653">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4553E6" w:rsidRPr="00347083" w:rsidRDefault="004553E6" w:rsidP="00347083">
            <w:pPr>
              <w:rPr>
                <w:rFonts w:ascii="Arial" w:hAnsi="Arial" w:cs="Arial"/>
                <w:bCs/>
                <w:color w:val="000000"/>
                <w:sz w:val="12"/>
                <w:szCs w:val="12"/>
                <w:lang w:val="id-ID" w:eastAsia="id-ID"/>
              </w:rPr>
            </w:pPr>
            <w:r>
              <w:rPr>
                <w:rFonts w:ascii="Arial" w:hAnsi="Arial" w:cs="Arial"/>
                <w:bCs/>
                <w:color w:val="000000"/>
                <w:sz w:val="12"/>
                <w:szCs w:val="12"/>
                <w:lang w:val="id-ID" w:eastAsia="id-ID"/>
              </w:rPr>
              <w:t>Jumlah Pelaksanaan Administrasi Perkantoran</w:t>
            </w:r>
          </w:p>
        </w:tc>
        <w:tc>
          <w:tcPr>
            <w:tcW w:w="1577" w:type="dxa"/>
            <w:tcBorders>
              <w:top w:val="nil"/>
              <w:left w:val="nil"/>
              <w:bottom w:val="single" w:sz="4" w:space="0" w:color="auto"/>
              <w:right w:val="single" w:sz="4" w:space="0" w:color="auto"/>
            </w:tcBorders>
            <w:shd w:val="clear" w:color="auto" w:fill="auto"/>
            <w:hideMark/>
          </w:tcPr>
          <w:p w:rsidR="004553E6" w:rsidRPr="00347083" w:rsidRDefault="004553E6" w:rsidP="004553E6">
            <w:pPr>
              <w:jc w:val="both"/>
              <w:rPr>
                <w:rFonts w:ascii="Arial" w:hAnsi="Arial" w:cs="Arial"/>
                <w:bCs/>
                <w:color w:val="000000"/>
                <w:sz w:val="12"/>
                <w:szCs w:val="12"/>
                <w:lang w:val="id-ID" w:eastAsia="id-ID"/>
              </w:rPr>
            </w:pPr>
            <w:r w:rsidRPr="00347083">
              <w:rPr>
                <w:rFonts w:ascii="Arial" w:hAnsi="Arial" w:cs="Arial"/>
                <w:bCs/>
                <w:color w:val="000000"/>
                <w:sz w:val="12"/>
                <w:szCs w:val="12"/>
                <w:lang w:val="id-ID" w:eastAsia="id-ID"/>
              </w:rPr>
              <w:t>12 bulan</w:t>
            </w:r>
            <w:r>
              <w:rPr>
                <w:rFonts w:ascii="Arial" w:hAnsi="Arial" w:cs="Arial"/>
                <w:bCs/>
                <w:color w:val="000000"/>
                <w:sz w:val="12"/>
                <w:szCs w:val="12"/>
                <w:lang w:val="id-ID" w:eastAsia="id-ID"/>
              </w:rPr>
              <w:t>(admin perkantoran,operasioanal Paten,PHBN,PHBI,PKK)</w:t>
            </w:r>
          </w:p>
        </w:tc>
        <w:tc>
          <w:tcPr>
            <w:tcW w:w="1177" w:type="dxa"/>
            <w:tcBorders>
              <w:top w:val="nil"/>
              <w:left w:val="nil"/>
              <w:bottom w:val="single" w:sz="4" w:space="0" w:color="auto"/>
              <w:right w:val="single" w:sz="4" w:space="0" w:color="auto"/>
            </w:tcBorders>
            <w:shd w:val="clear" w:color="auto" w:fill="auto"/>
            <w:hideMark/>
          </w:tcPr>
          <w:p w:rsidR="004553E6" w:rsidRPr="002605DE" w:rsidRDefault="00D11967" w:rsidP="00CD2653">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108.000.000</w:t>
            </w:r>
          </w:p>
        </w:tc>
        <w:tc>
          <w:tcPr>
            <w:tcW w:w="1954" w:type="dxa"/>
            <w:tcBorders>
              <w:top w:val="nil"/>
              <w:left w:val="nil"/>
              <w:bottom w:val="single" w:sz="4" w:space="0" w:color="auto"/>
              <w:right w:val="single" w:sz="4" w:space="0" w:color="auto"/>
            </w:tcBorders>
            <w:shd w:val="clear" w:color="auto" w:fill="auto"/>
            <w:hideMark/>
          </w:tcPr>
          <w:p w:rsidR="004553E6" w:rsidRPr="002605DE" w:rsidRDefault="004553E6" w:rsidP="00347083">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Penyediaan jasa dan pelayanan administrasi perkantoran</w:t>
            </w:r>
          </w:p>
        </w:tc>
        <w:tc>
          <w:tcPr>
            <w:tcW w:w="739" w:type="dxa"/>
            <w:tcBorders>
              <w:top w:val="nil"/>
              <w:left w:val="nil"/>
              <w:bottom w:val="single" w:sz="4" w:space="0" w:color="auto"/>
              <w:right w:val="single" w:sz="4" w:space="0" w:color="auto"/>
            </w:tcBorders>
            <w:shd w:val="clear" w:color="auto" w:fill="auto"/>
            <w:hideMark/>
          </w:tcPr>
          <w:p w:rsidR="004553E6" w:rsidRPr="002605DE" w:rsidRDefault="004553E6" w:rsidP="00347083">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4553E6" w:rsidRPr="00347083" w:rsidRDefault="004553E6" w:rsidP="003A466E">
            <w:pPr>
              <w:rPr>
                <w:rFonts w:ascii="Arial" w:hAnsi="Arial" w:cs="Arial"/>
                <w:bCs/>
                <w:color w:val="000000"/>
                <w:sz w:val="12"/>
                <w:szCs w:val="12"/>
                <w:lang w:val="id-ID" w:eastAsia="id-ID"/>
              </w:rPr>
            </w:pPr>
            <w:r>
              <w:rPr>
                <w:rFonts w:ascii="Arial" w:hAnsi="Arial" w:cs="Arial"/>
                <w:bCs/>
                <w:color w:val="000000"/>
                <w:sz w:val="12"/>
                <w:szCs w:val="12"/>
                <w:lang w:val="id-ID" w:eastAsia="id-ID"/>
              </w:rPr>
              <w:t>Jumlah Pelaksanaan Administrasi Perkantoran</w:t>
            </w:r>
          </w:p>
        </w:tc>
        <w:tc>
          <w:tcPr>
            <w:tcW w:w="1577" w:type="dxa"/>
            <w:tcBorders>
              <w:top w:val="nil"/>
              <w:left w:val="nil"/>
              <w:bottom w:val="single" w:sz="4" w:space="0" w:color="auto"/>
              <w:right w:val="single" w:sz="4" w:space="0" w:color="auto"/>
            </w:tcBorders>
            <w:shd w:val="clear" w:color="auto" w:fill="auto"/>
            <w:hideMark/>
          </w:tcPr>
          <w:p w:rsidR="004553E6" w:rsidRPr="00347083" w:rsidRDefault="004553E6" w:rsidP="003A466E">
            <w:pPr>
              <w:jc w:val="both"/>
              <w:rPr>
                <w:rFonts w:ascii="Arial" w:hAnsi="Arial" w:cs="Arial"/>
                <w:bCs/>
                <w:color w:val="000000"/>
                <w:sz w:val="12"/>
                <w:szCs w:val="12"/>
                <w:lang w:val="id-ID" w:eastAsia="id-ID"/>
              </w:rPr>
            </w:pPr>
            <w:r w:rsidRPr="00347083">
              <w:rPr>
                <w:rFonts w:ascii="Arial" w:hAnsi="Arial" w:cs="Arial"/>
                <w:bCs/>
                <w:color w:val="000000"/>
                <w:sz w:val="12"/>
                <w:szCs w:val="12"/>
                <w:lang w:val="id-ID" w:eastAsia="id-ID"/>
              </w:rPr>
              <w:t>12 bulan</w:t>
            </w:r>
            <w:r>
              <w:rPr>
                <w:rFonts w:ascii="Arial" w:hAnsi="Arial" w:cs="Arial"/>
                <w:bCs/>
                <w:color w:val="000000"/>
                <w:sz w:val="12"/>
                <w:szCs w:val="12"/>
                <w:lang w:val="id-ID" w:eastAsia="id-ID"/>
              </w:rPr>
              <w:t>(admin perkantoran,operasioanal Paten,PHBN,PHBI,PKK)</w:t>
            </w:r>
          </w:p>
        </w:tc>
        <w:tc>
          <w:tcPr>
            <w:tcW w:w="1984" w:type="dxa"/>
            <w:tcBorders>
              <w:top w:val="nil"/>
              <w:left w:val="nil"/>
              <w:bottom w:val="single" w:sz="4" w:space="0" w:color="auto"/>
              <w:right w:val="single" w:sz="4" w:space="0" w:color="auto"/>
            </w:tcBorders>
            <w:shd w:val="clear" w:color="auto" w:fill="auto"/>
            <w:hideMark/>
          </w:tcPr>
          <w:p w:rsidR="004553E6" w:rsidRPr="002605DE" w:rsidRDefault="00D11967" w:rsidP="003A466E">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108.000.000</w:t>
            </w:r>
          </w:p>
        </w:tc>
        <w:tc>
          <w:tcPr>
            <w:tcW w:w="1760" w:type="dxa"/>
            <w:tcBorders>
              <w:top w:val="nil"/>
              <w:left w:val="nil"/>
              <w:bottom w:val="single" w:sz="4" w:space="0" w:color="auto"/>
              <w:right w:val="single" w:sz="4" w:space="0" w:color="auto"/>
            </w:tcBorders>
            <w:shd w:val="clear" w:color="auto" w:fill="auto"/>
            <w:hideMark/>
          </w:tcPr>
          <w:p w:rsidR="00D11967" w:rsidRDefault="004553E6" w:rsidP="00CD2653">
            <w:pPr>
              <w:rPr>
                <w:rFonts w:ascii="Arial" w:hAnsi="Arial" w:cs="Arial"/>
                <w:bCs/>
                <w:iCs/>
                <w:color w:val="000000"/>
                <w:sz w:val="12"/>
                <w:szCs w:val="12"/>
                <w:lang w:val="id-ID" w:eastAsia="id-ID"/>
              </w:rPr>
            </w:pPr>
            <w:r w:rsidRPr="002605DE">
              <w:rPr>
                <w:rFonts w:ascii="Arial" w:hAnsi="Arial" w:cs="Arial"/>
                <w:bCs/>
                <w:iCs/>
                <w:color w:val="000000"/>
                <w:sz w:val="12"/>
                <w:szCs w:val="12"/>
                <w:lang w:val="id-ID" w:eastAsia="id-ID"/>
              </w:rPr>
              <w:t> </w:t>
            </w:r>
          </w:p>
          <w:p w:rsidR="00D11967" w:rsidRPr="00D11967" w:rsidRDefault="00D11967" w:rsidP="00D11967">
            <w:pPr>
              <w:rPr>
                <w:rFonts w:ascii="Arial" w:hAnsi="Arial" w:cs="Arial"/>
                <w:sz w:val="12"/>
                <w:szCs w:val="12"/>
                <w:lang w:val="id-ID" w:eastAsia="id-ID"/>
              </w:rPr>
            </w:pPr>
          </w:p>
          <w:p w:rsidR="00D11967" w:rsidRPr="00D11967" w:rsidRDefault="00D11967" w:rsidP="00D11967">
            <w:pPr>
              <w:rPr>
                <w:rFonts w:ascii="Arial" w:hAnsi="Arial" w:cs="Arial"/>
                <w:sz w:val="12"/>
                <w:szCs w:val="12"/>
                <w:lang w:val="id-ID" w:eastAsia="id-ID"/>
              </w:rPr>
            </w:pPr>
          </w:p>
          <w:p w:rsidR="00D11967" w:rsidRPr="00D11967" w:rsidRDefault="00D11967" w:rsidP="00D11967">
            <w:pPr>
              <w:rPr>
                <w:rFonts w:ascii="Arial" w:hAnsi="Arial" w:cs="Arial"/>
                <w:sz w:val="12"/>
                <w:szCs w:val="12"/>
                <w:lang w:val="id-ID" w:eastAsia="id-ID"/>
              </w:rPr>
            </w:pPr>
          </w:p>
          <w:p w:rsidR="00D11967" w:rsidRPr="00D11967" w:rsidRDefault="00D11967" w:rsidP="00D11967">
            <w:pPr>
              <w:rPr>
                <w:rFonts w:ascii="Arial" w:hAnsi="Arial" w:cs="Arial"/>
                <w:sz w:val="12"/>
                <w:szCs w:val="12"/>
                <w:lang w:val="id-ID" w:eastAsia="id-ID"/>
              </w:rPr>
            </w:pPr>
          </w:p>
          <w:p w:rsidR="00D11967" w:rsidRDefault="00D11967" w:rsidP="00D11967">
            <w:pPr>
              <w:rPr>
                <w:rFonts w:ascii="Arial" w:hAnsi="Arial" w:cs="Arial"/>
                <w:sz w:val="12"/>
                <w:szCs w:val="12"/>
                <w:lang w:val="id-ID" w:eastAsia="id-ID"/>
              </w:rPr>
            </w:pPr>
          </w:p>
          <w:p w:rsidR="00D11967" w:rsidRDefault="00D11967" w:rsidP="00D11967">
            <w:pPr>
              <w:rPr>
                <w:rFonts w:ascii="Arial" w:hAnsi="Arial" w:cs="Arial"/>
                <w:sz w:val="12"/>
                <w:szCs w:val="12"/>
                <w:lang w:val="id-ID" w:eastAsia="id-ID"/>
              </w:rPr>
            </w:pPr>
          </w:p>
          <w:p w:rsidR="004553E6" w:rsidRPr="00D11967" w:rsidRDefault="00D11967" w:rsidP="00D11967">
            <w:pPr>
              <w:rPr>
                <w:rFonts w:ascii="Arial" w:hAnsi="Arial" w:cs="Arial"/>
                <w:sz w:val="12"/>
                <w:szCs w:val="12"/>
                <w:lang w:val="id-ID" w:eastAsia="id-ID"/>
              </w:rPr>
            </w:pPr>
            <w:r>
              <w:rPr>
                <w:rFonts w:ascii="Arial" w:hAnsi="Arial" w:cs="Arial"/>
                <w:sz w:val="12"/>
                <w:szCs w:val="12"/>
                <w:lang w:val="id-ID" w:eastAsia="id-ID"/>
              </w:rPr>
              <w:t xml:space="preserve"> </w:t>
            </w:r>
          </w:p>
        </w:tc>
      </w:tr>
      <w:tr w:rsidR="00D11967" w:rsidRPr="00D918B1" w:rsidTr="00D11967">
        <w:trPr>
          <w:trHeight w:val="1008"/>
        </w:trPr>
        <w:tc>
          <w:tcPr>
            <w:tcW w:w="400" w:type="dxa"/>
            <w:tcBorders>
              <w:top w:val="nil"/>
              <w:left w:val="single" w:sz="4" w:space="0" w:color="auto"/>
              <w:bottom w:val="single" w:sz="4" w:space="0" w:color="auto"/>
              <w:right w:val="single" w:sz="4" w:space="0" w:color="auto"/>
            </w:tcBorders>
            <w:shd w:val="clear" w:color="auto" w:fill="auto"/>
            <w:noWrap/>
            <w:hideMark/>
          </w:tcPr>
          <w:p w:rsidR="00D11967" w:rsidRPr="00D918B1" w:rsidRDefault="00D11967" w:rsidP="00CD2653">
            <w:pPr>
              <w:jc w:val="center"/>
              <w:rPr>
                <w:rFonts w:ascii="Calibri" w:hAnsi="Calibri"/>
                <w:color w:val="000000"/>
                <w:sz w:val="12"/>
                <w:szCs w:val="12"/>
                <w:lang w:val="id-ID" w:eastAsia="id-ID"/>
              </w:rPr>
            </w:pPr>
            <w:r>
              <w:rPr>
                <w:rFonts w:ascii="Calibri" w:hAnsi="Calibri"/>
                <w:color w:val="000000"/>
                <w:sz w:val="12"/>
                <w:szCs w:val="12"/>
                <w:lang w:val="id-ID" w:eastAsia="id-ID"/>
              </w:rPr>
              <w:t>4</w:t>
            </w:r>
          </w:p>
        </w:tc>
        <w:tc>
          <w:tcPr>
            <w:tcW w:w="1505" w:type="dxa"/>
            <w:tcBorders>
              <w:top w:val="nil"/>
              <w:left w:val="nil"/>
              <w:bottom w:val="single" w:sz="4" w:space="0" w:color="auto"/>
              <w:right w:val="single" w:sz="4" w:space="0" w:color="auto"/>
            </w:tcBorders>
            <w:shd w:val="clear" w:color="auto" w:fill="auto"/>
            <w:hideMark/>
          </w:tcPr>
          <w:p w:rsidR="00D11967" w:rsidRPr="00D918B1" w:rsidRDefault="00D11967" w:rsidP="00CD2653">
            <w:pPr>
              <w:rPr>
                <w:rFonts w:ascii="Arial" w:hAnsi="Arial" w:cs="Arial"/>
                <w:color w:val="000000"/>
                <w:sz w:val="12"/>
                <w:szCs w:val="12"/>
                <w:lang w:val="id-ID" w:eastAsia="id-ID"/>
              </w:rPr>
            </w:pPr>
            <w:r>
              <w:rPr>
                <w:rFonts w:ascii="Arial" w:hAnsi="Arial" w:cs="Arial"/>
                <w:color w:val="000000"/>
                <w:sz w:val="12"/>
                <w:szCs w:val="12"/>
                <w:lang w:val="id-ID" w:eastAsia="id-ID"/>
              </w:rPr>
              <w:t>Pelayanan Perjalanan Dinas Dalam dan Luar Daerah</w:t>
            </w:r>
          </w:p>
        </w:tc>
        <w:tc>
          <w:tcPr>
            <w:tcW w:w="749" w:type="dxa"/>
            <w:tcBorders>
              <w:top w:val="nil"/>
              <w:left w:val="nil"/>
              <w:bottom w:val="single" w:sz="4" w:space="0" w:color="auto"/>
              <w:right w:val="single" w:sz="4" w:space="0" w:color="auto"/>
            </w:tcBorders>
            <w:shd w:val="clear" w:color="auto" w:fill="auto"/>
            <w:hideMark/>
          </w:tcPr>
          <w:p w:rsidR="00D11967" w:rsidRPr="002605DE" w:rsidRDefault="00D11967" w:rsidP="00347083">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D11967" w:rsidRPr="00D918B1" w:rsidRDefault="00D11967" w:rsidP="00CD2653">
            <w:pPr>
              <w:rPr>
                <w:rFonts w:ascii="Arial" w:hAnsi="Arial" w:cs="Arial"/>
                <w:color w:val="000000"/>
                <w:sz w:val="12"/>
                <w:szCs w:val="12"/>
                <w:lang w:val="id-ID" w:eastAsia="id-ID"/>
              </w:rPr>
            </w:pPr>
            <w:r>
              <w:rPr>
                <w:rFonts w:ascii="Arial" w:hAnsi="Arial" w:cs="Arial"/>
                <w:color w:val="000000"/>
                <w:sz w:val="12"/>
                <w:szCs w:val="12"/>
                <w:lang w:val="id-ID" w:eastAsia="id-ID"/>
              </w:rPr>
              <w:t>Prosentase pemenuhannkebutuhan perjalanan dinas aparatur</w:t>
            </w:r>
          </w:p>
        </w:tc>
        <w:tc>
          <w:tcPr>
            <w:tcW w:w="1577" w:type="dxa"/>
            <w:tcBorders>
              <w:top w:val="nil"/>
              <w:left w:val="nil"/>
              <w:bottom w:val="single" w:sz="4" w:space="0" w:color="auto"/>
              <w:right w:val="single" w:sz="4" w:space="0" w:color="auto"/>
            </w:tcBorders>
            <w:shd w:val="clear" w:color="auto" w:fill="auto"/>
            <w:hideMark/>
          </w:tcPr>
          <w:p w:rsidR="00D11967" w:rsidRPr="00D918B1" w:rsidRDefault="00D11967" w:rsidP="00CD2653">
            <w:pPr>
              <w:rPr>
                <w:rFonts w:ascii="Arial" w:hAnsi="Arial" w:cs="Arial"/>
                <w:color w:val="000000"/>
                <w:sz w:val="12"/>
                <w:szCs w:val="12"/>
                <w:lang w:val="id-ID" w:eastAsia="id-ID"/>
              </w:rPr>
            </w:pPr>
            <w:r>
              <w:rPr>
                <w:rFonts w:ascii="Arial" w:hAnsi="Arial" w:cs="Arial"/>
                <w:color w:val="000000"/>
                <w:sz w:val="12"/>
                <w:szCs w:val="12"/>
                <w:lang w:val="id-ID" w:eastAsia="id-ID"/>
              </w:rPr>
              <w:t>100% (Dalam dan Luar Daerah)</w:t>
            </w:r>
          </w:p>
        </w:tc>
        <w:tc>
          <w:tcPr>
            <w:tcW w:w="1177" w:type="dxa"/>
            <w:tcBorders>
              <w:top w:val="nil"/>
              <w:left w:val="nil"/>
              <w:bottom w:val="single" w:sz="4" w:space="0" w:color="auto"/>
              <w:right w:val="single" w:sz="4" w:space="0" w:color="auto"/>
            </w:tcBorders>
            <w:shd w:val="clear" w:color="auto" w:fill="auto"/>
            <w:hideMark/>
          </w:tcPr>
          <w:p w:rsidR="00D11967" w:rsidRPr="00D918B1" w:rsidRDefault="00D11967" w:rsidP="00CD2653">
            <w:pPr>
              <w:jc w:val="right"/>
              <w:rPr>
                <w:rFonts w:ascii="Arial" w:hAnsi="Arial" w:cs="Arial"/>
                <w:color w:val="000000"/>
                <w:sz w:val="12"/>
                <w:szCs w:val="12"/>
                <w:lang w:val="id-ID" w:eastAsia="id-ID"/>
              </w:rPr>
            </w:pPr>
            <w:r>
              <w:rPr>
                <w:rFonts w:ascii="Arial" w:hAnsi="Arial" w:cs="Arial"/>
                <w:color w:val="000000"/>
                <w:sz w:val="12"/>
                <w:szCs w:val="12"/>
                <w:lang w:val="id-ID" w:eastAsia="id-ID"/>
              </w:rPr>
              <w:t>67.000.000</w:t>
            </w:r>
          </w:p>
        </w:tc>
        <w:tc>
          <w:tcPr>
            <w:tcW w:w="1954" w:type="dxa"/>
            <w:tcBorders>
              <w:top w:val="nil"/>
              <w:left w:val="nil"/>
              <w:bottom w:val="single" w:sz="4" w:space="0" w:color="auto"/>
              <w:right w:val="single" w:sz="4" w:space="0" w:color="auto"/>
            </w:tcBorders>
            <w:shd w:val="clear" w:color="auto" w:fill="auto"/>
            <w:hideMark/>
          </w:tcPr>
          <w:p w:rsidR="00D11967" w:rsidRPr="00D918B1" w:rsidRDefault="00D11967" w:rsidP="00C0144F">
            <w:pPr>
              <w:rPr>
                <w:rFonts w:ascii="Arial" w:hAnsi="Arial" w:cs="Arial"/>
                <w:color w:val="000000"/>
                <w:sz w:val="12"/>
                <w:szCs w:val="12"/>
                <w:lang w:val="id-ID" w:eastAsia="id-ID"/>
              </w:rPr>
            </w:pPr>
            <w:r>
              <w:rPr>
                <w:rFonts w:ascii="Arial" w:hAnsi="Arial" w:cs="Arial"/>
                <w:color w:val="000000"/>
                <w:sz w:val="12"/>
                <w:szCs w:val="12"/>
                <w:lang w:val="id-ID" w:eastAsia="id-ID"/>
              </w:rPr>
              <w:t>Pelayanan Perjalanan Dinas Dalam dan Luar Daerah</w:t>
            </w:r>
          </w:p>
        </w:tc>
        <w:tc>
          <w:tcPr>
            <w:tcW w:w="739" w:type="dxa"/>
            <w:tcBorders>
              <w:top w:val="nil"/>
              <w:left w:val="nil"/>
              <w:bottom w:val="single" w:sz="4" w:space="0" w:color="auto"/>
              <w:right w:val="single" w:sz="4" w:space="0" w:color="auto"/>
            </w:tcBorders>
            <w:shd w:val="clear" w:color="auto" w:fill="auto"/>
            <w:hideMark/>
          </w:tcPr>
          <w:p w:rsidR="00D11967" w:rsidRPr="002605DE" w:rsidRDefault="00D11967" w:rsidP="00347083">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D11967" w:rsidRPr="00D918B1" w:rsidRDefault="00D11967" w:rsidP="00C0144F">
            <w:pPr>
              <w:rPr>
                <w:rFonts w:ascii="Arial" w:hAnsi="Arial" w:cs="Arial"/>
                <w:color w:val="000000"/>
                <w:sz w:val="12"/>
                <w:szCs w:val="12"/>
                <w:lang w:val="id-ID" w:eastAsia="id-ID"/>
              </w:rPr>
            </w:pPr>
            <w:r>
              <w:rPr>
                <w:rFonts w:ascii="Arial" w:hAnsi="Arial" w:cs="Arial"/>
                <w:color w:val="000000"/>
                <w:sz w:val="12"/>
                <w:szCs w:val="12"/>
                <w:lang w:val="id-ID" w:eastAsia="id-ID"/>
              </w:rPr>
              <w:t>Prosentase pemenuhannkebutuhan perjalanan dinas aparatur</w:t>
            </w:r>
          </w:p>
        </w:tc>
        <w:tc>
          <w:tcPr>
            <w:tcW w:w="1577" w:type="dxa"/>
            <w:tcBorders>
              <w:top w:val="nil"/>
              <w:left w:val="nil"/>
              <w:bottom w:val="single" w:sz="4" w:space="0" w:color="auto"/>
              <w:right w:val="single" w:sz="4" w:space="0" w:color="auto"/>
            </w:tcBorders>
            <w:shd w:val="clear" w:color="auto" w:fill="auto"/>
            <w:hideMark/>
          </w:tcPr>
          <w:p w:rsidR="00D11967" w:rsidRPr="00D918B1" w:rsidRDefault="00D11967" w:rsidP="00C0144F">
            <w:pPr>
              <w:rPr>
                <w:rFonts w:ascii="Arial" w:hAnsi="Arial" w:cs="Arial"/>
                <w:color w:val="000000"/>
                <w:sz w:val="12"/>
                <w:szCs w:val="12"/>
                <w:lang w:val="id-ID" w:eastAsia="id-ID"/>
              </w:rPr>
            </w:pPr>
            <w:r>
              <w:rPr>
                <w:rFonts w:ascii="Arial" w:hAnsi="Arial" w:cs="Arial"/>
                <w:color w:val="000000"/>
                <w:sz w:val="12"/>
                <w:szCs w:val="12"/>
                <w:lang w:val="id-ID" w:eastAsia="id-ID"/>
              </w:rPr>
              <w:t>100% (Dalam dan Luar Daerah)</w:t>
            </w:r>
          </w:p>
        </w:tc>
        <w:tc>
          <w:tcPr>
            <w:tcW w:w="1984" w:type="dxa"/>
            <w:tcBorders>
              <w:top w:val="nil"/>
              <w:left w:val="nil"/>
              <w:bottom w:val="single" w:sz="4" w:space="0" w:color="auto"/>
              <w:right w:val="single" w:sz="4" w:space="0" w:color="auto"/>
            </w:tcBorders>
            <w:shd w:val="clear" w:color="auto" w:fill="auto"/>
            <w:hideMark/>
          </w:tcPr>
          <w:p w:rsidR="00D11967" w:rsidRPr="00D918B1" w:rsidRDefault="00D11967" w:rsidP="00C0144F">
            <w:pPr>
              <w:jc w:val="right"/>
              <w:rPr>
                <w:rFonts w:ascii="Arial" w:hAnsi="Arial" w:cs="Arial"/>
                <w:color w:val="000000"/>
                <w:sz w:val="12"/>
                <w:szCs w:val="12"/>
                <w:lang w:val="id-ID" w:eastAsia="id-ID"/>
              </w:rPr>
            </w:pPr>
            <w:r>
              <w:rPr>
                <w:rFonts w:ascii="Arial" w:hAnsi="Arial" w:cs="Arial"/>
                <w:color w:val="000000"/>
                <w:sz w:val="12"/>
                <w:szCs w:val="12"/>
                <w:lang w:val="id-ID" w:eastAsia="id-ID"/>
              </w:rPr>
              <w:t>67.000.000</w:t>
            </w:r>
          </w:p>
        </w:tc>
        <w:tc>
          <w:tcPr>
            <w:tcW w:w="1760" w:type="dxa"/>
            <w:tcBorders>
              <w:top w:val="nil"/>
              <w:left w:val="nil"/>
              <w:bottom w:val="single" w:sz="4" w:space="0" w:color="auto"/>
              <w:right w:val="single" w:sz="4" w:space="0" w:color="auto"/>
            </w:tcBorders>
            <w:shd w:val="clear" w:color="auto" w:fill="auto"/>
            <w:hideMark/>
          </w:tcPr>
          <w:p w:rsidR="00D11967" w:rsidRPr="00D918B1" w:rsidRDefault="00D11967"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r>
      <w:tr w:rsidR="00D11967" w:rsidRPr="00D918B1" w:rsidTr="00D11967">
        <w:trPr>
          <w:trHeight w:val="1008"/>
        </w:trPr>
        <w:tc>
          <w:tcPr>
            <w:tcW w:w="400" w:type="dxa"/>
            <w:tcBorders>
              <w:top w:val="nil"/>
              <w:left w:val="single" w:sz="4" w:space="0" w:color="auto"/>
              <w:bottom w:val="single" w:sz="4" w:space="0" w:color="auto"/>
              <w:right w:val="single" w:sz="4" w:space="0" w:color="auto"/>
            </w:tcBorders>
            <w:shd w:val="clear" w:color="auto" w:fill="auto"/>
            <w:noWrap/>
            <w:hideMark/>
          </w:tcPr>
          <w:p w:rsidR="00D11967" w:rsidRDefault="00D11967" w:rsidP="00CD2653">
            <w:pPr>
              <w:jc w:val="center"/>
              <w:rPr>
                <w:rFonts w:ascii="Calibri" w:hAnsi="Calibri"/>
                <w:color w:val="000000"/>
                <w:sz w:val="12"/>
                <w:szCs w:val="12"/>
                <w:lang w:val="id-ID" w:eastAsia="id-ID"/>
              </w:rPr>
            </w:pPr>
          </w:p>
        </w:tc>
        <w:tc>
          <w:tcPr>
            <w:tcW w:w="1505" w:type="dxa"/>
            <w:tcBorders>
              <w:top w:val="nil"/>
              <w:left w:val="nil"/>
              <w:bottom w:val="single" w:sz="4" w:space="0" w:color="auto"/>
              <w:right w:val="single" w:sz="4" w:space="0" w:color="auto"/>
            </w:tcBorders>
            <w:shd w:val="clear" w:color="auto" w:fill="auto"/>
            <w:hideMark/>
          </w:tcPr>
          <w:p w:rsidR="00D11967" w:rsidRPr="005E59F8"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Survey Ideks Kepuasan Masyarakat</w:t>
            </w:r>
          </w:p>
        </w:tc>
        <w:tc>
          <w:tcPr>
            <w:tcW w:w="749" w:type="dxa"/>
            <w:tcBorders>
              <w:top w:val="nil"/>
              <w:left w:val="nil"/>
              <w:bottom w:val="single" w:sz="4" w:space="0" w:color="auto"/>
              <w:right w:val="single" w:sz="4" w:space="0" w:color="auto"/>
            </w:tcBorders>
            <w:shd w:val="clear" w:color="auto" w:fill="auto"/>
            <w:hideMark/>
          </w:tcPr>
          <w:p w:rsidR="00D11967" w:rsidRPr="002605DE"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D11967" w:rsidRPr="005E59F8"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Jumlah survey IKM yang dilaksanakan dalam 1 tahun</w:t>
            </w:r>
          </w:p>
        </w:tc>
        <w:tc>
          <w:tcPr>
            <w:tcW w:w="1577" w:type="dxa"/>
            <w:tcBorders>
              <w:top w:val="nil"/>
              <w:left w:val="nil"/>
              <w:bottom w:val="single" w:sz="4" w:space="0" w:color="auto"/>
              <w:right w:val="single" w:sz="4" w:space="0" w:color="auto"/>
            </w:tcBorders>
            <w:shd w:val="clear" w:color="auto" w:fill="auto"/>
            <w:hideMark/>
          </w:tcPr>
          <w:p w:rsidR="00D11967" w:rsidRPr="005E59F8"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1paket</w:t>
            </w:r>
          </w:p>
        </w:tc>
        <w:tc>
          <w:tcPr>
            <w:tcW w:w="1177" w:type="dxa"/>
            <w:tcBorders>
              <w:top w:val="nil"/>
              <w:left w:val="nil"/>
              <w:bottom w:val="single" w:sz="4" w:space="0" w:color="auto"/>
              <w:right w:val="single" w:sz="4" w:space="0" w:color="auto"/>
            </w:tcBorders>
            <w:shd w:val="clear" w:color="auto" w:fill="auto"/>
            <w:hideMark/>
          </w:tcPr>
          <w:p w:rsidR="00D11967" w:rsidRPr="005E59F8" w:rsidRDefault="00D11967" w:rsidP="00C0144F">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15.000.000</w:t>
            </w:r>
          </w:p>
        </w:tc>
        <w:tc>
          <w:tcPr>
            <w:tcW w:w="1954" w:type="dxa"/>
            <w:tcBorders>
              <w:top w:val="nil"/>
              <w:left w:val="nil"/>
              <w:bottom w:val="single" w:sz="4" w:space="0" w:color="auto"/>
              <w:right w:val="single" w:sz="4" w:space="0" w:color="auto"/>
            </w:tcBorders>
            <w:shd w:val="clear" w:color="auto" w:fill="auto"/>
            <w:hideMark/>
          </w:tcPr>
          <w:p w:rsidR="00D11967" w:rsidRPr="005E59F8"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Survey Ideks Kepuasan Masyarakat</w:t>
            </w:r>
          </w:p>
        </w:tc>
        <w:tc>
          <w:tcPr>
            <w:tcW w:w="739" w:type="dxa"/>
            <w:tcBorders>
              <w:top w:val="nil"/>
              <w:left w:val="nil"/>
              <w:bottom w:val="single" w:sz="4" w:space="0" w:color="auto"/>
              <w:right w:val="single" w:sz="4" w:space="0" w:color="auto"/>
            </w:tcBorders>
            <w:shd w:val="clear" w:color="auto" w:fill="auto"/>
            <w:hideMark/>
          </w:tcPr>
          <w:p w:rsidR="00D11967" w:rsidRPr="002605DE"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D11967" w:rsidRPr="005E59F8"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Jumlah survey IKM yang dilaksanakan dalam 1 tahun</w:t>
            </w:r>
          </w:p>
        </w:tc>
        <w:tc>
          <w:tcPr>
            <w:tcW w:w="1577" w:type="dxa"/>
            <w:tcBorders>
              <w:top w:val="nil"/>
              <w:left w:val="nil"/>
              <w:bottom w:val="single" w:sz="4" w:space="0" w:color="auto"/>
              <w:right w:val="single" w:sz="4" w:space="0" w:color="auto"/>
            </w:tcBorders>
            <w:shd w:val="clear" w:color="auto" w:fill="auto"/>
            <w:hideMark/>
          </w:tcPr>
          <w:p w:rsidR="00D11967" w:rsidRPr="005E59F8" w:rsidRDefault="00D11967" w:rsidP="00C0144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1 paket</w:t>
            </w:r>
          </w:p>
        </w:tc>
        <w:tc>
          <w:tcPr>
            <w:tcW w:w="1984" w:type="dxa"/>
            <w:tcBorders>
              <w:top w:val="nil"/>
              <w:left w:val="nil"/>
              <w:bottom w:val="single" w:sz="4" w:space="0" w:color="auto"/>
              <w:right w:val="single" w:sz="4" w:space="0" w:color="auto"/>
            </w:tcBorders>
            <w:shd w:val="clear" w:color="auto" w:fill="auto"/>
            <w:hideMark/>
          </w:tcPr>
          <w:p w:rsidR="00D11967" w:rsidRPr="005E59F8" w:rsidRDefault="00D11967" w:rsidP="00C0144F">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15.000.000</w:t>
            </w:r>
          </w:p>
        </w:tc>
        <w:tc>
          <w:tcPr>
            <w:tcW w:w="1760" w:type="dxa"/>
            <w:tcBorders>
              <w:top w:val="nil"/>
              <w:left w:val="nil"/>
              <w:bottom w:val="single" w:sz="4" w:space="0" w:color="auto"/>
              <w:right w:val="single" w:sz="4" w:space="0" w:color="auto"/>
            </w:tcBorders>
            <w:shd w:val="clear" w:color="auto" w:fill="auto"/>
            <w:hideMark/>
          </w:tcPr>
          <w:p w:rsidR="00D11967" w:rsidRPr="00D918B1" w:rsidRDefault="00D11967" w:rsidP="00C0144F">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r>
      <w:tr w:rsidR="00C639B7" w:rsidRPr="00D918B1" w:rsidTr="00D11967">
        <w:trPr>
          <w:trHeight w:val="1092"/>
        </w:trPr>
        <w:tc>
          <w:tcPr>
            <w:tcW w:w="400" w:type="dxa"/>
            <w:tcBorders>
              <w:top w:val="nil"/>
              <w:left w:val="single" w:sz="4" w:space="0" w:color="auto"/>
              <w:bottom w:val="single" w:sz="4" w:space="0" w:color="auto"/>
              <w:right w:val="single" w:sz="4" w:space="0" w:color="auto"/>
            </w:tcBorders>
            <w:shd w:val="clear" w:color="auto" w:fill="auto"/>
            <w:noWrap/>
            <w:hideMark/>
          </w:tcPr>
          <w:p w:rsidR="00C639B7" w:rsidRPr="00D918B1" w:rsidRDefault="00C639B7" w:rsidP="00CD2653">
            <w:pPr>
              <w:jc w:val="center"/>
              <w:rPr>
                <w:rFonts w:ascii="Calibri" w:hAnsi="Calibri"/>
                <w:b/>
                <w:bCs/>
                <w:i/>
                <w:iCs/>
                <w:color w:val="000000"/>
                <w:sz w:val="12"/>
                <w:szCs w:val="12"/>
                <w:lang w:val="id-ID" w:eastAsia="id-ID"/>
              </w:rPr>
            </w:pPr>
            <w:r w:rsidRPr="00D918B1">
              <w:rPr>
                <w:rFonts w:ascii="Calibri" w:hAnsi="Calibri"/>
                <w:b/>
                <w:bCs/>
                <w:i/>
                <w:iCs/>
                <w:color w:val="000000"/>
                <w:sz w:val="12"/>
                <w:szCs w:val="12"/>
                <w:lang w:val="id-ID" w:eastAsia="id-ID"/>
              </w:rPr>
              <w:t> </w:t>
            </w:r>
          </w:p>
        </w:tc>
        <w:tc>
          <w:tcPr>
            <w:tcW w:w="1505" w:type="dxa"/>
            <w:tcBorders>
              <w:top w:val="nil"/>
              <w:left w:val="nil"/>
              <w:bottom w:val="single" w:sz="4" w:space="0" w:color="auto"/>
              <w:right w:val="single" w:sz="4" w:space="0" w:color="auto"/>
            </w:tcBorders>
            <w:shd w:val="clear" w:color="auto" w:fill="auto"/>
            <w:hideMark/>
          </w:tcPr>
          <w:p w:rsidR="00C639B7" w:rsidRPr="00D918B1" w:rsidRDefault="00C639B7" w:rsidP="0034708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xml:space="preserve">Program Peningkatan </w:t>
            </w:r>
            <w:r>
              <w:rPr>
                <w:rFonts w:ascii="Arial" w:hAnsi="Arial" w:cs="Arial"/>
                <w:b/>
                <w:bCs/>
                <w:i/>
                <w:iCs/>
                <w:color w:val="000000"/>
                <w:sz w:val="12"/>
                <w:szCs w:val="12"/>
                <w:lang w:val="id-ID" w:eastAsia="id-ID"/>
              </w:rPr>
              <w:t xml:space="preserve">Sarana dan Prasarana </w:t>
            </w:r>
            <w:r w:rsidRPr="00D918B1">
              <w:rPr>
                <w:rFonts w:ascii="Arial" w:hAnsi="Arial" w:cs="Arial"/>
                <w:b/>
                <w:bCs/>
                <w:i/>
                <w:iCs/>
                <w:color w:val="000000"/>
                <w:sz w:val="12"/>
                <w:szCs w:val="12"/>
                <w:lang w:val="id-ID" w:eastAsia="id-ID"/>
              </w:rPr>
              <w:t xml:space="preserve"> Aparatur</w:t>
            </w:r>
          </w:p>
        </w:tc>
        <w:tc>
          <w:tcPr>
            <w:tcW w:w="749" w:type="dxa"/>
            <w:tcBorders>
              <w:top w:val="nil"/>
              <w:left w:val="nil"/>
              <w:bottom w:val="single" w:sz="4" w:space="0" w:color="auto"/>
              <w:right w:val="single" w:sz="4" w:space="0" w:color="auto"/>
            </w:tcBorders>
            <w:shd w:val="clear" w:color="auto" w:fill="auto"/>
            <w:hideMark/>
          </w:tcPr>
          <w:p w:rsidR="00C639B7" w:rsidRPr="00347083" w:rsidRDefault="00C639B7" w:rsidP="00347083">
            <w:pPr>
              <w:rPr>
                <w:rFonts w:ascii="Arial" w:hAnsi="Arial" w:cs="Arial"/>
                <w:b/>
                <w:bCs/>
                <w:i/>
                <w:iCs/>
                <w:color w:val="000000"/>
                <w:sz w:val="12"/>
                <w:szCs w:val="12"/>
                <w:lang w:val="id-ID" w:eastAsia="id-ID"/>
              </w:rPr>
            </w:pPr>
            <w:r w:rsidRPr="00347083">
              <w:rPr>
                <w:rFonts w:ascii="Arial" w:hAnsi="Arial" w:cs="Arial"/>
                <w:b/>
                <w:bCs/>
                <w:i/>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C639B7" w:rsidRPr="00D918B1" w:rsidRDefault="00C639B7" w:rsidP="00CD2653">
            <w:pPr>
              <w:rPr>
                <w:rFonts w:ascii="Arial" w:hAnsi="Arial" w:cs="Arial"/>
                <w:b/>
                <w:bCs/>
                <w:i/>
                <w:iCs/>
                <w:color w:val="000000"/>
                <w:sz w:val="12"/>
                <w:szCs w:val="12"/>
                <w:lang w:val="id-ID" w:eastAsia="id-ID"/>
              </w:rPr>
            </w:pPr>
            <w:r>
              <w:rPr>
                <w:rFonts w:ascii="Arial" w:hAnsi="Arial" w:cs="Arial"/>
                <w:b/>
                <w:bCs/>
                <w:i/>
                <w:iCs/>
                <w:color w:val="000000"/>
                <w:sz w:val="12"/>
                <w:szCs w:val="12"/>
                <w:lang w:val="id-ID" w:eastAsia="id-ID"/>
              </w:rPr>
              <w:t>Persentase ketersediaan  sarana prasarana aparatur</w:t>
            </w:r>
          </w:p>
        </w:tc>
        <w:tc>
          <w:tcPr>
            <w:tcW w:w="1577" w:type="dxa"/>
            <w:tcBorders>
              <w:top w:val="nil"/>
              <w:left w:val="nil"/>
              <w:bottom w:val="single" w:sz="4" w:space="0" w:color="auto"/>
              <w:right w:val="single" w:sz="4" w:space="0" w:color="auto"/>
            </w:tcBorders>
            <w:shd w:val="clear" w:color="auto" w:fill="auto"/>
            <w:hideMark/>
          </w:tcPr>
          <w:p w:rsidR="00C639B7" w:rsidRPr="00D918B1" w:rsidRDefault="00C639B7"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r>
              <w:rPr>
                <w:rFonts w:ascii="Arial" w:hAnsi="Arial" w:cs="Arial"/>
                <w:b/>
                <w:bCs/>
                <w:i/>
                <w:iCs/>
                <w:color w:val="000000"/>
                <w:sz w:val="12"/>
                <w:szCs w:val="12"/>
                <w:lang w:val="id-ID" w:eastAsia="id-ID"/>
              </w:rPr>
              <w:t>100%</w:t>
            </w:r>
          </w:p>
        </w:tc>
        <w:tc>
          <w:tcPr>
            <w:tcW w:w="1177" w:type="dxa"/>
            <w:tcBorders>
              <w:top w:val="nil"/>
              <w:left w:val="nil"/>
              <w:bottom w:val="single" w:sz="4" w:space="0" w:color="auto"/>
              <w:right w:val="single" w:sz="4" w:space="0" w:color="auto"/>
            </w:tcBorders>
            <w:shd w:val="clear" w:color="auto" w:fill="auto"/>
            <w:hideMark/>
          </w:tcPr>
          <w:p w:rsidR="00C639B7" w:rsidRPr="00D918B1" w:rsidRDefault="00C639B7" w:rsidP="00CD2653">
            <w:pPr>
              <w:jc w:val="right"/>
              <w:rPr>
                <w:rFonts w:ascii="Arial" w:hAnsi="Arial" w:cs="Arial"/>
                <w:b/>
                <w:bCs/>
                <w:i/>
                <w:iCs/>
                <w:color w:val="000000"/>
                <w:sz w:val="12"/>
                <w:szCs w:val="12"/>
                <w:lang w:val="id-ID" w:eastAsia="id-ID"/>
              </w:rPr>
            </w:pPr>
            <w:r>
              <w:rPr>
                <w:rFonts w:ascii="Arial" w:hAnsi="Arial" w:cs="Arial"/>
                <w:b/>
                <w:bCs/>
                <w:i/>
                <w:iCs/>
                <w:color w:val="000000"/>
                <w:sz w:val="12"/>
                <w:szCs w:val="12"/>
                <w:lang w:val="id-ID" w:eastAsia="id-ID"/>
              </w:rPr>
              <w:t>121.500.000</w:t>
            </w:r>
            <w:r w:rsidRPr="00D918B1">
              <w:rPr>
                <w:rFonts w:ascii="Arial" w:hAnsi="Arial" w:cs="Arial"/>
                <w:b/>
                <w:bCs/>
                <w:i/>
                <w:iCs/>
                <w:color w:val="000000"/>
                <w:sz w:val="12"/>
                <w:szCs w:val="12"/>
                <w:lang w:val="id-ID" w:eastAsia="id-ID"/>
              </w:rPr>
              <w:t> </w:t>
            </w:r>
          </w:p>
        </w:tc>
        <w:tc>
          <w:tcPr>
            <w:tcW w:w="1954" w:type="dxa"/>
            <w:tcBorders>
              <w:top w:val="nil"/>
              <w:left w:val="nil"/>
              <w:bottom w:val="single" w:sz="4" w:space="0" w:color="auto"/>
              <w:right w:val="single" w:sz="4" w:space="0" w:color="auto"/>
            </w:tcBorders>
            <w:shd w:val="clear" w:color="auto" w:fill="auto"/>
            <w:hideMark/>
          </w:tcPr>
          <w:p w:rsidR="00C639B7" w:rsidRPr="00D918B1" w:rsidRDefault="00C639B7" w:rsidP="0034708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xml:space="preserve">Program Peningkatan </w:t>
            </w:r>
            <w:r>
              <w:rPr>
                <w:rFonts w:ascii="Arial" w:hAnsi="Arial" w:cs="Arial"/>
                <w:b/>
                <w:bCs/>
                <w:i/>
                <w:iCs/>
                <w:color w:val="000000"/>
                <w:sz w:val="12"/>
                <w:szCs w:val="12"/>
                <w:lang w:val="id-ID" w:eastAsia="id-ID"/>
              </w:rPr>
              <w:t xml:space="preserve">Sarana dan Praasarana </w:t>
            </w:r>
            <w:r w:rsidRPr="00D918B1">
              <w:rPr>
                <w:rFonts w:ascii="Arial" w:hAnsi="Arial" w:cs="Arial"/>
                <w:b/>
                <w:bCs/>
                <w:i/>
                <w:iCs/>
                <w:color w:val="000000"/>
                <w:sz w:val="12"/>
                <w:szCs w:val="12"/>
                <w:lang w:val="id-ID" w:eastAsia="id-ID"/>
              </w:rPr>
              <w:t xml:space="preserve"> Aparatur</w:t>
            </w:r>
          </w:p>
        </w:tc>
        <w:tc>
          <w:tcPr>
            <w:tcW w:w="739" w:type="dxa"/>
            <w:tcBorders>
              <w:top w:val="nil"/>
              <w:left w:val="nil"/>
              <w:bottom w:val="single" w:sz="4" w:space="0" w:color="auto"/>
              <w:right w:val="single" w:sz="4" w:space="0" w:color="auto"/>
            </w:tcBorders>
            <w:shd w:val="clear" w:color="auto" w:fill="auto"/>
            <w:hideMark/>
          </w:tcPr>
          <w:p w:rsidR="00C639B7" w:rsidRPr="00347083" w:rsidRDefault="00C639B7" w:rsidP="00347083">
            <w:pPr>
              <w:rPr>
                <w:rFonts w:ascii="Arial" w:hAnsi="Arial" w:cs="Arial"/>
                <w:b/>
                <w:bCs/>
                <w:i/>
                <w:iCs/>
                <w:color w:val="000000"/>
                <w:sz w:val="12"/>
                <w:szCs w:val="12"/>
                <w:lang w:val="id-ID" w:eastAsia="id-ID"/>
              </w:rPr>
            </w:pPr>
            <w:r w:rsidRPr="00347083">
              <w:rPr>
                <w:rFonts w:ascii="Arial" w:hAnsi="Arial" w:cs="Arial"/>
                <w:b/>
                <w:bCs/>
                <w:i/>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C639B7" w:rsidRPr="00D918B1" w:rsidRDefault="00C639B7" w:rsidP="003A466E">
            <w:pPr>
              <w:rPr>
                <w:rFonts w:ascii="Arial" w:hAnsi="Arial" w:cs="Arial"/>
                <w:b/>
                <w:bCs/>
                <w:i/>
                <w:iCs/>
                <w:color w:val="000000"/>
                <w:sz w:val="12"/>
                <w:szCs w:val="12"/>
                <w:lang w:val="id-ID" w:eastAsia="id-ID"/>
              </w:rPr>
            </w:pPr>
            <w:r>
              <w:rPr>
                <w:rFonts w:ascii="Arial" w:hAnsi="Arial" w:cs="Arial"/>
                <w:b/>
                <w:bCs/>
                <w:i/>
                <w:iCs/>
                <w:color w:val="000000"/>
                <w:sz w:val="12"/>
                <w:szCs w:val="12"/>
                <w:lang w:val="id-ID" w:eastAsia="id-ID"/>
              </w:rPr>
              <w:t>Persentase ketersediaan  sarana prasarana aparatur</w:t>
            </w:r>
          </w:p>
        </w:tc>
        <w:tc>
          <w:tcPr>
            <w:tcW w:w="1577" w:type="dxa"/>
            <w:tcBorders>
              <w:top w:val="nil"/>
              <w:left w:val="nil"/>
              <w:bottom w:val="single" w:sz="4" w:space="0" w:color="auto"/>
              <w:right w:val="single" w:sz="4" w:space="0" w:color="auto"/>
            </w:tcBorders>
            <w:shd w:val="clear" w:color="auto" w:fill="auto"/>
            <w:hideMark/>
          </w:tcPr>
          <w:p w:rsidR="00C639B7" w:rsidRPr="00D918B1" w:rsidRDefault="00C639B7" w:rsidP="003A466E">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r>
              <w:rPr>
                <w:rFonts w:ascii="Arial" w:hAnsi="Arial" w:cs="Arial"/>
                <w:b/>
                <w:bCs/>
                <w:i/>
                <w:iCs/>
                <w:color w:val="000000"/>
                <w:sz w:val="12"/>
                <w:szCs w:val="12"/>
                <w:lang w:val="id-ID" w:eastAsia="id-ID"/>
              </w:rPr>
              <w:t>100%</w:t>
            </w:r>
          </w:p>
        </w:tc>
        <w:tc>
          <w:tcPr>
            <w:tcW w:w="1984" w:type="dxa"/>
            <w:tcBorders>
              <w:top w:val="nil"/>
              <w:left w:val="nil"/>
              <w:bottom w:val="single" w:sz="4" w:space="0" w:color="auto"/>
              <w:right w:val="single" w:sz="4" w:space="0" w:color="auto"/>
            </w:tcBorders>
            <w:shd w:val="clear" w:color="auto" w:fill="auto"/>
            <w:hideMark/>
          </w:tcPr>
          <w:p w:rsidR="00C639B7" w:rsidRPr="00D918B1" w:rsidRDefault="00C639B7" w:rsidP="00C639B7">
            <w:pPr>
              <w:jc w:val="right"/>
              <w:rPr>
                <w:rFonts w:ascii="Arial" w:hAnsi="Arial" w:cs="Arial"/>
                <w:b/>
                <w:bCs/>
                <w:i/>
                <w:iCs/>
                <w:color w:val="000000"/>
                <w:sz w:val="12"/>
                <w:szCs w:val="12"/>
                <w:lang w:val="id-ID" w:eastAsia="id-ID"/>
              </w:rPr>
            </w:pPr>
            <w:r>
              <w:rPr>
                <w:rFonts w:ascii="Arial" w:hAnsi="Arial" w:cs="Arial"/>
                <w:b/>
                <w:bCs/>
                <w:i/>
                <w:iCs/>
                <w:color w:val="000000"/>
                <w:sz w:val="12"/>
                <w:szCs w:val="12"/>
                <w:lang w:val="id-ID" w:eastAsia="id-ID"/>
              </w:rPr>
              <w:t>121.500.000</w:t>
            </w:r>
            <w:r w:rsidRPr="00D918B1">
              <w:rPr>
                <w:rFonts w:ascii="Arial" w:hAnsi="Arial" w:cs="Arial"/>
                <w:b/>
                <w:bCs/>
                <w:i/>
                <w:iCs/>
                <w:color w:val="000000"/>
                <w:sz w:val="12"/>
                <w:szCs w:val="12"/>
                <w:lang w:val="id-ID" w:eastAsia="id-ID"/>
              </w:rPr>
              <w:t> </w:t>
            </w:r>
          </w:p>
        </w:tc>
        <w:tc>
          <w:tcPr>
            <w:tcW w:w="1760" w:type="dxa"/>
            <w:tcBorders>
              <w:top w:val="nil"/>
              <w:left w:val="nil"/>
              <w:bottom w:val="single" w:sz="4" w:space="0" w:color="auto"/>
              <w:right w:val="single" w:sz="4" w:space="0" w:color="auto"/>
            </w:tcBorders>
            <w:shd w:val="clear" w:color="auto" w:fill="auto"/>
            <w:hideMark/>
          </w:tcPr>
          <w:p w:rsidR="00C639B7" w:rsidRPr="00D918B1" w:rsidRDefault="00C639B7" w:rsidP="00CD2653">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r>
      <w:tr w:rsidR="00D11967" w:rsidRPr="00D918B1" w:rsidTr="00D11967">
        <w:trPr>
          <w:trHeight w:val="672"/>
        </w:trPr>
        <w:tc>
          <w:tcPr>
            <w:tcW w:w="400" w:type="dxa"/>
            <w:tcBorders>
              <w:top w:val="nil"/>
              <w:left w:val="single" w:sz="4" w:space="0" w:color="auto"/>
              <w:bottom w:val="single" w:sz="4" w:space="0" w:color="auto"/>
              <w:right w:val="single" w:sz="4" w:space="0" w:color="auto"/>
            </w:tcBorders>
            <w:shd w:val="clear" w:color="auto" w:fill="auto"/>
            <w:noWrap/>
            <w:hideMark/>
          </w:tcPr>
          <w:p w:rsidR="00D11967" w:rsidRPr="00D918B1" w:rsidRDefault="00D11967" w:rsidP="00CD2653">
            <w:pPr>
              <w:jc w:val="center"/>
              <w:rPr>
                <w:rFonts w:ascii="Calibri" w:hAnsi="Calibri"/>
                <w:color w:val="000000"/>
                <w:sz w:val="12"/>
                <w:szCs w:val="12"/>
                <w:lang w:val="id-ID" w:eastAsia="id-ID"/>
              </w:rPr>
            </w:pPr>
            <w:r>
              <w:rPr>
                <w:rFonts w:ascii="Calibri" w:hAnsi="Calibri"/>
                <w:color w:val="000000"/>
                <w:sz w:val="12"/>
                <w:szCs w:val="12"/>
                <w:lang w:val="id-ID" w:eastAsia="id-ID"/>
              </w:rPr>
              <w:t>5</w:t>
            </w:r>
          </w:p>
        </w:tc>
        <w:tc>
          <w:tcPr>
            <w:tcW w:w="1505" w:type="dxa"/>
            <w:tcBorders>
              <w:top w:val="nil"/>
              <w:left w:val="nil"/>
              <w:bottom w:val="single" w:sz="4" w:space="0" w:color="auto"/>
              <w:right w:val="single" w:sz="4" w:space="0" w:color="auto"/>
            </w:tcBorders>
            <w:shd w:val="clear" w:color="auto" w:fill="auto"/>
            <w:hideMark/>
          </w:tcPr>
          <w:p w:rsidR="00D11967" w:rsidRPr="00D918B1" w:rsidRDefault="00D11967" w:rsidP="00CD2653">
            <w:pPr>
              <w:rPr>
                <w:rFonts w:ascii="Arial" w:hAnsi="Arial" w:cs="Arial"/>
                <w:color w:val="000000"/>
                <w:sz w:val="12"/>
                <w:szCs w:val="12"/>
                <w:lang w:val="id-ID" w:eastAsia="id-ID"/>
              </w:rPr>
            </w:pPr>
            <w:r>
              <w:rPr>
                <w:rFonts w:ascii="Arial" w:hAnsi="Arial" w:cs="Arial"/>
                <w:color w:val="000000"/>
                <w:sz w:val="12"/>
                <w:szCs w:val="12"/>
                <w:lang w:val="id-ID" w:eastAsia="id-ID"/>
              </w:rPr>
              <w:t>Pengadaan peralatan gedung kantor</w:t>
            </w:r>
          </w:p>
        </w:tc>
        <w:tc>
          <w:tcPr>
            <w:tcW w:w="749" w:type="dxa"/>
            <w:tcBorders>
              <w:top w:val="nil"/>
              <w:left w:val="nil"/>
              <w:bottom w:val="single" w:sz="4" w:space="0" w:color="auto"/>
              <w:right w:val="single" w:sz="4" w:space="0" w:color="auto"/>
            </w:tcBorders>
            <w:shd w:val="clear" w:color="auto" w:fill="auto"/>
            <w:hideMark/>
          </w:tcPr>
          <w:p w:rsidR="00D11967" w:rsidRPr="002605DE" w:rsidRDefault="00D11967" w:rsidP="007F0A0D">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D11967" w:rsidRPr="00D918B1" w:rsidRDefault="00D11967" w:rsidP="00347083">
            <w:pPr>
              <w:rPr>
                <w:rFonts w:ascii="Arial" w:hAnsi="Arial" w:cs="Arial"/>
                <w:color w:val="000000"/>
                <w:sz w:val="12"/>
                <w:szCs w:val="12"/>
                <w:lang w:val="id-ID" w:eastAsia="id-ID"/>
              </w:rPr>
            </w:pPr>
            <w:r>
              <w:rPr>
                <w:rFonts w:ascii="Arial" w:hAnsi="Arial" w:cs="Arial"/>
                <w:color w:val="000000"/>
                <w:sz w:val="12"/>
                <w:szCs w:val="12"/>
                <w:lang w:val="id-ID" w:eastAsia="id-ID"/>
              </w:rPr>
              <w:t>Jumlah pengadaan peralatan gedung kantor</w:t>
            </w:r>
          </w:p>
        </w:tc>
        <w:tc>
          <w:tcPr>
            <w:tcW w:w="1577" w:type="dxa"/>
            <w:tcBorders>
              <w:top w:val="nil"/>
              <w:left w:val="nil"/>
              <w:bottom w:val="single" w:sz="4" w:space="0" w:color="auto"/>
              <w:right w:val="single" w:sz="4" w:space="0" w:color="auto"/>
            </w:tcBorders>
            <w:shd w:val="clear" w:color="auto" w:fill="auto"/>
            <w:hideMark/>
          </w:tcPr>
          <w:p w:rsidR="00D11967" w:rsidRPr="00D918B1" w:rsidRDefault="00D11967" w:rsidP="00D11967">
            <w:pPr>
              <w:rPr>
                <w:rFonts w:ascii="Arial" w:hAnsi="Arial" w:cs="Arial"/>
                <w:color w:val="000000"/>
                <w:sz w:val="12"/>
                <w:szCs w:val="12"/>
                <w:lang w:val="id-ID" w:eastAsia="id-ID"/>
              </w:rPr>
            </w:pPr>
            <w:r>
              <w:rPr>
                <w:rFonts w:ascii="Arial" w:hAnsi="Arial" w:cs="Arial"/>
                <w:color w:val="000000"/>
                <w:sz w:val="12"/>
                <w:szCs w:val="12"/>
                <w:lang w:val="id-ID" w:eastAsia="id-ID"/>
              </w:rPr>
              <w:t>2 unit ( 1 unit laptop,1 unit proyekto,1 buah papan tulis)</w:t>
            </w:r>
          </w:p>
        </w:tc>
        <w:tc>
          <w:tcPr>
            <w:tcW w:w="1177" w:type="dxa"/>
            <w:tcBorders>
              <w:top w:val="nil"/>
              <w:left w:val="nil"/>
              <w:bottom w:val="single" w:sz="4" w:space="0" w:color="auto"/>
              <w:right w:val="single" w:sz="4" w:space="0" w:color="auto"/>
            </w:tcBorders>
            <w:shd w:val="clear" w:color="auto" w:fill="auto"/>
            <w:hideMark/>
          </w:tcPr>
          <w:p w:rsidR="00D11967" w:rsidRPr="00D918B1" w:rsidRDefault="00D11967" w:rsidP="00CD2653">
            <w:pPr>
              <w:jc w:val="right"/>
              <w:rPr>
                <w:rFonts w:ascii="Arial" w:hAnsi="Arial" w:cs="Arial"/>
                <w:color w:val="000000"/>
                <w:sz w:val="12"/>
                <w:szCs w:val="12"/>
                <w:lang w:val="id-ID" w:eastAsia="id-ID"/>
              </w:rPr>
            </w:pPr>
            <w:r>
              <w:rPr>
                <w:rFonts w:ascii="Arial" w:hAnsi="Arial" w:cs="Arial"/>
                <w:color w:val="000000"/>
                <w:sz w:val="12"/>
                <w:szCs w:val="12"/>
                <w:lang w:val="id-ID" w:eastAsia="id-ID"/>
              </w:rPr>
              <w:t>15.000.000</w:t>
            </w:r>
          </w:p>
        </w:tc>
        <w:tc>
          <w:tcPr>
            <w:tcW w:w="1954" w:type="dxa"/>
            <w:tcBorders>
              <w:top w:val="nil"/>
              <w:left w:val="nil"/>
              <w:bottom w:val="single" w:sz="4" w:space="0" w:color="auto"/>
              <w:right w:val="single" w:sz="4" w:space="0" w:color="auto"/>
            </w:tcBorders>
            <w:shd w:val="clear" w:color="auto" w:fill="auto"/>
            <w:hideMark/>
          </w:tcPr>
          <w:p w:rsidR="00D11967" w:rsidRPr="00D918B1" w:rsidRDefault="00D11967" w:rsidP="007F0A0D">
            <w:pPr>
              <w:rPr>
                <w:rFonts w:ascii="Arial" w:hAnsi="Arial" w:cs="Arial"/>
                <w:color w:val="000000"/>
                <w:sz w:val="12"/>
                <w:szCs w:val="12"/>
                <w:lang w:val="id-ID" w:eastAsia="id-ID"/>
              </w:rPr>
            </w:pPr>
            <w:r>
              <w:rPr>
                <w:rFonts w:ascii="Arial" w:hAnsi="Arial" w:cs="Arial"/>
                <w:color w:val="000000"/>
                <w:sz w:val="12"/>
                <w:szCs w:val="12"/>
                <w:lang w:val="id-ID" w:eastAsia="id-ID"/>
              </w:rPr>
              <w:t>Pengadaan peralatan gedung kantor</w:t>
            </w:r>
          </w:p>
        </w:tc>
        <w:tc>
          <w:tcPr>
            <w:tcW w:w="739" w:type="dxa"/>
            <w:tcBorders>
              <w:top w:val="nil"/>
              <w:left w:val="nil"/>
              <w:bottom w:val="single" w:sz="4" w:space="0" w:color="auto"/>
              <w:right w:val="single" w:sz="4" w:space="0" w:color="auto"/>
            </w:tcBorders>
            <w:shd w:val="clear" w:color="auto" w:fill="auto"/>
            <w:hideMark/>
          </w:tcPr>
          <w:p w:rsidR="00D11967" w:rsidRPr="002605DE" w:rsidRDefault="00D11967" w:rsidP="007F0A0D">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D11967" w:rsidRPr="00D918B1" w:rsidRDefault="00D11967" w:rsidP="003A466E">
            <w:pPr>
              <w:rPr>
                <w:rFonts w:ascii="Arial" w:hAnsi="Arial" w:cs="Arial"/>
                <w:color w:val="000000"/>
                <w:sz w:val="12"/>
                <w:szCs w:val="12"/>
                <w:lang w:val="id-ID" w:eastAsia="id-ID"/>
              </w:rPr>
            </w:pPr>
            <w:r>
              <w:rPr>
                <w:rFonts w:ascii="Arial" w:hAnsi="Arial" w:cs="Arial"/>
                <w:color w:val="000000"/>
                <w:sz w:val="12"/>
                <w:szCs w:val="12"/>
                <w:lang w:val="id-ID" w:eastAsia="id-ID"/>
              </w:rPr>
              <w:t>Jumlah pengadaan peralatan gedung kantor</w:t>
            </w:r>
          </w:p>
        </w:tc>
        <w:tc>
          <w:tcPr>
            <w:tcW w:w="1577" w:type="dxa"/>
            <w:tcBorders>
              <w:top w:val="nil"/>
              <w:left w:val="nil"/>
              <w:bottom w:val="single" w:sz="4" w:space="0" w:color="auto"/>
              <w:right w:val="single" w:sz="4" w:space="0" w:color="auto"/>
            </w:tcBorders>
            <w:shd w:val="clear" w:color="auto" w:fill="auto"/>
            <w:hideMark/>
          </w:tcPr>
          <w:p w:rsidR="00D11967" w:rsidRPr="00D918B1" w:rsidRDefault="00D11967" w:rsidP="00C0144F">
            <w:pPr>
              <w:rPr>
                <w:rFonts w:ascii="Arial" w:hAnsi="Arial" w:cs="Arial"/>
                <w:color w:val="000000"/>
                <w:sz w:val="12"/>
                <w:szCs w:val="12"/>
                <w:lang w:val="id-ID" w:eastAsia="id-ID"/>
              </w:rPr>
            </w:pPr>
            <w:r>
              <w:rPr>
                <w:rFonts w:ascii="Arial" w:hAnsi="Arial" w:cs="Arial"/>
                <w:color w:val="000000"/>
                <w:sz w:val="12"/>
                <w:szCs w:val="12"/>
                <w:lang w:val="id-ID" w:eastAsia="id-ID"/>
              </w:rPr>
              <w:t>2 unit ( 1 unit laptop,1 unit proyekto,1 buah papan tulis)</w:t>
            </w:r>
          </w:p>
        </w:tc>
        <w:tc>
          <w:tcPr>
            <w:tcW w:w="1984" w:type="dxa"/>
            <w:tcBorders>
              <w:top w:val="nil"/>
              <w:left w:val="nil"/>
              <w:bottom w:val="single" w:sz="4" w:space="0" w:color="auto"/>
              <w:right w:val="single" w:sz="4" w:space="0" w:color="auto"/>
            </w:tcBorders>
            <w:shd w:val="clear" w:color="auto" w:fill="auto"/>
            <w:hideMark/>
          </w:tcPr>
          <w:p w:rsidR="00D11967" w:rsidRPr="00D918B1" w:rsidRDefault="00D11967" w:rsidP="00C0144F">
            <w:pPr>
              <w:jc w:val="right"/>
              <w:rPr>
                <w:rFonts w:ascii="Arial" w:hAnsi="Arial" w:cs="Arial"/>
                <w:color w:val="000000"/>
                <w:sz w:val="12"/>
                <w:szCs w:val="12"/>
                <w:lang w:val="id-ID" w:eastAsia="id-ID"/>
              </w:rPr>
            </w:pPr>
            <w:r>
              <w:rPr>
                <w:rFonts w:ascii="Arial" w:hAnsi="Arial" w:cs="Arial"/>
                <w:color w:val="000000"/>
                <w:sz w:val="12"/>
                <w:szCs w:val="12"/>
                <w:lang w:val="id-ID" w:eastAsia="id-ID"/>
              </w:rPr>
              <w:t>15.000.000</w:t>
            </w:r>
          </w:p>
        </w:tc>
        <w:tc>
          <w:tcPr>
            <w:tcW w:w="1760" w:type="dxa"/>
            <w:tcBorders>
              <w:top w:val="nil"/>
              <w:left w:val="nil"/>
              <w:bottom w:val="single" w:sz="4" w:space="0" w:color="auto"/>
              <w:right w:val="single" w:sz="4" w:space="0" w:color="auto"/>
            </w:tcBorders>
            <w:shd w:val="clear" w:color="auto" w:fill="auto"/>
            <w:hideMark/>
          </w:tcPr>
          <w:p w:rsidR="00D11967" w:rsidRPr="00D918B1" w:rsidRDefault="00D11967" w:rsidP="00CD2653">
            <w:pPr>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r>
      <w:tr w:rsidR="00C0144F" w:rsidRPr="00D918B1" w:rsidTr="00D11967">
        <w:trPr>
          <w:trHeight w:val="672"/>
        </w:trPr>
        <w:tc>
          <w:tcPr>
            <w:tcW w:w="400" w:type="dxa"/>
            <w:tcBorders>
              <w:top w:val="nil"/>
              <w:left w:val="single" w:sz="4" w:space="0" w:color="auto"/>
              <w:bottom w:val="single" w:sz="4" w:space="0" w:color="auto"/>
              <w:right w:val="single" w:sz="4" w:space="0" w:color="auto"/>
            </w:tcBorders>
            <w:shd w:val="clear" w:color="auto" w:fill="auto"/>
            <w:noWrap/>
            <w:hideMark/>
          </w:tcPr>
          <w:p w:rsidR="00C0144F" w:rsidRDefault="00C0144F" w:rsidP="00CD2653">
            <w:pPr>
              <w:jc w:val="center"/>
              <w:rPr>
                <w:rFonts w:ascii="Calibri" w:hAnsi="Calibri"/>
                <w:color w:val="000000"/>
                <w:sz w:val="12"/>
                <w:szCs w:val="12"/>
                <w:lang w:val="id-ID" w:eastAsia="id-ID"/>
              </w:rPr>
            </w:pPr>
            <w:r>
              <w:rPr>
                <w:rFonts w:ascii="Calibri" w:hAnsi="Calibri"/>
                <w:color w:val="000000"/>
                <w:sz w:val="12"/>
                <w:szCs w:val="12"/>
                <w:lang w:val="id-ID" w:eastAsia="id-ID"/>
              </w:rPr>
              <w:t>6</w:t>
            </w:r>
          </w:p>
        </w:tc>
        <w:tc>
          <w:tcPr>
            <w:tcW w:w="1505" w:type="dxa"/>
            <w:tcBorders>
              <w:top w:val="nil"/>
              <w:left w:val="nil"/>
              <w:bottom w:val="single" w:sz="4" w:space="0" w:color="auto"/>
              <w:right w:val="single" w:sz="4" w:space="0" w:color="auto"/>
            </w:tcBorders>
            <w:shd w:val="clear" w:color="auto" w:fill="auto"/>
            <w:hideMark/>
          </w:tcPr>
          <w:p w:rsidR="00C0144F" w:rsidRDefault="00C0144F" w:rsidP="00CD2653">
            <w:pPr>
              <w:rPr>
                <w:rFonts w:ascii="Arial" w:hAnsi="Arial" w:cs="Arial"/>
                <w:color w:val="000000"/>
                <w:sz w:val="12"/>
                <w:szCs w:val="12"/>
                <w:lang w:val="id-ID" w:eastAsia="id-ID"/>
              </w:rPr>
            </w:pPr>
            <w:r>
              <w:rPr>
                <w:rFonts w:ascii="Arial" w:hAnsi="Arial" w:cs="Arial"/>
                <w:color w:val="000000"/>
                <w:sz w:val="12"/>
                <w:szCs w:val="12"/>
                <w:lang w:val="id-ID" w:eastAsia="id-ID"/>
              </w:rPr>
              <w:t>Pemeliharaan rutin/berkala kendaraan dinas/operasional</w:t>
            </w:r>
          </w:p>
        </w:tc>
        <w:tc>
          <w:tcPr>
            <w:tcW w:w="749" w:type="dxa"/>
            <w:tcBorders>
              <w:top w:val="nil"/>
              <w:left w:val="nil"/>
              <w:bottom w:val="single" w:sz="4" w:space="0" w:color="auto"/>
              <w:right w:val="single" w:sz="4" w:space="0" w:color="auto"/>
            </w:tcBorders>
            <w:shd w:val="clear" w:color="auto" w:fill="auto"/>
            <w:hideMark/>
          </w:tcPr>
          <w:p w:rsidR="00C0144F" w:rsidRDefault="00C0144F" w:rsidP="007F0A0D">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C0144F" w:rsidRDefault="00C0144F" w:rsidP="00347083">
            <w:pPr>
              <w:rPr>
                <w:rFonts w:ascii="Arial" w:hAnsi="Arial" w:cs="Arial"/>
                <w:color w:val="000000"/>
                <w:sz w:val="12"/>
                <w:szCs w:val="12"/>
                <w:lang w:val="id-ID" w:eastAsia="id-ID"/>
              </w:rPr>
            </w:pPr>
            <w:r>
              <w:rPr>
                <w:rFonts w:ascii="Arial" w:hAnsi="Arial" w:cs="Arial"/>
                <w:color w:val="000000"/>
                <w:sz w:val="12"/>
                <w:szCs w:val="12"/>
                <w:lang w:val="id-ID" w:eastAsia="id-ID"/>
              </w:rPr>
              <w:t>Jumlah pemeliharaan kendaraan dinas/operasional</w:t>
            </w:r>
          </w:p>
        </w:tc>
        <w:tc>
          <w:tcPr>
            <w:tcW w:w="1577" w:type="dxa"/>
            <w:tcBorders>
              <w:top w:val="nil"/>
              <w:left w:val="nil"/>
              <w:bottom w:val="single" w:sz="4" w:space="0" w:color="auto"/>
              <w:right w:val="single" w:sz="4" w:space="0" w:color="auto"/>
            </w:tcBorders>
            <w:shd w:val="clear" w:color="auto" w:fill="auto"/>
            <w:hideMark/>
          </w:tcPr>
          <w:p w:rsidR="00C0144F" w:rsidRDefault="00C0144F" w:rsidP="00CD2653">
            <w:pPr>
              <w:rPr>
                <w:rFonts w:ascii="Arial" w:hAnsi="Arial" w:cs="Arial"/>
                <w:color w:val="000000"/>
                <w:sz w:val="12"/>
                <w:szCs w:val="12"/>
                <w:lang w:val="id-ID" w:eastAsia="id-ID"/>
              </w:rPr>
            </w:pPr>
            <w:r>
              <w:rPr>
                <w:rFonts w:ascii="Arial" w:hAnsi="Arial" w:cs="Arial"/>
                <w:color w:val="000000"/>
                <w:sz w:val="12"/>
                <w:szCs w:val="12"/>
                <w:lang w:val="id-ID" w:eastAsia="id-ID"/>
              </w:rPr>
              <w:t>12 paket (1 unit roda 4 dan 6 roda dua)</w:t>
            </w:r>
          </w:p>
        </w:tc>
        <w:tc>
          <w:tcPr>
            <w:tcW w:w="1177" w:type="dxa"/>
            <w:tcBorders>
              <w:top w:val="nil"/>
              <w:left w:val="nil"/>
              <w:bottom w:val="single" w:sz="4" w:space="0" w:color="auto"/>
              <w:right w:val="single" w:sz="4" w:space="0" w:color="auto"/>
            </w:tcBorders>
            <w:shd w:val="clear" w:color="auto" w:fill="auto"/>
            <w:hideMark/>
          </w:tcPr>
          <w:p w:rsidR="00C0144F" w:rsidRDefault="00C0144F" w:rsidP="00CD2653">
            <w:pPr>
              <w:jc w:val="right"/>
              <w:rPr>
                <w:rFonts w:ascii="Arial" w:hAnsi="Arial" w:cs="Arial"/>
                <w:color w:val="000000"/>
                <w:sz w:val="12"/>
                <w:szCs w:val="12"/>
                <w:lang w:val="id-ID" w:eastAsia="id-ID"/>
              </w:rPr>
            </w:pPr>
            <w:r>
              <w:rPr>
                <w:rFonts w:ascii="Arial" w:hAnsi="Arial" w:cs="Arial"/>
                <w:color w:val="000000"/>
                <w:sz w:val="12"/>
                <w:szCs w:val="12"/>
                <w:lang w:val="id-ID" w:eastAsia="id-ID"/>
              </w:rPr>
              <w:t>30.000.000</w:t>
            </w:r>
          </w:p>
        </w:tc>
        <w:tc>
          <w:tcPr>
            <w:tcW w:w="1954" w:type="dxa"/>
            <w:tcBorders>
              <w:top w:val="nil"/>
              <w:left w:val="nil"/>
              <w:bottom w:val="single" w:sz="4" w:space="0" w:color="auto"/>
              <w:right w:val="single" w:sz="4" w:space="0" w:color="auto"/>
            </w:tcBorders>
            <w:shd w:val="clear" w:color="auto" w:fill="auto"/>
            <w:hideMark/>
          </w:tcPr>
          <w:p w:rsidR="00C0144F" w:rsidRDefault="00C0144F" w:rsidP="003A466E">
            <w:pPr>
              <w:rPr>
                <w:rFonts w:ascii="Arial" w:hAnsi="Arial" w:cs="Arial"/>
                <w:color w:val="000000"/>
                <w:sz w:val="12"/>
                <w:szCs w:val="12"/>
                <w:lang w:val="id-ID" w:eastAsia="id-ID"/>
              </w:rPr>
            </w:pPr>
            <w:r>
              <w:rPr>
                <w:rFonts w:ascii="Arial" w:hAnsi="Arial" w:cs="Arial"/>
                <w:color w:val="000000"/>
                <w:sz w:val="12"/>
                <w:szCs w:val="12"/>
                <w:lang w:val="id-ID" w:eastAsia="id-ID"/>
              </w:rPr>
              <w:t>Pemeliharaan rutin/berkala kendaraan dinas/operasional</w:t>
            </w:r>
          </w:p>
        </w:tc>
        <w:tc>
          <w:tcPr>
            <w:tcW w:w="739" w:type="dxa"/>
            <w:tcBorders>
              <w:top w:val="nil"/>
              <w:left w:val="nil"/>
              <w:bottom w:val="single" w:sz="4" w:space="0" w:color="auto"/>
              <w:right w:val="single" w:sz="4" w:space="0" w:color="auto"/>
            </w:tcBorders>
            <w:shd w:val="clear" w:color="auto" w:fill="auto"/>
            <w:hideMark/>
          </w:tcPr>
          <w:p w:rsidR="00C0144F" w:rsidRDefault="00C0144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C0144F" w:rsidRDefault="00C0144F" w:rsidP="003A466E">
            <w:pPr>
              <w:rPr>
                <w:rFonts w:ascii="Arial" w:hAnsi="Arial" w:cs="Arial"/>
                <w:color w:val="000000"/>
                <w:sz w:val="12"/>
                <w:szCs w:val="12"/>
                <w:lang w:val="id-ID" w:eastAsia="id-ID"/>
              </w:rPr>
            </w:pPr>
            <w:r>
              <w:rPr>
                <w:rFonts w:ascii="Arial" w:hAnsi="Arial" w:cs="Arial"/>
                <w:color w:val="000000"/>
                <w:sz w:val="12"/>
                <w:szCs w:val="12"/>
                <w:lang w:val="id-ID" w:eastAsia="id-ID"/>
              </w:rPr>
              <w:t>Jumlah pemeliharaan kendaraan dinas/operasional</w:t>
            </w:r>
          </w:p>
        </w:tc>
        <w:tc>
          <w:tcPr>
            <w:tcW w:w="1577" w:type="dxa"/>
            <w:tcBorders>
              <w:top w:val="nil"/>
              <w:left w:val="nil"/>
              <w:bottom w:val="single" w:sz="4" w:space="0" w:color="auto"/>
              <w:right w:val="single" w:sz="4" w:space="0" w:color="auto"/>
            </w:tcBorders>
            <w:shd w:val="clear" w:color="auto" w:fill="auto"/>
            <w:hideMark/>
          </w:tcPr>
          <w:p w:rsidR="00C0144F" w:rsidRDefault="00C0144F" w:rsidP="00C0144F">
            <w:pPr>
              <w:rPr>
                <w:rFonts w:ascii="Arial" w:hAnsi="Arial" w:cs="Arial"/>
                <w:color w:val="000000"/>
                <w:sz w:val="12"/>
                <w:szCs w:val="12"/>
                <w:lang w:val="id-ID" w:eastAsia="id-ID"/>
              </w:rPr>
            </w:pPr>
            <w:r>
              <w:rPr>
                <w:rFonts w:ascii="Arial" w:hAnsi="Arial" w:cs="Arial"/>
                <w:color w:val="000000"/>
                <w:sz w:val="12"/>
                <w:szCs w:val="12"/>
                <w:lang w:val="id-ID" w:eastAsia="id-ID"/>
              </w:rPr>
              <w:t>12 paket (1 unit roda 4 dan 6 roda dua)</w:t>
            </w:r>
          </w:p>
        </w:tc>
        <w:tc>
          <w:tcPr>
            <w:tcW w:w="1984" w:type="dxa"/>
            <w:tcBorders>
              <w:top w:val="nil"/>
              <w:left w:val="nil"/>
              <w:bottom w:val="single" w:sz="4" w:space="0" w:color="auto"/>
              <w:right w:val="single" w:sz="4" w:space="0" w:color="auto"/>
            </w:tcBorders>
            <w:shd w:val="clear" w:color="auto" w:fill="auto"/>
            <w:hideMark/>
          </w:tcPr>
          <w:p w:rsidR="00C0144F" w:rsidRDefault="00C0144F" w:rsidP="00C0144F">
            <w:pPr>
              <w:jc w:val="right"/>
              <w:rPr>
                <w:rFonts w:ascii="Arial" w:hAnsi="Arial" w:cs="Arial"/>
                <w:color w:val="000000"/>
                <w:sz w:val="12"/>
                <w:szCs w:val="12"/>
                <w:lang w:val="id-ID" w:eastAsia="id-ID"/>
              </w:rPr>
            </w:pPr>
            <w:r>
              <w:rPr>
                <w:rFonts w:ascii="Arial" w:hAnsi="Arial" w:cs="Arial"/>
                <w:color w:val="000000"/>
                <w:sz w:val="12"/>
                <w:szCs w:val="12"/>
                <w:lang w:val="id-ID" w:eastAsia="id-ID"/>
              </w:rPr>
              <w:t>30.000.000</w:t>
            </w:r>
          </w:p>
        </w:tc>
        <w:tc>
          <w:tcPr>
            <w:tcW w:w="1760" w:type="dxa"/>
            <w:tcBorders>
              <w:top w:val="nil"/>
              <w:left w:val="nil"/>
              <w:bottom w:val="single" w:sz="4" w:space="0" w:color="auto"/>
              <w:right w:val="single" w:sz="4" w:space="0" w:color="auto"/>
            </w:tcBorders>
            <w:shd w:val="clear" w:color="auto" w:fill="auto"/>
            <w:hideMark/>
          </w:tcPr>
          <w:p w:rsidR="00C0144F" w:rsidRPr="00D918B1" w:rsidRDefault="00C0144F" w:rsidP="00CD2653">
            <w:pPr>
              <w:rPr>
                <w:rFonts w:ascii="Arial" w:hAnsi="Arial" w:cs="Arial"/>
                <w:color w:val="000000"/>
                <w:sz w:val="12"/>
                <w:szCs w:val="12"/>
                <w:lang w:val="id-ID" w:eastAsia="id-ID"/>
              </w:rPr>
            </w:pPr>
          </w:p>
        </w:tc>
      </w:tr>
      <w:tr w:rsidR="00C0144F" w:rsidRPr="00D918B1" w:rsidTr="00D11967">
        <w:trPr>
          <w:trHeight w:val="672"/>
        </w:trPr>
        <w:tc>
          <w:tcPr>
            <w:tcW w:w="400" w:type="dxa"/>
            <w:tcBorders>
              <w:top w:val="nil"/>
              <w:left w:val="single" w:sz="4" w:space="0" w:color="auto"/>
              <w:bottom w:val="single" w:sz="4" w:space="0" w:color="auto"/>
              <w:right w:val="single" w:sz="4" w:space="0" w:color="auto"/>
            </w:tcBorders>
            <w:shd w:val="clear" w:color="auto" w:fill="auto"/>
            <w:noWrap/>
            <w:hideMark/>
          </w:tcPr>
          <w:p w:rsidR="00C0144F" w:rsidRDefault="00C0144F" w:rsidP="00CD2653">
            <w:pPr>
              <w:jc w:val="center"/>
              <w:rPr>
                <w:rFonts w:ascii="Calibri" w:hAnsi="Calibri"/>
                <w:color w:val="000000"/>
                <w:sz w:val="12"/>
                <w:szCs w:val="12"/>
                <w:lang w:val="id-ID" w:eastAsia="id-ID"/>
              </w:rPr>
            </w:pPr>
            <w:r>
              <w:rPr>
                <w:rFonts w:ascii="Calibri" w:hAnsi="Calibri"/>
                <w:color w:val="000000"/>
                <w:sz w:val="12"/>
                <w:szCs w:val="12"/>
                <w:lang w:val="id-ID" w:eastAsia="id-ID"/>
              </w:rPr>
              <w:t>7</w:t>
            </w:r>
          </w:p>
        </w:tc>
        <w:tc>
          <w:tcPr>
            <w:tcW w:w="1505" w:type="dxa"/>
            <w:tcBorders>
              <w:top w:val="nil"/>
              <w:left w:val="nil"/>
              <w:bottom w:val="single" w:sz="4" w:space="0" w:color="auto"/>
              <w:right w:val="single" w:sz="4" w:space="0" w:color="auto"/>
            </w:tcBorders>
            <w:shd w:val="clear" w:color="auto" w:fill="auto"/>
            <w:hideMark/>
          </w:tcPr>
          <w:p w:rsidR="00C0144F" w:rsidRDefault="00C0144F" w:rsidP="00CD2653">
            <w:pPr>
              <w:rPr>
                <w:rFonts w:ascii="Arial" w:hAnsi="Arial" w:cs="Arial"/>
                <w:color w:val="000000"/>
                <w:sz w:val="12"/>
                <w:szCs w:val="12"/>
                <w:lang w:val="id-ID" w:eastAsia="id-ID"/>
              </w:rPr>
            </w:pPr>
            <w:r>
              <w:rPr>
                <w:rFonts w:ascii="Arial" w:hAnsi="Arial" w:cs="Arial"/>
                <w:color w:val="000000"/>
                <w:sz w:val="12"/>
                <w:szCs w:val="12"/>
                <w:lang w:val="id-ID" w:eastAsia="id-ID"/>
              </w:rPr>
              <w:t>Pemeliharaan rutin/berkala gedung kantor</w:t>
            </w:r>
          </w:p>
        </w:tc>
        <w:tc>
          <w:tcPr>
            <w:tcW w:w="749" w:type="dxa"/>
            <w:tcBorders>
              <w:top w:val="nil"/>
              <w:left w:val="nil"/>
              <w:bottom w:val="single" w:sz="4" w:space="0" w:color="auto"/>
              <w:right w:val="single" w:sz="4" w:space="0" w:color="auto"/>
            </w:tcBorders>
            <w:shd w:val="clear" w:color="auto" w:fill="auto"/>
            <w:hideMark/>
          </w:tcPr>
          <w:p w:rsidR="00C0144F" w:rsidRDefault="00C0144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C0144F" w:rsidRDefault="00C0144F" w:rsidP="007C3590">
            <w:pPr>
              <w:rPr>
                <w:rFonts w:ascii="Arial" w:hAnsi="Arial" w:cs="Arial"/>
                <w:color w:val="000000"/>
                <w:sz w:val="12"/>
                <w:szCs w:val="12"/>
                <w:lang w:val="id-ID" w:eastAsia="id-ID"/>
              </w:rPr>
            </w:pPr>
            <w:r>
              <w:rPr>
                <w:rFonts w:ascii="Arial" w:hAnsi="Arial" w:cs="Arial"/>
                <w:color w:val="000000"/>
                <w:sz w:val="12"/>
                <w:szCs w:val="12"/>
                <w:lang w:val="id-ID" w:eastAsia="id-ID"/>
              </w:rPr>
              <w:t>Jumlah kegiatan pemeliharaan gedung kantor</w:t>
            </w:r>
          </w:p>
        </w:tc>
        <w:tc>
          <w:tcPr>
            <w:tcW w:w="1577" w:type="dxa"/>
            <w:tcBorders>
              <w:top w:val="nil"/>
              <w:left w:val="nil"/>
              <w:bottom w:val="single" w:sz="4" w:space="0" w:color="auto"/>
              <w:right w:val="single" w:sz="4" w:space="0" w:color="auto"/>
            </w:tcBorders>
            <w:shd w:val="clear" w:color="auto" w:fill="auto"/>
            <w:hideMark/>
          </w:tcPr>
          <w:p w:rsidR="00C0144F" w:rsidRDefault="00C0144F" w:rsidP="003A466E">
            <w:pPr>
              <w:rPr>
                <w:rFonts w:ascii="Arial" w:hAnsi="Arial" w:cs="Arial"/>
                <w:color w:val="000000"/>
                <w:sz w:val="12"/>
                <w:szCs w:val="12"/>
                <w:lang w:val="id-ID" w:eastAsia="id-ID"/>
              </w:rPr>
            </w:pPr>
            <w:r>
              <w:rPr>
                <w:rFonts w:ascii="Arial" w:hAnsi="Arial" w:cs="Arial"/>
                <w:color w:val="000000"/>
                <w:sz w:val="12"/>
                <w:szCs w:val="12"/>
                <w:lang w:val="id-ID" w:eastAsia="id-ID"/>
              </w:rPr>
              <w:t>7 kegiatan (pengecatan,perbaikan plafon,pintu dan penampungan sampah,pemeliharaan pendopo,pemeliharaan toilet dan taman)</w:t>
            </w:r>
          </w:p>
        </w:tc>
        <w:tc>
          <w:tcPr>
            <w:tcW w:w="1177" w:type="dxa"/>
            <w:tcBorders>
              <w:top w:val="nil"/>
              <w:left w:val="nil"/>
              <w:bottom w:val="single" w:sz="4" w:space="0" w:color="auto"/>
              <w:right w:val="single" w:sz="4" w:space="0" w:color="auto"/>
            </w:tcBorders>
            <w:shd w:val="clear" w:color="auto" w:fill="auto"/>
            <w:hideMark/>
          </w:tcPr>
          <w:p w:rsidR="00C0144F" w:rsidRDefault="00C0144F" w:rsidP="00CD2653">
            <w:pPr>
              <w:jc w:val="right"/>
              <w:rPr>
                <w:rFonts w:ascii="Arial" w:hAnsi="Arial" w:cs="Arial"/>
                <w:color w:val="000000"/>
                <w:sz w:val="12"/>
                <w:szCs w:val="12"/>
                <w:lang w:val="id-ID" w:eastAsia="id-ID"/>
              </w:rPr>
            </w:pPr>
            <w:r>
              <w:rPr>
                <w:rFonts w:ascii="Arial" w:hAnsi="Arial" w:cs="Arial"/>
                <w:color w:val="000000"/>
                <w:sz w:val="12"/>
                <w:szCs w:val="12"/>
                <w:lang w:val="id-ID" w:eastAsia="id-ID"/>
              </w:rPr>
              <w:t>76.500.000</w:t>
            </w:r>
          </w:p>
        </w:tc>
        <w:tc>
          <w:tcPr>
            <w:tcW w:w="1954" w:type="dxa"/>
            <w:tcBorders>
              <w:top w:val="nil"/>
              <w:left w:val="nil"/>
              <w:bottom w:val="single" w:sz="4" w:space="0" w:color="auto"/>
              <w:right w:val="single" w:sz="4" w:space="0" w:color="auto"/>
            </w:tcBorders>
            <w:shd w:val="clear" w:color="auto" w:fill="auto"/>
            <w:hideMark/>
          </w:tcPr>
          <w:p w:rsidR="00C0144F" w:rsidRDefault="00C0144F" w:rsidP="00F63F88">
            <w:pPr>
              <w:rPr>
                <w:rFonts w:ascii="Arial" w:hAnsi="Arial" w:cs="Arial"/>
                <w:color w:val="000000"/>
                <w:sz w:val="12"/>
                <w:szCs w:val="12"/>
                <w:lang w:val="id-ID" w:eastAsia="id-ID"/>
              </w:rPr>
            </w:pPr>
            <w:r>
              <w:rPr>
                <w:rFonts w:ascii="Arial" w:hAnsi="Arial" w:cs="Arial"/>
                <w:color w:val="000000"/>
                <w:sz w:val="12"/>
                <w:szCs w:val="12"/>
                <w:lang w:val="id-ID" w:eastAsia="id-ID"/>
              </w:rPr>
              <w:t>Pemeliharaan rutin/berkala gedung kantor</w:t>
            </w:r>
          </w:p>
        </w:tc>
        <w:tc>
          <w:tcPr>
            <w:tcW w:w="739" w:type="dxa"/>
            <w:tcBorders>
              <w:top w:val="nil"/>
              <w:left w:val="nil"/>
              <w:bottom w:val="single" w:sz="4" w:space="0" w:color="auto"/>
              <w:right w:val="single" w:sz="4" w:space="0" w:color="auto"/>
            </w:tcBorders>
            <w:shd w:val="clear" w:color="auto" w:fill="auto"/>
            <w:hideMark/>
          </w:tcPr>
          <w:p w:rsidR="00C0144F" w:rsidRDefault="00C0144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C0144F" w:rsidRDefault="00C0144F" w:rsidP="003A466E">
            <w:pPr>
              <w:rPr>
                <w:rFonts w:ascii="Arial" w:hAnsi="Arial" w:cs="Arial"/>
                <w:color w:val="000000"/>
                <w:sz w:val="12"/>
                <w:szCs w:val="12"/>
                <w:lang w:val="id-ID" w:eastAsia="id-ID"/>
              </w:rPr>
            </w:pPr>
            <w:r>
              <w:rPr>
                <w:rFonts w:ascii="Arial" w:hAnsi="Arial" w:cs="Arial"/>
                <w:color w:val="000000"/>
                <w:sz w:val="12"/>
                <w:szCs w:val="12"/>
                <w:lang w:val="id-ID" w:eastAsia="id-ID"/>
              </w:rPr>
              <w:t>Jumlah kegiatan pemeliharaan gedung kantor</w:t>
            </w:r>
          </w:p>
        </w:tc>
        <w:tc>
          <w:tcPr>
            <w:tcW w:w="1577" w:type="dxa"/>
            <w:tcBorders>
              <w:top w:val="nil"/>
              <w:left w:val="nil"/>
              <w:bottom w:val="single" w:sz="4" w:space="0" w:color="auto"/>
              <w:right w:val="single" w:sz="4" w:space="0" w:color="auto"/>
            </w:tcBorders>
            <w:shd w:val="clear" w:color="auto" w:fill="auto"/>
            <w:hideMark/>
          </w:tcPr>
          <w:p w:rsidR="00C0144F" w:rsidRDefault="00C0144F" w:rsidP="00C0144F">
            <w:pPr>
              <w:rPr>
                <w:rFonts w:ascii="Arial" w:hAnsi="Arial" w:cs="Arial"/>
                <w:color w:val="000000"/>
                <w:sz w:val="12"/>
                <w:szCs w:val="12"/>
                <w:lang w:val="id-ID" w:eastAsia="id-ID"/>
              </w:rPr>
            </w:pPr>
            <w:r>
              <w:rPr>
                <w:rFonts w:ascii="Arial" w:hAnsi="Arial" w:cs="Arial"/>
                <w:color w:val="000000"/>
                <w:sz w:val="12"/>
                <w:szCs w:val="12"/>
                <w:lang w:val="id-ID" w:eastAsia="id-ID"/>
              </w:rPr>
              <w:t>7 kegiatan (pengecatan,perbaikan plafon,pintu dan penampungan sampah pemeliharaan pendopo,pemeliharaan toilet dan taman)</w:t>
            </w:r>
          </w:p>
        </w:tc>
        <w:tc>
          <w:tcPr>
            <w:tcW w:w="1984" w:type="dxa"/>
            <w:tcBorders>
              <w:top w:val="nil"/>
              <w:left w:val="nil"/>
              <w:bottom w:val="single" w:sz="4" w:space="0" w:color="auto"/>
              <w:right w:val="single" w:sz="4" w:space="0" w:color="auto"/>
            </w:tcBorders>
            <w:shd w:val="clear" w:color="auto" w:fill="auto"/>
            <w:hideMark/>
          </w:tcPr>
          <w:p w:rsidR="00C0144F" w:rsidRDefault="00C0144F" w:rsidP="00C0144F">
            <w:pPr>
              <w:jc w:val="right"/>
              <w:rPr>
                <w:rFonts w:ascii="Arial" w:hAnsi="Arial" w:cs="Arial"/>
                <w:color w:val="000000"/>
                <w:sz w:val="12"/>
                <w:szCs w:val="12"/>
                <w:lang w:val="id-ID" w:eastAsia="id-ID"/>
              </w:rPr>
            </w:pPr>
            <w:r>
              <w:rPr>
                <w:rFonts w:ascii="Arial" w:hAnsi="Arial" w:cs="Arial"/>
                <w:color w:val="000000"/>
                <w:sz w:val="12"/>
                <w:szCs w:val="12"/>
                <w:lang w:val="id-ID" w:eastAsia="id-ID"/>
              </w:rPr>
              <w:t>76.500.000</w:t>
            </w:r>
          </w:p>
        </w:tc>
        <w:tc>
          <w:tcPr>
            <w:tcW w:w="1760" w:type="dxa"/>
            <w:tcBorders>
              <w:top w:val="nil"/>
              <w:left w:val="nil"/>
              <w:bottom w:val="single" w:sz="4" w:space="0" w:color="auto"/>
              <w:right w:val="single" w:sz="4" w:space="0" w:color="auto"/>
            </w:tcBorders>
            <w:shd w:val="clear" w:color="auto" w:fill="auto"/>
            <w:hideMark/>
          </w:tcPr>
          <w:p w:rsidR="00C0144F" w:rsidRPr="00D918B1" w:rsidRDefault="00C0144F" w:rsidP="00CD2653">
            <w:pPr>
              <w:rPr>
                <w:rFonts w:ascii="Arial" w:hAnsi="Arial" w:cs="Arial"/>
                <w:color w:val="000000"/>
                <w:sz w:val="12"/>
                <w:szCs w:val="12"/>
                <w:lang w:val="id-ID" w:eastAsia="id-ID"/>
              </w:rPr>
            </w:pPr>
          </w:p>
        </w:tc>
      </w:tr>
      <w:tr w:rsidR="00C639B7" w:rsidRPr="00D918B1" w:rsidTr="00D11967">
        <w:trPr>
          <w:trHeight w:val="1332"/>
        </w:trPr>
        <w:tc>
          <w:tcPr>
            <w:tcW w:w="400" w:type="dxa"/>
            <w:tcBorders>
              <w:top w:val="nil"/>
              <w:left w:val="single" w:sz="4" w:space="0" w:color="auto"/>
              <w:bottom w:val="single" w:sz="4" w:space="0" w:color="auto"/>
              <w:right w:val="single" w:sz="4" w:space="0" w:color="auto"/>
            </w:tcBorders>
            <w:shd w:val="clear" w:color="auto" w:fill="auto"/>
            <w:noWrap/>
            <w:hideMark/>
          </w:tcPr>
          <w:p w:rsidR="00C639B7" w:rsidRPr="00D918B1" w:rsidRDefault="00C639B7" w:rsidP="00CD2653">
            <w:pPr>
              <w:jc w:val="center"/>
              <w:rPr>
                <w:rFonts w:ascii="Calibri" w:hAnsi="Calibri"/>
                <w:b/>
                <w:bCs/>
                <w:color w:val="000000"/>
                <w:sz w:val="12"/>
                <w:szCs w:val="12"/>
                <w:lang w:val="id-ID" w:eastAsia="id-ID"/>
              </w:rPr>
            </w:pPr>
            <w:r w:rsidRPr="00D918B1">
              <w:rPr>
                <w:rFonts w:ascii="Calibri" w:hAnsi="Calibri"/>
                <w:b/>
                <w:bCs/>
                <w:color w:val="000000"/>
                <w:sz w:val="12"/>
                <w:szCs w:val="12"/>
                <w:lang w:val="id-ID" w:eastAsia="id-ID"/>
              </w:rPr>
              <w:t> </w:t>
            </w:r>
          </w:p>
        </w:tc>
        <w:tc>
          <w:tcPr>
            <w:tcW w:w="1505" w:type="dxa"/>
            <w:tcBorders>
              <w:top w:val="nil"/>
              <w:left w:val="nil"/>
              <w:bottom w:val="single" w:sz="4" w:space="0" w:color="auto"/>
              <w:right w:val="single" w:sz="4" w:space="0" w:color="auto"/>
            </w:tcBorders>
            <w:shd w:val="clear" w:color="auto" w:fill="auto"/>
            <w:hideMark/>
          </w:tcPr>
          <w:p w:rsidR="00C639B7" w:rsidRPr="00D918B1" w:rsidRDefault="00C639B7" w:rsidP="00CD2653">
            <w:pPr>
              <w:rPr>
                <w:rFonts w:ascii="Arial" w:hAnsi="Arial" w:cs="Arial"/>
                <w:b/>
                <w:bCs/>
                <w:color w:val="000000"/>
                <w:sz w:val="12"/>
                <w:szCs w:val="12"/>
                <w:lang w:val="id-ID" w:eastAsia="id-ID"/>
              </w:rPr>
            </w:pPr>
            <w:r>
              <w:rPr>
                <w:rFonts w:ascii="Arial" w:hAnsi="Arial" w:cs="Arial"/>
                <w:b/>
                <w:bCs/>
                <w:color w:val="000000"/>
                <w:sz w:val="12"/>
                <w:szCs w:val="12"/>
                <w:lang w:val="id-ID" w:eastAsia="id-ID"/>
              </w:rPr>
              <w:t>Program peningkatan pengembangan sistem pelaporan capaian kinerja dan keuangan</w:t>
            </w:r>
          </w:p>
        </w:tc>
        <w:tc>
          <w:tcPr>
            <w:tcW w:w="749" w:type="dxa"/>
            <w:tcBorders>
              <w:top w:val="nil"/>
              <w:left w:val="nil"/>
              <w:bottom w:val="single" w:sz="4" w:space="0" w:color="auto"/>
              <w:right w:val="single" w:sz="4" w:space="0" w:color="auto"/>
            </w:tcBorders>
            <w:shd w:val="clear" w:color="auto" w:fill="auto"/>
            <w:hideMark/>
          </w:tcPr>
          <w:p w:rsidR="00C639B7" w:rsidRPr="007C3590" w:rsidRDefault="00C639B7" w:rsidP="00F63F88">
            <w:pPr>
              <w:rPr>
                <w:rFonts w:ascii="Arial" w:hAnsi="Arial" w:cs="Arial"/>
                <w:b/>
                <w:bCs/>
                <w:iCs/>
                <w:color w:val="000000"/>
                <w:sz w:val="12"/>
                <w:szCs w:val="12"/>
                <w:lang w:val="id-ID" w:eastAsia="id-ID"/>
              </w:rPr>
            </w:pPr>
            <w:r w:rsidRPr="007C3590">
              <w:rPr>
                <w:rFonts w:ascii="Arial" w:hAnsi="Arial" w:cs="Arial"/>
                <w:b/>
                <w:bCs/>
                <w:iCs/>
                <w:color w:val="000000"/>
                <w:sz w:val="12"/>
                <w:szCs w:val="12"/>
                <w:lang w:val="id-ID" w:eastAsia="id-ID"/>
              </w:rPr>
              <w:t>Kec. Poncol</w:t>
            </w:r>
          </w:p>
        </w:tc>
        <w:tc>
          <w:tcPr>
            <w:tcW w:w="1478" w:type="dxa"/>
            <w:tcBorders>
              <w:top w:val="nil"/>
              <w:left w:val="nil"/>
              <w:bottom w:val="single" w:sz="4" w:space="0" w:color="auto"/>
              <w:right w:val="single" w:sz="4" w:space="0" w:color="auto"/>
            </w:tcBorders>
            <w:shd w:val="clear" w:color="auto" w:fill="auto"/>
            <w:hideMark/>
          </w:tcPr>
          <w:p w:rsidR="00C639B7" w:rsidRPr="00D918B1" w:rsidRDefault="00C639B7" w:rsidP="00BA4F84">
            <w:pPr>
              <w:jc w:val="both"/>
              <w:rPr>
                <w:rFonts w:ascii="Arial" w:hAnsi="Arial" w:cs="Arial"/>
                <w:b/>
                <w:bCs/>
                <w:color w:val="000000"/>
                <w:sz w:val="12"/>
                <w:szCs w:val="12"/>
                <w:lang w:val="id-ID" w:eastAsia="id-ID"/>
              </w:rPr>
            </w:pPr>
            <w:r>
              <w:rPr>
                <w:rFonts w:ascii="Arial" w:hAnsi="Arial" w:cs="Arial"/>
                <w:b/>
                <w:bCs/>
                <w:color w:val="000000"/>
                <w:sz w:val="12"/>
                <w:szCs w:val="12"/>
                <w:lang w:val="id-ID" w:eastAsia="id-ID"/>
              </w:rPr>
              <w:t>Prosentase penyelesaian laporan capaian kinerja &amp; keuangan</w:t>
            </w:r>
          </w:p>
        </w:tc>
        <w:tc>
          <w:tcPr>
            <w:tcW w:w="1577" w:type="dxa"/>
            <w:tcBorders>
              <w:top w:val="nil"/>
              <w:left w:val="nil"/>
              <w:bottom w:val="single" w:sz="4" w:space="0" w:color="auto"/>
              <w:right w:val="single" w:sz="4" w:space="0" w:color="auto"/>
            </w:tcBorders>
            <w:shd w:val="clear" w:color="auto" w:fill="auto"/>
            <w:hideMark/>
          </w:tcPr>
          <w:p w:rsidR="00C639B7" w:rsidRPr="00D918B1" w:rsidRDefault="00C639B7" w:rsidP="003A466E">
            <w:pPr>
              <w:rPr>
                <w:rFonts w:ascii="Arial" w:hAnsi="Arial" w:cs="Arial"/>
                <w:b/>
                <w:bCs/>
                <w:color w:val="000000"/>
                <w:sz w:val="12"/>
                <w:szCs w:val="12"/>
                <w:lang w:val="id-ID" w:eastAsia="id-ID"/>
              </w:rPr>
            </w:pPr>
            <w:r>
              <w:rPr>
                <w:rFonts w:ascii="Arial" w:hAnsi="Arial" w:cs="Arial"/>
                <w:b/>
                <w:bCs/>
                <w:color w:val="000000"/>
                <w:sz w:val="12"/>
                <w:szCs w:val="12"/>
                <w:lang w:val="id-ID" w:eastAsia="id-ID"/>
              </w:rPr>
              <w:t>100%</w:t>
            </w:r>
          </w:p>
        </w:tc>
        <w:tc>
          <w:tcPr>
            <w:tcW w:w="1177" w:type="dxa"/>
            <w:tcBorders>
              <w:top w:val="nil"/>
              <w:left w:val="nil"/>
              <w:bottom w:val="single" w:sz="4" w:space="0" w:color="auto"/>
              <w:right w:val="single" w:sz="4" w:space="0" w:color="auto"/>
            </w:tcBorders>
            <w:shd w:val="clear" w:color="auto" w:fill="auto"/>
            <w:hideMark/>
          </w:tcPr>
          <w:p w:rsidR="00C639B7" w:rsidRPr="00D918B1" w:rsidRDefault="00C639B7" w:rsidP="00CD2653">
            <w:pPr>
              <w:jc w:val="right"/>
              <w:rPr>
                <w:rFonts w:ascii="Arial" w:hAnsi="Arial" w:cs="Arial"/>
                <w:b/>
                <w:bCs/>
                <w:color w:val="000000"/>
                <w:sz w:val="12"/>
                <w:szCs w:val="12"/>
                <w:lang w:val="id-ID" w:eastAsia="id-ID"/>
              </w:rPr>
            </w:pPr>
            <w:r>
              <w:rPr>
                <w:rFonts w:ascii="Arial" w:hAnsi="Arial" w:cs="Arial"/>
                <w:b/>
                <w:bCs/>
                <w:color w:val="000000"/>
                <w:sz w:val="12"/>
                <w:szCs w:val="12"/>
                <w:lang w:val="id-ID" w:eastAsia="id-ID"/>
              </w:rPr>
              <w:t>17.500.000</w:t>
            </w:r>
          </w:p>
        </w:tc>
        <w:tc>
          <w:tcPr>
            <w:tcW w:w="1954" w:type="dxa"/>
            <w:tcBorders>
              <w:top w:val="nil"/>
              <w:left w:val="nil"/>
              <w:bottom w:val="single" w:sz="4" w:space="0" w:color="auto"/>
              <w:right w:val="single" w:sz="4" w:space="0" w:color="auto"/>
            </w:tcBorders>
            <w:shd w:val="clear" w:color="auto" w:fill="auto"/>
            <w:hideMark/>
          </w:tcPr>
          <w:p w:rsidR="00C639B7" w:rsidRPr="00D918B1" w:rsidRDefault="00C639B7" w:rsidP="003A466E">
            <w:pPr>
              <w:rPr>
                <w:rFonts w:ascii="Arial" w:hAnsi="Arial" w:cs="Arial"/>
                <w:b/>
                <w:bCs/>
                <w:color w:val="000000"/>
                <w:sz w:val="12"/>
                <w:szCs w:val="12"/>
                <w:lang w:val="id-ID" w:eastAsia="id-ID"/>
              </w:rPr>
            </w:pPr>
            <w:r>
              <w:rPr>
                <w:rFonts w:ascii="Arial" w:hAnsi="Arial" w:cs="Arial"/>
                <w:b/>
                <w:bCs/>
                <w:color w:val="000000"/>
                <w:sz w:val="12"/>
                <w:szCs w:val="12"/>
                <w:lang w:val="id-ID" w:eastAsia="id-ID"/>
              </w:rPr>
              <w:t>Program peningkatan pengembangan sistem pelaporan capaian kinerja dan keuangan</w:t>
            </w:r>
          </w:p>
        </w:tc>
        <w:tc>
          <w:tcPr>
            <w:tcW w:w="739" w:type="dxa"/>
            <w:tcBorders>
              <w:top w:val="nil"/>
              <w:left w:val="nil"/>
              <w:bottom w:val="single" w:sz="4" w:space="0" w:color="auto"/>
              <w:right w:val="single" w:sz="4" w:space="0" w:color="auto"/>
            </w:tcBorders>
            <w:shd w:val="clear" w:color="auto" w:fill="auto"/>
            <w:hideMark/>
          </w:tcPr>
          <w:p w:rsidR="00C639B7" w:rsidRPr="007C3590" w:rsidRDefault="00C639B7" w:rsidP="003A466E">
            <w:pPr>
              <w:rPr>
                <w:rFonts w:ascii="Arial" w:hAnsi="Arial" w:cs="Arial"/>
                <w:b/>
                <w:bCs/>
                <w:iCs/>
                <w:color w:val="000000"/>
                <w:sz w:val="12"/>
                <w:szCs w:val="12"/>
                <w:lang w:val="id-ID" w:eastAsia="id-ID"/>
              </w:rPr>
            </w:pPr>
            <w:r w:rsidRPr="007C3590">
              <w:rPr>
                <w:rFonts w:ascii="Arial" w:hAnsi="Arial" w:cs="Arial"/>
                <w:b/>
                <w:bCs/>
                <w:iCs/>
                <w:color w:val="000000"/>
                <w:sz w:val="12"/>
                <w:szCs w:val="12"/>
                <w:lang w:val="id-ID" w:eastAsia="id-ID"/>
              </w:rPr>
              <w:t>Kec. Poncol</w:t>
            </w:r>
          </w:p>
        </w:tc>
        <w:tc>
          <w:tcPr>
            <w:tcW w:w="1984" w:type="dxa"/>
            <w:tcBorders>
              <w:top w:val="nil"/>
              <w:left w:val="nil"/>
              <w:bottom w:val="single" w:sz="4" w:space="0" w:color="auto"/>
              <w:right w:val="single" w:sz="4" w:space="0" w:color="auto"/>
            </w:tcBorders>
            <w:shd w:val="clear" w:color="auto" w:fill="auto"/>
            <w:hideMark/>
          </w:tcPr>
          <w:p w:rsidR="00C639B7" w:rsidRPr="00D918B1" w:rsidRDefault="00C639B7" w:rsidP="003A466E">
            <w:pPr>
              <w:jc w:val="both"/>
              <w:rPr>
                <w:rFonts w:ascii="Arial" w:hAnsi="Arial" w:cs="Arial"/>
                <w:b/>
                <w:bCs/>
                <w:color w:val="000000"/>
                <w:sz w:val="12"/>
                <w:szCs w:val="12"/>
                <w:lang w:val="id-ID" w:eastAsia="id-ID"/>
              </w:rPr>
            </w:pPr>
            <w:r>
              <w:rPr>
                <w:rFonts w:ascii="Arial" w:hAnsi="Arial" w:cs="Arial"/>
                <w:b/>
                <w:bCs/>
                <w:color w:val="000000"/>
                <w:sz w:val="12"/>
                <w:szCs w:val="12"/>
                <w:lang w:val="id-ID" w:eastAsia="id-ID"/>
              </w:rPr>
              <w:t>Prosentase penyelesaian laporan capaian kinerja &amp; keuangan</w:t>
            </w:r>
          </w:p>
        </w:tc>
        <w:tc>
          <w:tcPr>
            <w:tcW w:w="1577" w:type="dxa"/>
            <w:tcBorders>
              <w:top w:val="nil"/>
              <w:left w:val="nil"/>
              <w:bottom w:val="single" w:sz="4" w:space="0" w:color="auto"/>
              <w:right w:val="single" w:sz="4" w:space="0" w:color="auto"/>
            </w:tcBorders>
            <w:shd w:val="clear" w:color="auto" w:fill="auto"/>
            <w:hideMark/>
          </w:tcPr>
          <w:p w:rsidR="00C639B7" w:rsidRPr="00D918B1" w:rsidRDefault="00C639B7" w:rsidP="003A466E">
            <w:pPr>
              <w:rPr>
                <w:rFonts w:ascii="Arial" w:hAnsi="Arial" w:cs="Arial"/>
                <w:b/>
                <w:bCs/>
                <w:color w:val="000000"/>
                <w:sz w:val="12"/>
                <w:szCs w:val="12"/>
                <w:lang w:val="id-ID" w:eastAsia="id-ID"/>
              </w:rPr>
            </w:pPr>
            <w:r>
              <w:rPr>
                <w:rFonts w:ascii="Arial" w:hAnsi="Arial" w:cs="Arial"/>
                <w:b/>
                <w:bCs/>
                <w:color w:val="000000"/>
                <w:sz w:val="12"/>
                <w:szCs w:val="12"/>
                <w:lang w:val="id-ID" w:eastAsia="id-ID"/>
              </w:rPr>
              <w:t>100%</w:t>
            </w:r>
          </w:p>
        </w:tc>
        <w:tc>
          <w:tcPr>
            <w:tcW w:w="1984" w:type="dxa"/>
            <w:tcBorders>
              <w:top w:val="nil"/>
              <w:left w:val="nil"/>
              <w:bottom w:val="single" w:sz="4" w:space="0" w:color="auto"/>
              <w:right w:val="single" w:sz="4" w:space="0" w:color="auto"/>
            </w:tcBorders>
            <w:shd w:val="clear" w:color="auto" w:fill="auto"/>
            <w:hideMark/>
          </w:tcPr>
          <w:p w:rsidR="00C639B7" w:rsidRPr="00D918B1" w:rsidRDefault="00C639B7" w:rsidP="00C639B7">
            <w:pPr>
              <w:jc w:val="right"/>
              <w:rPr>
                <w:rFonts w:ascii="Arial" w:hAnsi="Arial" w:cs="Arial"/>
                <w:b/>
                <w:bCs/>
                <w:color w:val="000000"/>
                <w:sz w:val="12"/>
                <w:szCs w:val="12"/>
                <w:lang w:val="id-ID" w:eastAsia="id-ID"/>
              </w:rPr>
            </w:pPr>
            <w:r>
              <w:rPr>
                <w:rFonts w:ascii="Arial" w:hAnsi="Arial" w:cs="Arial"/>
                <w:b/>
                <w:bCs/>
                <w:color w:val="000000"/>
                <w:sz w:val="12"/>
                <w:szCs w:val="12"/>
                <w:lang w:val="id-ID" w:eastAsia="id-ID"/>
              </w:rPr>
              <w:t>17.500.000</w:t>
            </w:r>
          </w:p>
        </w:tc>
        <w:tc>
          <w:tcPr>
            <w:tcW w:w="1760" w:type="dxa"/>
            <w:tcBorders>
              <w:top w:val="nil"/>
              <w:left w:val="nil"/>
              <w:bottom w:val="single" w:sz="4" w:space="0" w:color="auto"/>
              <w:right w:val="single" w:sz="4" w:space="0" w:color="auto"/>
            </w:tcBorders>
            <w:shd w:val="clear" w:color="auto" w:fill="auto"/>
            <w:hideMark/>
          </w:tcPr>
          <w:p w:rsidR="00C639B7" w:rsidRPr="00D918B1" w:rsidRDefault="00C639B7" w:rsidP="00CD2653">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 </w:t>
            </w:r>
          </w:p>
        </w:tc>
      </w:tr>
    </w:tbl>
    <w:p w:rsidR="00AC5404" w:rsidRDefault="00AC5404" w:rsidP="00CD2653">
      <w:pPr>
        <w:spacing w:line="355" w:lineRule="auto"/>
        <w:ind w:right="21"/>
        <w:jc w:val="both"/>
        <w:outlineLvl w:val="0"/>
        <w:rPr>
          <w:rFonts w:ascii="Tahoma" w:eastAsia="Franklin Gothic Book" w:hAnsi="Tahoma" w:cs="Tahoma"/>
          <w:sz w:val="24"/>
          <w:szCs w:val="24"/>
          <w:lang w:val="id-ID"/>
        </w:rPr>
      </w:pPr>
    </w:p>
    <w:p w:rsidR="00940D12" w:rsidRDefault="00940D12">
      <w:pPr>
        <w:rPr>
          <w:rFonts w:ascii="Arial" w:hAnsi="Arial" w:cs="Arial"/>
          <w:sz w:val="24"/>
          <w:szCs w:val="24"/>
          <w:lang w:val="id-ID"/>
        </w:rPr>
      </w:pPr>
    </w:p>
    <w:p w:rsidR="00940D12" w:rsidRDefault="00940D12">
      <w:pPr>
        <w:rPr>
          <w:rFonts w:ascii="Arial" w:hAnsi="Arial" w:cs="Arial"/>
          <w:sz w:val="24"/>
          <w:szCs w:val="24"/>
          <w:lang w:val="id-ID"/>
        </w:rPr>
      </w:pPr>
    </w:p>
    <w:p w:rsidR="00940D12" w:rsidRDefault="00940D12">
      <w:pPr>
        <w:rPr>
          <w:rFonts w:ascii="Arial" w:hAnsi="Arial" w:cs="Arial"/>
          <w:sz w:val="24"/>
          <w:szCs w:val="24"/>
          <w:lang w:val="id-ID"/>
        </w:rPr>
      </w:pPr>
    </w:p>
    <w:p w:rsidR="00940D12" w:rsidRDefault="00940D12">
      <w:pPr>
        <w:rPr>
          <w:rFonts w:ascii="Arial" w:hAnsi="Arial" w:cs="Arial"/>
          <w:sz w:val="24"/>
          <w:szCs w:val="24"/>
          <w:lang w:val="id-ID"/>
        </w:rPr>
      </w:pPr>
    </w:p>
    <w:tbl>
      <w:tblPr>
        <w:tblW w:w="16458" w:type="dxa"/>
        <w:tblInd w:w="93" w:type="dxa"/>
        <w:tblLook w:val="04A0"/>
      </w:tblPr>
      <w:tblGrid>
        <w:gridCol w:w="401"/>
        <w:gridCol w:w="1494"/>
        <w:gridCol w:w="735"/>
        <w:gridCol w:w="1204"/>
        <w:gridCol w:w="1504"/>
        <w:gridCol w:w="1329"/>
        <w:gridCol w:w="1954"/>
        <w:gridCol w:w="739"/>
        <w:gridCol w:w="1506"/>
        <w:gridCol w:w="1504"/>
        <w:gridCol w:w="1979"/>
        <w:gridCol w:w="2109"/>
      </w:tblGrid>
      <w:tr w:rsidR="00BA4F84" w:rsidRPr="00D918B1" w:rsidTr="008867C1">
        <w:trPr>
          <w:trHeight w:val="516"/>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F84" w:rsidRPr="00D918B1" w:rsidRDefault="00BA4F84" w:rsidP="00F63F88">
            <w:pPr>
              <w:jc w:val="center"/>
              <w:rPr>
                <w:rFonts w:ascii="Calibri" w:hAnsi="Calibri"/>
                <w:b/>
                <w:bCs/>
                <w:color w:val="000000"/>
                <w:sz w:val="12"/>
                <w:szCs w:val="12"/>
                <w:lang w:val="id-ID" w:eastAsia="id-ID"/>
              </w:rPr>
            </w:pPr>
            <w:r>
              <w:rPr>
                <w:rFonts w:ascii="Tahoma" w:hAnsi="Tahoma" w:cs="Tahoma"/>
                <w:sz w:val="24"/>
                <w:szCs w:val="24"/>
                <w:lang w:val="id-ID"/>
              </w:rPr>
              <w:br w:type="page"/>
            </w:r>
            <w:r w:rsidRPr="00D918B1">
              <w:rPr>
                <w:rFonts w:ascii="Calibri" w:hAnsi="Calibri"/>
                <w:b/>
                <w:bCs/>
                <w:color w:val="000000"/>
                <w:sz w:val="12"/>
                <w:szCs w:val="12"/>
                <w:lang w:val="id-ID" w:eastAsia="id-ID"/>
              </w:rPr>
              <w:t>No</w:t>
            </w:r>
          </w:p>
        </w:tc>
        <w:tc>
          <w:tcPr>
            <w:tcW w:w="6266" w:type="dxa"/>
            <w:gridSpan w:val="5"/>
            <w:tcBorders>
              <w:top w:val="single" w:sz="4" w:space="0" w:color="auto"/>
              <w:left w:val="nil"/>
              <w:bottom w:val="single" w:sz="4" w:space="0" w:color="auto"/>
              <w:right w:val="single" w:sz="4" w:space="0" w:color="auto"/>
            </w:tcBorders>
            <w:shd w:val="clear" w:color="auto" w:fill="auto"/>
            <w:noWrap/>
            <w:vAlign w:val="center"/>
            <w:hideMark/>
          </w:tcPr>
          <w:p w:rsidR="00BA4F84" w:rsidRPr="00D918B1" w:rsidRDefault="00BA4F84" w:rsidP="00F63F88">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Rancangan Awal RKPD</w:t>
            </w:r>
          </w:p>
        </w:tc>
        <w:tc>
          <w:tcPr>
            <w:tcW w:w="7682" w:type="dxa"/>
            <w:gridSpan w:val="5"/>
            <w:tcBorders>
              <w:top w:val="single" w:sz="4" w:space="0" w:color="auto"/>
              <w:left w:val="nil"/>
              <w:bottom w:val="single" w:sz="4" w:space="0" w:color="auto"/>
              <w:right w:val="single" w:sz="4" w:space="0" w:color="auto"/>
            </w:tcBorders>
            <w:shd w:val="clear" w:color="auto" w:fill="auto"/>
            <w:noWrap/>
            <w:vAlign w:val="center"/>
            <w:hideMark/>
          </w:tcPr>
          <w:p w:rsidR="00BA4F84" w:rsidRDefault="00BA4F84" w:rsidP="00F63F88">
            <w:pPr>
              <w:jc w:val="center"/>
              <w:rPr>
                <w:rFonts w:ascii="Franklin Gothic Book" w:hAnsi="Franklin Gothic Book"/>
                <w:b/>
                <w:bCs/>
                <w:color w:val="000000"/>
                <w:sz w:val="16"/>
                <w:szCs w:val="16"/>
                <w:lang w:val="id-ID" w:eastAsia="id-ID"/>
              </w:rPr>
            </w:pPr>
          </w:p>
          <w:p w:rsidR="00BA4F84" w:rsidRDefault="00BA4F84" w:rsidP="00F63F88">
            <w:pPr>
              <w:jc w:val="center"/>
              <w:rPr>
                <w:rFonts w:ascii="Franklin Gothic Book" w:hAnsi="Franklin Gothic Book"/>
                <w:b/>
                <w:bCs/>
                <w:color w:val="000000"/>
                <w:sz w:val="16"/>
                <w:szCs w:val="16"/>
                <w:lang w:val="id-ID" w:eastAsia="id-ID"/>
              </w:rPr>
            </w:pPr>
          </w:p>
          <w:p w:rsidR="00BA4F84" w:rsidRPr="00D918B1" w:rsidRDefault="00BA4F84" w:rsidP="00F63F88">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Hasil Analisis Kebutuhan</w:t>
            </w:r>
          </w:p>
        </w:tc>
        <w:tc>
          <w:tcPr>
            <w:tcW w:w="2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Catatan penting</w:t>
            </w:r>
          </w:p>
        </w:tc>
      </w:tr>
      <w:tr w:rsidR="003A466E" w:rsidRPr="00D918B1" w:rsidTr="008867C1">
        <w:trPr>
          <w:trHeight w:val="468"/>
        </w:trPr>
        <w:tc>
          <w:tcPr>
            <w:tcW w:w="401" w:type="dxa"/>
            <w:vMerge/>
            <w:tcBorders>
              <w:top w:val="single" w:sz="4" w:space="0" w:color="auto"/>
              <w:left w:val="single" w:sz="4" w:space="0" w:color="auto"/>
              <w:bottom w:val="single" w:sz="4" w:space="0" w:color="auto"/>
              <w:right w:val="single" w:sz="4" w:space="0" w:color="auto"/>
            </w:tcBorders>
            <w:vAlign w:val="center"/>
            <w:hideMark/>
          </w:tcPr>
          <w:p w:rsidR="00BA4F84" w:rsidRPr="00D918B1" w:rsidRDefault="00BA4F84" w:rsidP="00F63F88">
            <w:pPr>
              <w:rPr>
                <w:rFonts w:ascii="Calibri" w:hAnsi="Calibri"/>
                <w:b/>
                <w:bCs/>
                <w:color w:val="000000"/>
                <w:sz w:val="12"/>
                <w:szCs w:val="12"/>
                <w:lang w:val="id-ID" w:eastAsia="id-ID"/>
              </w:rPr>
            </w:pPr>
          </w:p>
        </w:tc>
        <w:tc>
          <w:tcPr>
            <w:tcW w:w="149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35"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20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0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329"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 xml:space="preserve"> Pagu Indikatif </w:t>
            </w:r>
          </w:p>
        </w:tc>
        <w:tc>
          <w:tcPr>
            <w:tcW w:w="195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39"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506"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0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979"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Kebutuhan Dana (Rp)</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BA4F84" w:rsidRPr="00D918B1" w:rsidRDefault="00BA4F84" w:rsidP="00F63F88">
            <w:pPr>
              <w:rPr>
                <w:rFonts w:ascii="Arial" w:hAnsi="Arial" w:cs="Arial"/>
                <w:b/>
                <w:bCs/>
                <w:color w:val="000000"/>
                <w:sz w:val="12"/>
                <w:szCs w:val="12"/>
                <w:lang w:val="id-ID" w:eastAsia="id-ID"/>
              </w:rPr>
            </w:pPr>
          </w:p>
        </w:tc>
      </w:tr>
      <w:tr w:rsidR="003A466E" w:rsidRPr="00D918B1" w:rsidTr="008867C1">
        <w:trPr>
          <w:trHeight w:val="20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BA4F84" w:rsidRPr="00D918B1" w:rsidRDefault="00BA4F84" w:rsidP="00F63F88">
            <w:pPr>
              <w:jc w:val="center"/>
              <w:rPr>
                <w:rFonts w:ascii="Calibri" w:hAnsi="Calibri"/>
                <w:b/>
                <w:bCs/>
                <w:color w:val="000000"/>
                <w:sz w:val="12"/>
                <w:szCs w:val="12"/>
                <w:lang w:val="id-ID" w:eastAsia="id-ID"/>
              </w:rPr>
            </w:pPr>
            <w:r w:rsidRPr="00D918B1">
              <w:rPr>
                <w:rFonts w:ascii="Calibri" w:hAnsi="Calibri"/>
                <w:b/>
                <w:bCs/>
                <w:color w:val="000000"/>
                <w:sz w:val="12"/>
                <w:szCs w:val="12"/>
                <w:lang w:val="id-ID" w:eastAsia="id-ID"/>
              </w:rPr>
              <w:t>1</w:t>
            </w:r>
          </w:p>
        </w:tc>
        <w:tc>
          <w:tcPr>
            <w:tcW w:w="149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2</w:t>
            </w:r>
          </w:p>
        </w:tc>
        <w:tc>
          <w:tcPr>
            <w:tcW w:w="735"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3</w:t>
            </w:r>
          </w:p>
        </w:tc>
        <w:tc>
          <w:tcPr>
            <w:tcW w:w="120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4</w:t>
            </w:r>
          </w:p>
        </w:tc>
        <w:tc>
          <w:tcPr>
            <w:tcW w:w="150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5</w:t>
            </w:r>
          </w:p>
        </w:tc>
        <w:tc>
          <w:tcPr>
            <w:tcW w:w="1329"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6</w:t>
            </w:r>
          </w:p>
        </w:tc>
        <w:tc>
          <w:tcPr>
            <w:tcW w:w="195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7</w:t>
            </w:r>
          </w:p>
        </w:tc>
        <w:tc>
          <w:tcPr>
            <w:tcW w:w="739"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8</w:t>
            </w:r>
          </w:p>
        </w:tc>
        <w:tc>
          <w:tcPr>
            <w:tcW w:w="1506"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9</w:t>
            </w:r>
          </w:p>
        </w:tc>
        <w:tc>
          <w:tcPr>
            <w:tcW w:w="1504"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10</w:t>
            </w:r>
          </w:p>
        </w:tc>
        <w:tc>
          <w:tcPr>
            <w:tcW w:w="1979"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11</w:t>
            </w:r>
          </w:p>
        </w:tc>
        <w:tc>
          <w:tcPr>
            <w:tcW w:w="2109" w:type="dxa"/>
            <w:tcBorders>
              <w:top w:val="nil"/>
              <w:left w:val="nil"/>
              <w:bottom w:val="single" w:sz="4" w:space="0" w:color="auto"/>
              <w:right w:val="single" w:sz="4" w:space="0" w:color="auto"/>
            </w:tcBorders>
            <w:shd w:val="clear" w:color="auto" w:fill="auto"/>
            <w:vAlign w:val="center"/>
            <w:hideMark/>
          </w:tcPr>
          <w:p w:rsidR="00BA4F84" w:rsidRPr="00D918B1" w:rsidRDefault="00BA4F84" w:rsidP="00F63F88">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12</w:t>
            </w:r>
          </w:p>
        </w:tc>
      </w:tr>
      <w:tr w:rsidR="00C0144F" w:rsidRPr="002605DE" w:rsidTr="008867C1">
        <w:trPr>
          <w:trHeight w:val="1404"/>
        </w:trPr>
        <w:tc>
          <w:tcPr>
            <w:tcW w:w="401" w:type="dxa"/>
            <w:tcBorders>
              <w:top w:val="nil"/>
              <w:left w:val="single" w:sz="4" w:space="0" w:color="auto"/>
              <w:bottom w:val="single" w:sz="4" w:space="0" w:color="auto"/>
              <w:right w:val="single" w:sz="4" w:space="0" w:color="auto"/>
            </w:tcBorders>
            <w:shd w:val="clear" w:color="auto" w:fill="auto"/>
            <w:noWrap/>
            <w:hideMark/>
          </w:tcPr>
          <w:p w:rsidR="00C0144F" w:rsidRPr="00D918B1" w:rsidRDefault="00C0144F" w:rsidP="00F63F88">
            <w:pPr>
              <w:jc w:val="center"/>
              <w:rPr>
                <w:rFonts w:ascii="Calibri" w:hAnsi="Calibri"/>
                <w:b/>
                <w:bCs/>
                <w:i/>
                <w:iCs/>
                <w:color w:val="000000"/>
                <w:sz w:val="12"/>
                <w:szCs w:val="12"/>
                <w:lang w:val="id-ID" w:eastAsia="id-ID"/>
              </w:rPr>
            </w:pPr>
            <w:r>
              <w:rPr>
                <w:rFonts w:ascii="Calibri" w:hAnsi="Calibri"/>
                <w:b/>
                <w:bCs/>
                <w:i/>
                <w:iCs/>
                <w:color w:val="000000"/>
                <w:sz w:val="12"/>
                <w:szCs w:val="12"/>
                <w:lang w:val="id-ID" w:eastAsia="id-ID"/>
              </w:rPr>
              <w:t>8</w:t>
            </w:r>
          </w:p>
        </w:tc>
        <w:tc>
          <w:tcPr>
            <w:tcW w:w="1494" w:type="dxa"/>
            <w:tcBorders>
              <w:top w:val="nil"/>
              <w:left w:val="nil"/>
              <w:bottom w:val="single" w:sz="4" w:space="0" w:color="auto"/>
              <w:right w:val="single" w:sz="4" w:space="0" w:color="auto"/>
            </w:tcBorders>
            <w:shd w:val="clear" w:color="auto" w:fill="auto"/>
            <w:hideMark/>
          </w:tcPr>
          <w:p w:rsidR="00C0144F" w:rsidRPr="002605DE" w:rsidRDefault="00C0144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Penyusunan laporan capaian inerja dan ikhtisar realisasi kinerja SKPD</w:t>
            </w:r>
          </w:p>
        </w:tc>
        <w:tc>
          <w:tcPr>
            <w:tcW w:w="735" w:type="dxa"/>
            <w:tcBorders>
              <w:top w:val="nil"/>
              <w:left w:val="nil"/>
              <w:bottom w:val="single" w:sz="4" w:space="0" w:color="auto"/>
              <w:right w:val="single" w:sz="4" w:space="0" w:color="auto"/>
            </w:tcBorders>
            <w:shd w:val="clear" w:color="auto" w:fill="auto"/>
            <w:hideMark/>
          </w:tcPr>
          <w:p w:rsidR="00C0144F" w:rsidRPr="002605DE" w:rsidRDefault="00C0144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204" w:type="dxa"/>
            <w:tcBorders>
              <w:top w:val="nil"/>
              <w:left w:val="nil"/>
              <w:bottom w:val="single" w:sz="4" w:space="0" w:color="auto"/>
              <w:right w:val="single" w:sz="4" w:space="0" w:color="auto"/>
            </w:tcBorders>
            <w:shd w:val="clear" w:color="auto" w:fill="auto"/>
            <w:hideMark/>
          </w:tcPr>
          <w:p w:rsidR="00C0144F" w:rsidRPr="00347083" w:rsidRDefault="00C0144F" w:rsidP="003A466E">
            <w:pPr>
              <w:rPr>
                <w:rFonts w:ascii="Arial" w:hAnsi="Arial" w:cs="Arial"/>
                <w:bCs/>
                <w:color w:val="000000"/>
                <w:sz w:val="12"/>
                <w:szCs w:val="12"/>
                <w:lang w:val="id-ID" w:eastAsia="id-ID"/>
              </w:rPr>
            </w:pPr>
            <w:r>
              <w:rPr>
                <w:rFonts w:ascii="Arial" w:hAnsi="Arial" w:cs="Arial"/>
                <w:bCs/>
                <w:color w:val="000000"/>
                <w:sz w:val="12"/>
                <w:szCs w:val="12"/>
                <w:lang w:val="id-ID" w:eastAsia="id-ID"/>
              </w:rPr>
              <w:t>Jumlah penyusunan dokumen capaian kinerja dan ikhtisar realisasi kinerja</w:t>
            </w:r>
          </w:p>
        </w:tc>
        <w:tc>
          <w:tcPr>
            <w:tcW w:w="1504" w:type="dxa"/>
            <w:tcBorders>
              <w:top w:val="nil"/>
              <w:left w:val="nil"/>
              <w:bottom w:val="single" w:sz="4" w:space="0" w:color="auto"/>
              <w:right w:val="single" w:sz="4" w:space="0" w:color="auto"/>
            </w:tcBorders>
            <w:shd w:val="clear" w:color="auto" w:fill="auto"/>
            <w:hideMark/>
          </w:tcPr>
          <w:p w:rsidR="00C0144F" w:rsidRPr="00347083" w:rsidRDefault="00C0144F" w:rsidP="00C0144F">
            <w:pPr>
              <w:rPr>
                <w:rFonts w:ascii="Arial" w:hAnsi="Arial" w:cs="Arial"/>
                <w:bCs/>
                <w:color w:val="000000"/>
                <w:sz w:val="12"/>
                <w:szCs w:val="12"/>
                <w:lang w:val="id-ID" w:eastAsia="id-ID"/>
              </w:rPr>
            </w:pPr>
            <w:r>
              <w:rPr>
                <w:rFonts w:ascii="Arial" w:hAnsi="Arial" w:cs="Arial"/>
                <w:bCs/>
                <w:color w:val="000000"/>
                <w:sz w:val="12"/>
                <w:szCs w:val="12"/>
                <w:lang w:val="id-ID" w:eastAsia="id-ID"/>
              </w:rPr>
              <w:t>10 dokumen (rkpd,lkpj,renja,KUA PPAS,sakip,lppd,monev enja,RFK DPA)</w:t>
            </w:r>
          </w:p>
        </w:tc>
        <w:tc>
          <w:tcPr>
            <w:tcW w:w="1329" w:type="dxa"/>
            <w:tcBorders>
              <w:top w:val="nil"/>
              <w:left w:val="nil"/>
              <w:bottom w:val="single" w:sz="4" w:space="0" w:color="auto"/>
              <w:right w:val="single" w:sz="4" w:space="0" w:color="auto"/>
            </w:tcBorders>
            <w:shd w:val="clear" w:color="auto" w:fill="auto"/>
            <w:hideMark/>
          </w:tcPr>
          <w:p w:rsidR="00C0144F" w:rsidRPr="002605DE" w:rsidRDefault="00C0144F" w:rsidP="00F63F88">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17.500.000</w:t>
            </w:r>
          </w:p>
        </w:tc>
        <w:tc>
          <w:tcPr>
            <w:tcW w:w="1954" w:type="dxa"/>
            <w:tcBorders>
              <w:top w:val="nil"/>
              <w:left w:val="nil"/>
              <w:bottom w:val="single" w:sz="4" w:space="0" w:color="auto"/>
              <w:right w:val="single" w:sz="4" w:space="0" w:color="auto"/>
            </w:tcBorders>
            <w:shd w:val="clear" w:color="auto" w:fill="auto"/>
            <w:hideMark/>
          </w:tcPr>
          <w:p w:rsidR="00C0144F" w:rsidRPr="002605DE" w:rsidRDefault="00C0144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Penyusunan laporan capaian inerja dan ikhtisar realisasi kinerja SKPD</w:t>
            </w:r>
          </w:p>
        </w:tc>
        <w:tc>
          <w:tcPr>
            <w:tcW w:w="739" w:type="dxa"/>
            <w:tcBorders>
              <w:top w:val="nil"/>
              <w:left w:val="nil"/>
              <w:bottom w:val="single" w:sz="4" w:space="0" w:color="auto"/>
              <w:right w:val="single" w:sz="4" w:space="0" w:color="auto"/>
            </w:tcBorders>
            <w:shd w:val="clear" w:color="auto" w:fill="auto"/>
            <w:hideMark/>
          </w:tcPr>
          <w:p w:rsidR="00C0144F" w:rsidRPr="002605DE" w:rsidRDefault="00C0144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C0144F" w:rsidRPr="00347083" w:rsidRDefault="00C0144F" w:rsidP="003A466E">
            <w:pPr>
              <w:rPr>
                <w:rFonts w:ascii="Arial" w:hAnsi="Arial" w:cs="Arial"/>
                <w:bCs/>
                <w:color w:val="000000"/>
                <w:sz w:val="12"/>
                <w:szCs w:val="12"/>
                <w:lang w:val="id-ID" w:eastAsia="id-ID"/>
              </w:rPr>
            </w:pPr>
            <w:r>
              <w:rPr>
                <w:rFonts w:ascii="Arial" w:hAnsi="Arial" w:cs="Arial"/>
                <w:bCs/>
                <w:color w:val="000000"/>
                <w:sz w:val="12"/>
                <w:szCs w:val="12"/>
                <w:lang w:val="id-ID" w:eastAsia="id-ID"/>
              </w:rPr>
              <w:t>Jumlah penyusunan dokumen capaian kinerja dan ikhtisar realisasi kinerja</w:t>
            </w:r>
          </w:p>
        </w:tc>
        <w:tc>
          <w:tcPr>
            <w:tcW w:w="1504" w:type="dxa"/>
            <w:tcBorders>
              <w:top w:val="nil"/>
              <w:left w:val="nil"/>
              <w:bottom w:val="single" w:sz="4" w:space="0" w:color="auto"/>
              <w:right w:val="single" w:sz="4" w:space="0" w:color="auto"/>
            </w:tcBorders>
            <w:shd w:val="clear" w:color="auto" w:fill="auto"/>
            <w:hideMark/>
          </w:tcPr>
          <w:p w:rsidR="00C0144F" w:rsidRPr="00347083" w:rsidRDefault="00C0144F" w:rsidP="00C0144F">
            <w:pPr>
              <w:rPr>
                <w:rFonts w:ascii="Arial" w:hAnsi="Arial" w:cs="Arial"/>
                <w:bCs/>
                <w:color w:val="000000"/>
                <w:sz w:val="12"/>
                <w:szCs w:val="12"/>
                <w:lang w:val="id-ID" w:eastAsia="id-ID"/>
              </w:rPr>
            </w:pPr>
            <w:r>
              <w:rPr>
                <w:rFonts w:ascii="Arial" w:hAnsi="Arial" w:cs="Arial"/>
                <w:bCs/>
                <w:color w:val="000000"/>
                <w:sz w:val="12"/>
                <w:szCs w:val="12"/>
                <w:lang w:val="id-ID" w:eastAsia="id-ID"/>
              </w:rPr>
              <w:t>10 dokumen (rkpd,lkpj,renja,KUA PPAS,sakip,lppd,monev enja,RFK DPA</w:t>
            </w:r>
            <w:r w:rsidR="00AF2D7C">
              <w:rPr>
                <w:rFonts w:ascii="Arial" w:hAnsi="Arial" w:cs="Arial"/>
                <w:bCs/>
                <w:color w:val="000000"/>
                <w:sz w:val="12"/>
                <w:szCs w:val="12"/>
                <w:lang w:val="id-ID" w:eastAsia="id-ID"/>
              </w:rPr>
              <w:t xml:space="preserve"> dan  honor Tim Penyusun Renstra dan renja PD</w:t>
            </w:r>
            <w:r>
              <w:rPr>
                <w:rFonts w:ascii="Arial" w:hAnsi="Arial" w:cs="Arial"/>
                <w:bCs/>
                <w:color w:val="000000"/>
                <w:sz w:val="12"/>
                <w:szCs w:val="12"/>
                <w:lang w:val="id-ID" w:eastAsia="id-ID"/>
              </w:rPr>
              <w:t>)</w:t>
            </w:r>
          </w:p>
        </w:tc>
        <w:tc>
          <w:tcPr>
            <w:tcW w:w="1979" w:type="dxa"/>
            <w:tcBorders>
              <w:top w:val="nil"/>
              <w:left w:val="nil"/>
              <w:bottom w:val="single" w:sz="4" w:space="0" w:color="auto"/>
              <w:right w:val="single" w:sz="4" w:space="0" w:color="auto"/>
            </w:tcBorders>
            <w:shd w:val="clear" w:color="auto" w:fill="auto"/>
            <w:hideMark/>
          </w:tcPr>
          <w:p w:rsidR="00C0144F" w:rsidRPr="002605DE" w:rsidRDefault="00C0144F" w:rsidP="00C0144F">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17.500.000</w:t>
            </w:r>
          </w:p>
        </w:tc>
        <w:tc>
          <w:tcPr>
            <w:tcW w:w="2109" w:type="dxa"/>
            <w:tcBorders>
              <w:top w:val="nil"/>
              <w:left w:val="nil"/>
              <w:bottom w:val="single" w:sz="4" w:space="0" w:color="auto"/>
              <w:right w:val="single" w:sz="4" w:space="0" w:color="auto"/>
            </w:tcBorders>
            <w:shd w:val="clear" w:color="auto" w:fill="auto"/>
            <w:hideMark/>
          </w:tcPr>
          <w:p w:rsidR="00C0144F" w:rsidRPr="002605DE" w:rsidRDefault="00C0144F" w:rsidP="00F63F88">
            <w:pPr>
              <w:rPr>
                <w:rFonts w:ascii="Arial" w:hAnsi="Arial" w:cs="Arial"/>
                <w:bCs/>
                <w:iCs/>
                <w:color w:val="000000"/>
                <w:sz w:val="12"/>
                <w:szCs w:val="12"/>
                <w:lang w:val="id-ID" w:eastAsia="id-ID"/>
              </w:rPr>
            </w:pPr>
            <w:r w:rsidRPr="002605DE">
              <w:rPr>
                <w:rFonts w:ascii="Arial" w:hAnsi="Arial" w:cs="Arial"/>
                <w:bCs/>
                <w:iCs/>
                <w:color w:val="000000"/>
                <w:sz w:val="12"/>
                <w:szCs w:val="12"/>
                <w:lang w:val="id-ID" w:eastAsia="id-ID"/>
              </w:rPr>
              <w:t> </w:t>
            </w:r>
          </w:p>
        </w:tc>
      </w:tr>
      <w:tr w:rsidR="006A4ECF" w:rsidRPr="00D918B1" w:rsidTr="00C639B7">
        <w:trPr>
          <w:trHeight w:val="481"/>
        </w:trPr>
        <w:tc>
          <w:tcPr>
            <w:tcW w:w="401" w:type="dxa"/>
            <w:tcBorders>
              <w:top w:val="nil"/>
              <w:left w:val="single" w:sz="4" w:space="0" w:color="auto"/>
              <w:bottom w:val="single" w:sz="4" w:space="0" w:color="auto"/>
              <w:right w:val="single" w:sz="4" w:space="0" w:color="auto"/>
            </w:tcBorders>
            <w:shd w:val="clear" w:color="auto" w:fill="auto"/>
            <w:noWrap/>
            <w:hideMark/>
          </w:tcPr>
          <w:p w:rsidR="006A4ECF" w:rsidRPr="00D918B1" w:rsidRDefault="006A4ECF" w:rsidP="00F63F88">
            <w:pPr>
              <w:jc w:val="center"/>
              <w:rPr>
                <w:rFonts w:ascii="Calibri" w:hAnsi="Calibri"/>
                <w:color w:val="000000"/>
                <w:sz w:val="12"/>
                <w:szCs w:val="12"/>
                <w:lang w:val="id-ID" w:eastAsia="id-ID"/>
              </w:rPr>
            </w:pPr>
          </w:p>
        </w:tc>
        <w:tc>
          <w:tcPr>
            <w:tcW w:w="1494" w:type="dxa"/>
            <w:tcBorders>
              <w:top w:val="nil"/>
              <w:left w:val="nil"/>
              <w:bottom w:val="single" w:sz="4" w:space="0" w:color="auto"/>
              <w:right w:val="single" w:sz="4" w:space="0" w:color="auto"/>
            </w:tcBorders>
            <w:shd w:val="clear" w:color="auto" w:fill="auto"/>
            <w:hideMark/>
          </w:tcPr>
          <w:p w:rsidR="006A4ECF" w:rsidRPr="00F63F88" w:rsidRDefault="006A4ECF" w:rsidP="00C0144F">
            <w:pPr>
              <w:rPr>
                <w:rFonts w:ascii="Arial" w:hAnsi="Arial" w:cs="Arial"/>
                <w:b/>
                <w:bCs/>
                <w:i/>
                <w:iCs/>
                <w:color w:val="000000"/>
                <w:sz w:val="12"/>
                <w:szCs w:val="12"/>
                <w:lang w:val="id-ID" w:eastAsia="id-ID"/>
              </w:rPr>
            </w:pPr>
            <w:r w:rsidRPr="00F63F88">
              <w:rPr>
                <w:rFonts w:ascii="Arial" w:hAnsi="Arial" w:cs="Arial"/>
                <w:b/>
                <w:bCs/>
                <w:i/>
                <w:iCs/>
                <w:color w:val="000000"/>
                <w:sz w:val="12"/>
                <w:szCs w:val="12"/>
                <w:lang w:val="id-ID" w:eastAsia="id-ID"/>
              </w:rPr>
              <w:t xml:space="preserve">Program </w:t>
            </w:r>
            <w:r>
              <w:rPr>
                <w:rFonts w:ascii="Arial" w:hAnsi="Arial" w:cs="Arial"/>
                <w:b/>
                <w:bCs/>
                <w:i/>
                <w:iCs/>
                <w:color w:val="000000"/>
                <w:sz w:val="12"/>
                <w:szCs w:val="12"/>
                <w:lang w:val="id-ID" w:eastAsia="id-ID"/>
              </w:rPr>
              <w:t>Peningkatan Kelembagaan Kecamatan</w:t>
            </w:r>
          </w:p>
        </w:tc>
        <w:tc>
          <w:tcPr>
            <w:tcW w:w="735" w:type="dxa"/>
            <w:tcBorders>
              <w:top w:val="nil"/>
              <w:left w:val="nil"/>
              <w:bottom w:val="single" w:sz="4" w:space="0" w:color="auto"/>
              <w:right w:val="single" w:sz="4" w:space="0" w:color="auto"/>
            </w:tcBorders>
            <w:shd w:val="clear" w:color="auto" w:fill="auto"/>
            <w:hideMark/>
          </w:tcPr>
          <w:p w:rsidR="006A4ECF" w:rsidRPr="003A466E" w:rsidRDefault="006A4ECF" w:rsidP="003A466E">
            <w:pPr>
              <w:rPr>
                <w:rFonts w:ascii="Arial" w:hAnsi="Arial" w:cs="Arial"/>
                <w:b/>
                <w:bCs/>
                <w:i/>
                <w:iCs/>
                <w:color w:val="000000"/>
                <w:sz w:val="12"/>
                <w:szCs w:val="12"/>
                <w:lang w:val="id-ID" w:eastAsia="id-ID"/>
              </w:rPr>
            </w:pPr>
            <w:r w:rsidRPr="003A466E">
              <w:rPr>
                <w:rFonts w:ascii="Arial" w:hAnsi="Arial" w:cs="Arial"/>
                <w:b/>
                <w:bCs/>
                <w:i/>
                <w:iCs/>
                <w:color w:val="000000"/>
                <w:sz w:val="12"/>
                <w:szCs w:val="12"/>
                <w:lang w:val="id-ID" w:eastAsia="id-ID"/>
              </w:rPr>
              <w:t>Kec. Poncol</w:t>
            </w:r>
          </w:p>
        </w:tc>
        <w:tc>
          <w:tcPr>
            <w:tcW w:w="1204" w:type="dxa"/>
            <w:tcBorders>
              <w:top w:val="nil"/>
              <w:left w:val="nil"/>
              <w:bottom w:val="single" w:sz="4" w:space="0" w:color="auto"/>
              <w:right w:val="single" w:sz="4" w:space="0" w:color="auto"/>
            </w:tcBorders>
            <w:shd w:val="clear" w:color="auto" w:fill="auto"/>
            <w:hideMark/>
          </w:tcPr>
          <w:p w:rsidR="006A4ECF" w:rsidRPr="003A466E" w:rsidRDefault="006A4ECF" w:rsidP="00F63F88">
            <w:pPr>
              <w:rPr>
                <w:rFonts w:ascii="Arial" w:hAnsi="Arial" w:cs="Arial"/>
                <w:b/>
                <w:i/>
                <w:color w:val="000000"/>
                <w:sz w:val="12"/>
                <w:szCs w:val="12"/>
                <w:lang w:val="id-ID" w:eastAsia="id-ID"/>
              </w:rPr>
            </w:pPr>
            <w:r>
              <w:rPr>
                <w:rFonts w:ascii="Arial" w:hAnsi="Arial" w:cs="Arial"/>
                <w:b/>
                <w:i/>
                <w:color w:val="000000"/>
                <w:sz w:val="12"/>
                <w:szCs w:val="12"/>
                <w:lang w:val="id-ID" w:eastAsia="id-ID"/>
              </w:rPr>
              <w:t>Prosentase Pelayanan Kewilayahan Kecamatan</w:t>
            </w:r>
          </w:p>
        </w:tc>
        <w:tc>
          <w:tcPr>
            <w:tcW w:w="1504" w:type="dxa"/>
            <w:tcBorders>
              <w:top w:val="nil"/>
              <w:left w:val="nil"/>
              <w:bottom w:val="single" w:sz="4" w:space="0" w:color="auto"/>
              <w:right w:val="single" w:sz="4" w:space="0" w:color="auto"/>
            </w:tcBorders>
            <w:shd w:val="clear" w:color="auto" w:fill="auto"/>
            <w:hideMark/>
          </w:tcPr>
          <w:p w:rsidR="006A4ECF" w:rsidRPr="003A466E" w:rsidRDefault="006A4ECF" w:rsidP="00F63F88">
            <w:pPr>
              <w:rPr>
                <w:rFonts w:ascii="Arial" w:hAnsi="Arial" w:cs="Arial"/>
                <w:b/>
                <w:i/>
                <w:color w:val="000000"/>
                <w:sz w:val="12"/>
                <w:szCs w:val="12"/>
                <w:lang w:val="id-ID" w:eastAsia="id-ID"/>
              </w:rPr>
            </w:pPr>
            <w:r>
              <w:rPr>
                <w:rFonts w:ascii="Arial" w:hAnsi="Arial" w:cs="Arial"/>
                <w:b/>
                <w:i/>
                <w:color w:val="000000"/>
                <w:sz w:val="12"/>
                <w:szCs w:val="12"/>
                <w:lang w:val="id-ID" w:eastAsia="id-ID"/>
              </w:rPr>
              <w:t>100%</w:t>
            </w:r>
          </w:p>
        </w:tc>
        <w:tc>
          <w:tcPr>
            <w:tcW w:w="1329" w:type="dxa"/>
            <w:tcBorders>
              <w:top w:val="nil"/>
              <w:left w:val="nil"/>
              <w:bottom w:val="single" w:sz="4" w:space="0" w:color="auto"/>
              <w:right w:val="single" w:sz="4" w:space="0" w:color="auto"/>
            </w:tcBorders>
            <w:shd w:val="clear" w:color="auto" w:fill="auto"/>
            <w:hideMark/>
          </w:tcPr>
          <w:p w:rsidR="006A4ECF" w:rsidRPr="003A466E" w:rsidRDefault="006A4ECF" w:rsidP="00F63F88">
            <w:pPr>
              <w:jc w:val="right"/>
              <w:rPr>
                <w:rFonts w:ascii="Arial" w:hAnsi="Arial" w:cs="Arial"/>
                <w:b/>
                <w:i/>
                <w:color w:val="000000"/>
                <w:sz w:val="12"/>
                <w:szCs w:val="12"/>
                <w:lang w:val="id-ID" w:eastAsia="id-ID"/>
              </w:rPr>
            </w:pPr>
            <w:r w:rsidRPr="003A466E">
              <w:rPr>
                <w:rFonts w:ascii="Arial" w:hAnsi="Arial" w:cs="Arial"/>
                <w:b/>
                <w:i/>
                <w:color w:val="000000"/>
                <w:sz w:val="12"/>
                <w:szCs w:val="12"/>
                <w:lang w:val="id-ID" w:eastAsia="id-ID"/>
              </w:rPr>
              <w:t>5</w:t>
            </w:r>
            <w:r>
              <w:rPr>
                <w:rFonts w:ascii="Arial" w:hAnsi="Arial" w:cs="Arial"/>
                <w:b/>
                <w:i/>
                <w:color w:val="000000"/>
                <w:sz w:val="12"/>
                <w:szCs w:val="12"/>
                <w:lang w:val="id-ID" w:eastAsia="id-ID"/>
              </w:rPr>
              <w:t>1</w:t>
            </w:r>
            <w:r w:rsidRPr="003A466E">
              <w:rPr>
                <w:rFonts w:ascii="Arial" w:hAnsi="Arial" w:cs="Arial"/>
                <w:b/>
                <w:i/>
                <w:color w:val="000000"/>
                <w:sz w:val="12"/>
                <w:szCs w:val="12"/>
                <w:lang w:val="id-ID" w:eastAsia="id-ID"/>
              </w:rPr>
              <w:t>.000.000</w:t>
            </w:r>
          </w:p>
        </w:tc>
        <w:tc>
          <w:tcPr>
            <w:tcW w:w="1954" w:type="dxa"/>
            <w:tcBorders>
              <w:top w:val="nil"/>
              <w:left w:val="nil"/>
              <w:bottom w:val="single" w:sz="4" w:space="0" w:color="auto"/>
              <w:right w:val="single" w:sz="4" w:space="0" w:color="auto"/>
            </w:tcBorders>
            <w:shd w:val="clear" w:color="auto" w:fill="auto"/>
            <w:hideMark/>
          </w:tcPr>
          <w:p w:rsidR="006A4ECF" w:rsidRPr="00F63F88" w:rsidRDefault="006A4ECF" w:rsidP="003A466E">
            <w:pPr>
              <w:rPr>
                <w:rFonts w:ascii="Arial" w:hAnsi="Arial" w:cs="Arial"/>
                <w:b/>
                <w:bCs/>
                <w:i/>
                <w:iCs/>
                <w:color w:val="000000"/>
                <w:sz w:val="12"/>
                <w:szCs w:val="12"/>
                <w:lang w:val="id-ID" w:eastAsia="id-ID"/>
              </w:rPr>
            </w:pPr>
            <w:r w:rsidRPr="00F63F88">
              <w:rPr>
                <w:rFonts w:ascii="Arial" w:hAnsi="Arial" w:cs="Arial"/>
                <w:b/>
                <w:bCs/>
                <w:i/>
                <w:iCs/>
                <w:color w:val="000000"/>
                <w:sz w:val="12"/>
                <w:szCs w:val="12"/>
                <w:lang w:val="id-ID" w:eastAsia="id-ID"/>
              </w:rPr>
              <w:t>Program mengintensifkan penanganan pengaduan masyarakat</w:t>
            </w:r>
          </w:p>
        </w:tc>
        <w:tc>
          <w:tcPr>
            <w:tcW w:w="739" w:type="dxa"/>
            <w:tcBorders>
              <w:top w:val="nil"/>
              <w:left w:val="nil"/>
              <w:bottom w:val="single" w:sz="4" w:space="0" w:color="auto"/>
              <w:right w:val="single" w:sz="4" w:space="0" w:color="auto"/>
            </w:tcBorders>
            <w:shd w:val="clear" w:color="auto" w:fill="auto"/>
            <w:hideMark/>
          </w:tcPr>
          <w:p w:rsidR="006A4ECF" w:rsidRPr="003A466E" w:rsidRDefault="006A4ECF" w:rsidP="003A466E">
            <w:pPr>
              <w:rPr>
                <w:rFonts w:ascii="Arial" w:hAnsi="Arial" w:cs="Arial"/>
                <w:b/>
                <w:bCs/>
                <w:i/>
                <w:iCs/>
                <w:color w:val="000000"/>
                <w:sz w:val="12"/>
                <w:szCs w:val="12"/>
                <w:lang w:val="id-ID" w:eastAsia="id-ID"/>
              </w:rPr>
            </w:pPr>
            <w:r w:rsidRPr="003A466E">
              <w:rPr>
                <w:rFonts w:ascii="Arial" w:hAnsi="Arial" w:cs="Arial"/>
                <w:b/>
                <w:bCs/>
                <w:i/>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6A4ECF" w:rsidRPr="003A466E" w:rsidRDefault="006A4ECF" w:rsidP="00F01A7E">
            <w:pPr>
              <w:rPr>
                <w:rFonts w:ascii="Arial" w:hAnsi="Arial" w:cs="Arial"/>
                <w:b/>
                <w:i/>
                <w:color w:val="000000"/>
                <w:sz w:val="12"/>
                <w:szCs w:val="12"/>
                <w:lang w:val="id-ID" w:eastAsia="id-ID"/>
              </w:rPr>
            </w:pPr>
            <w:r>
              <w:rPr>
                <w:rFonts w:ascii="Arial" w:hAnsi="Arial" w:cs="Arial"/>
                <w:b/>
                <w:i/>
                <w:color w:val="000000"/>
                <w:sz w:val="12"/>
                <w:szCs w:val="12"/>
                <w:lang w:val="id-ID" w:eastAsia="id-ID"/>
              </w:rPr>
              <w:t>Prosentase Pelayanan Kewilayahan Kecamatan</w:t>
            </w:r>
          </w:p>
        </w:tc>
        <w:tc>
          <w:tcPr>
            <w:tcW w:w="1504" w:type="dxa"/>
            <w:tcBorders>
              <w:top w:val="nil"/>
              <w:left w:val="nil"/>
              <w:bottom w:val="single" w:sz="4" w:space="0" w:color="auto"/>
              <w:right w:val="single" w:sz="4" w:space="0" w:color="auto"/>
            </w:tcBorders>
            <w:shd w:val="clear" w:color="auto" w:fill="auto"/>
            <w:hideMark/>
          </w:tcPr>
          <w:p w:rsidR="006A4ECF" w:rsidRPr="003A466E" w:rsidRDefault="006A4ECF" w:rsidP="00F01A7E">
            <w:pPr>
              <w:rPr>
                <w:rFonts w:ascii="Arial" w:hAnsi="Arial" w:cs="Arial"/>
                <w:b/>
                <w:i/>
                <w:color w:val="000000"/>
                <w:sz w:val="12"/>
                <w:szCs w:val="12"/>
                <w:lang w:val="id-ID" w:eastAsia="id-ID"/>
              </w:rPr>
            </w:pPr>
            <w:r>
              <w:rPr>
                <w:rFonts w:ascii="Arial" w:hAnsi="Arial" w:cs="Arial"/>
                <w:b/>
                <w:i/>
                <w:color w:val="000000"/>
                <w:sz w:val="12"/>
                <w:szCs w:val="12"/>
                <w:lang w:val="id-ID" w:eastAsia="id-ID"/>
              </w:rPr>
              <w:t>100%</w:t>
            </w:r>
          </w:p>
        </w:tc>
        <w:tc>
          <w:tcPr>
            <w:tcW w:w="1979" w:type="dxa"/>
            <w:tcBorders>
              <w:top w:val="nil"/>
              <w:left w:val="nil"/>
              <w:bottom w:val="single" w:sz="4" w:space="0" w:color="auto"/>
              <w:right w:val="single" w:sz="4" w:space="0" w:color="auto"/>
            </w:tcBorders>
            <w:shd w:val="clear" w:color="auto" w:fill="auto"/>
            <w:hideMark/>
          </w:tcPr>
          <w:p w:rsidR="006A4ECF" w:rsidRPr="003A466E" w:rsidRDefault="006A4ECF" w:rsidP="00F01A7E">
            <w:pPr>
              <w:jc w:val="right"/>
              <w:rPr>
                <w:rFonts w:ascii="Arial" w:hAnsi="Arial" w:cs="Arial"/>
                <w:b/>
                <w:i/>
                <w:color w:val="000000"/>
                <w:sz w:val="12"/>
                <w:szCs w:val="12"/>
                <w:lang w:val="id-ID" w:eastAsia="id-ID"/>
              </w:rPr>
            </w:pPr>
            <w:r w:rsidRPr="003A466E">
              <w:rPr>
                <w:rFonts w:ascii="Arial" w:hAnsi="Arial" w:cs="Arial"/>
                <w:b/>
                <w:i/>
                <w:color w:val="000000"/>
                <w:sz w:val="12"/>
                <w:szCs w:val="12"/>
                <w:lang w:val="id-ID" w:eastAsia="id-ID"/>
              </w:rPr>
              <w:t>5</w:t>
            </w:r>
            <w:r>
              <w:rPr>
                <w:rFonts w:ascii="Arial" w:hAnsi="Arial" w:cs="Arial"/>
                <w:b/>
                <w:i/>
                <w:color w:val="000000"/>
                <w:sz w:val="12"/>
                <w:szCs w:val="12"/>
                <w:lang w:val="id-ID" w:eastAsia="id-ID"/>
              </w:rPr>
              <w:t>1</w:t>
            </w:r>
            <w:r w:rsidRPr="003A466E">
              <w:rPr>
                <w:rFonts w:ascii="Arial" w:hAnsi="Arial" w:cs="Arial"/>
                <w:b/>
                <w:i/>
                <w:color w:val="000000"/>
                <w:sz w:val="12"/>
                <w:szCs w:val="12"/>
                <w:lang w:val="id-ID" w:eastAsia="id-ID"/>
              </w:rPr>
              <w:t>.000.000</w:t>
            </w:r>
          </w:p>
        </w:tc>
        <w:tc>
          <w:tcPr>
            <w:tcW w:w="2109" w:type="dxa"/>
            <w:tcBorders>
              <w:top w:val="nil"/>
              <w:left w:val="nil"/>
              <w:bottom w:val="single" w:sz="4" w:space="0" w:color="auto"/>
              <w:right w:val="single" w:sz="4" w:space="0" w:color="auto"/>
            </w:tcBorders>
            <w:shd w:val="clear" w:color="auto" w:fill="auto"/>
            <w:hideMark/>
          </w:tcPr>
          <w:p w:rsidR="006A4ECF" w:rsidRPr="00D918B1" w:rsidRDefault="006A4ECF" w:rsidP="00F63F88">
            <w:pPr>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r>
      <w:tr w:rsidR="006A4ECF" w:rsidRPr="00D918B1" w:rsidTr="008867C1">
        <w:trPr>
          <w:trHeight w:val="1092"/>
        </w:trPr>
        <w:tc>
          <w:tcPr>
            <w:tcW w:w="401" w:type="dxa"/>
            <w:tcBorders>
              <w:top w:val="nil"/>
              <w:left w:val="single" w:sz="4" w:space="0" w:color="auto"/>
              <w:bottom w:val="single" w:sz="4" w:space="0" w:color="auto"/>
              <w:right w:val="single" w:sz="4" w:space="0" w:color="auto"/>
            </w:tcBorders>
            <w:shd w:val="clear" w:color="auto" w:fill="auto"/>
            <w:noWrap/>
            <w:hideMark/>
          </w:tcPr>
          <w:p w:rsidR="006A4ECF" w:rsidRPr="00D918B1" w:rsidRDefault="006A4ECF" w:rsidP="00F63F88">
            <w:pPr>
              <w:jc w:val="center"/>
              <w:rPr>
                <w:rFonts w:ascii="Calibri" w:hAnsi="Calibri"/>
                <w:b/>
                <w:bCs/>
                <w:i/>
                <w:iCs/>
                <w:color w:val="000000"/>
                <w:sz w:val="12"/>
                <w:szCs w:val="12"/>
                <w:lang w:val="id-ID" w:eastAsia="id-ID"/>
              </w:rPr>
            </w:pPr>
            <w:r w:rsidRPr="00D918B1">
              <w:rPr>
                <w:rFonts w:ascii="Calibri" w:hAnsi="Calibri"/>
                <w:b/>
                <w:bCs/>
                <w:i/>
                <w:iCs/>
                <w:color w:val="000000"/>
                <w:sz w:val="12"/>
                <w:szCs w:val="12"/>
                <w:lang w:val="id-ID" w:eastAsia="id-ID"/>
              </w:rPr>
              <w:t> </w:t>
            </w:r>
            <w:r>
              <w:rPr>
                <w:rFonts w:ascii="Calibri" w:hAnsi="Calibri"/>
                <w:b/>
                <w:bCs/>
                <w:i/>
                <w:iCs/>
                <w:color w:val="000000"/>
                <w:sz w:val="12"/>
                <w:szCs w:val="12"/>
                <w:lang w:val="id-ID" w:eastAsia="id-ID"/>
              </w:rPr>
              <w:t>9.</w:t>
            </w:r>
          </w:p>
        </w:tc>
        <w:tc>
          <w:tcPr>
            <w:tcW w:w="1494" w:type="dxa"/>
            <w:tcBorders>
              <w:top w:val="nil"/>
              <w:left w:val="nil"/>
              <w:bottom w:val="single" w:sz="4" w:space="0" w:color="auto"/>
              <w:right w:val="single" w:sz="4" w:space="0" w:color="auto"/>
            </w:tcBorders>
            <w:shd w:val="clear" w:color="auto" w:fill="auto"/>
            <w:hideMark/>
          </w:tcPr>
          <w:p w:rsidR="006A4ECF" w:rsidRPr="005E59F8" w:rsidRDefault="006A4EC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Fasilitasi Pelayanan Administrasi Kewilayahan Kecamatan</w:t>
            </w:r>
          </w:p>
        </w:tc>
        <w:tc>
          <w:tcPr>
            <w:tcW w:w="735" w:type="dxa"/>
            <w:tcBorders>
              <w:top w:val="nil"/>
              <w:left w:val="nil"/>
              <w:bottom w:val="single" w:sz="4" w:space="0" w:color="auto"/>
              <w:right w:val="single" w:sz="4" w:space="0" w:color="auto"/>
            </w:tcBorders>
            <w:shd w:val="clear" w:color="auto" w:fill="auto"/>
            <w:hideMark/>
          </w:tcPr>
          <w:p w:rsidR="006A4ECF" w:rsidRPr="002605DE" w:rsidRDefault="006A4EC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204" w:type="dxa"/>
            <w:tcBorders>
              <w:top w:val="nil"/>
              <w:left w:val="nil"/>
              <w:bottom w:val="single" w:sz="4" w:space="0" w:color="auto"/>
              <w:right w:val="single" w:sz="4" w:space="0" w:color="auto"/>
            </w:tcBorders>
            <w:shd w:val="clear" w:color="auto" w:fill="auto"/>
            <w:hideMark/>
          </w:tcPr>
          <w:p w:rsidR="006A4ECF" w:rsidRPr="005E59F8" w:rsidRDefault="006A4EC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Prosentase fasilitasi pelayanan administrasi kewiliyahan di desa dan kelurahan</w:t>
            </w:r>
          </w:p>
        </w:tc>
        <w:tc>
          <w:tcPr>
            <w:tcW w:w="1504" w:type="dxa"/>
            <w:tcBorders>
              <w:top w:val="nil"/>
              <w:left w:val="nil"/>
              <w:bottom w:val="single" w:sz="4" w:space="0" w:color="auto"/>
              <w:right w:val="single" w:sz="4" w:space="0" w:color="auto"/>
            </w:tcBorders>
            <w:shd w:val="clear" w:color="auto" w:fill="auto"/>
            <w:hideMark/>
          </w:tcPr>
          <w:p w:rsidR="006A4ECF" w:rsidRPr="005E59F8" w:rsidRDefault="006A4ECF" w:rsidP="006A4ECF">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100%  (kali kunjungan ke desa/kelurahan selama 1 tahun dan kegiatan kewilayahan kecamatan)</w:t>
            </w:r>
          </w:p>
        </w:tc>
        <w:tc>
          <w:tcPr>
            <w:tcW w:w="1329" w:type="dxa"/>
            <w:tcBorders>
              <w:top w:val="nil"/>
              <w:left w:val="nil"/>
              <w:bottom w:val="single" w:sz="4" w:space="0" w:color="auto"/>
              <w:right w:val="single" w:sz="4" w:space="0" w:color="auto"/>
            </w:tcBorders>
            <w:shd w:val="clear" w:color="auto" w:fill="auto"/>
            <w:hideMark/>
          </w:tcPr>
          <w:p w:rsidR="006A4ECF" w:rsidRPr="005E59F8" w:rsidRDefault="006A4ECF" w:rsidP="00F63F88">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51.000.000</w:t>
            </w:r>
          </w:p>
        </w:tc>
        <w:tc>
          <w:tcPr>
            <w:tcW w:w="1954" w:type="dxa"/>
            <w:tcBorders>
              <w:top w:val="nil"/>
              <w:left w:val="nil"/>
              <w:bottom w:val="single" w:sz="4" w:space="0" w:color="auto"/>
              <w:right w:val="single" w:sz="4" w:space="0" w:color="auto"/>
            </w:tcBorders>
            <w:shd w:val="clear" w:color="auto" w:fill="auto"/>
            <w:hideMark/>
          </w:tcPr>
          <w:p w:rsidR="006A4ECF" w:rsidRPr="005E59F8" w:rsidRDefault="006A4ECF" w:rsidP="00F01A7E">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Fasilitasi Pelayanan Administrasi Kewilayahan Kecamatan</w:t>
            </w:r>
          </w:p>
        </w:tc>
        <w:tc>
          <w:tcPr>
            <w:tcW w:w="739" w:type="dxa"/>
            <w:tcBorders>
              <w:top w:val="nil"/>
              <w:left w:val="nil"/>
              <w:bottom w:val="single" w:sz="4" w:space="0" w:color="auto"/>
              <w:right w:val="single" w:sz="4" w:space="0" w:color="auto"/>
            </w:tcBorders>
            <w:shd w:val="clear" w:color="auto" w:fill="auto"/>
            <w:hideMark/>
          </w:tcPr>
          <w:p w:rsidR="006A4ECF" w:rsidRPr="002605DE" w:rsidRDefault="006A4ECF" w:rsidP="00F63F88">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6A4ECF" w:rsidRPr="005E59F8" w:rsidRDefault="006A4ECF" w:rsidP="00F01A7E">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Prosentase fasilitasi pelayanan administrasi kewiliyahan di desa dan kelurahan</w:t>
            </w:r>
          </w:p>
        </w:tc>
        <w:tc>
          <w:tcPr>
            <w:tcW w:w="1504" w:type="dxa"/>
            <w:tcBorders>
              <w:top w:val="nil"/>
              <w:left w:val="nil"/>
              <w:bottom w:val="single" w:sz="4" w:space="0" w:color="auto"/>
              <w:right w:val="single" w:sz="4" w:space="0" w:color="auto"/>
            </w:tcBorders>
            <w:shd w:val="clear" w:color="auto" w:fill="auto"/>
            <w:hideMark/>
          </w:tcPr>
          <w:p w:rsidR="006A4ECF" w:rsidRPr="005E59F8" w:rsidRDefault="006A4ECF" w:rsidP="00F01A7E">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100%  (kali kunjungan ke desa/kelurahan selama 1 tahun dan kegiatan kewilayahan kecamatan)</w:t>
            </w:r>
          </w:p>
        </w:tc>
        <w:tc>
          <w:tcPr>
            <w:tcW w:w="1979" w:type="dxa"/>
            <w:tcBorders>
              <w:top w:val="nil"/>
              <w:left w:val="nil"/>
              <w:bottom w:val="single" w:sz="4" w:space="0" w:color="auto"/>
              <w:right w:val="single" w:sz="4" w:space="0" w:color="auto"/>
            </w:tcBorders>
            <w:shd w:val="clear" w:color="auto" w:fill="auto"/>
            <w:hideMark/>
          </w:tcPr>
          <w:p w:rsidR="006A4ECF" w:rsidRPr="005E59F8" w:rsidRDefault="006A4ECF" w:rsidP="00F01A7E">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51.000.000</w:t>
            </w:r>
          </w:p>
        </w:tc>
        <w:tc>
          <w:tcPr>
            <w:tcW w:w="2109" w:type="dxa"/>
            <w:tcBorders>
              <w:top w:val="nil"/>
              <w:left w:val="nil"/>
              <w:bottom w:val="single" w:sz="4" w:space="0" w:color="auto"/>
              <w:right w:val="single" w:sz="4" w:space="0" w:color="auto"/>
            </w:tcBorders>
            <w:shd w:val="clear" w:color="auto" w:fill="auto"/>
            <w:hideMark/>
          </w:tcPr>
          <w:p w:rsidR="006A4ECF" w:rsidRPr="00D918B1" w:rsidRDefault="006A4ECF" w:rsidP="00F63F88">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r>
      <w:tr w:rsidR="00C639B7" w:rsidRPr="00D918B1" w:rsidTr="008867C1">
        <w:trPr>
          <w:trHeight w:val="672"/>
        </w:trPr>
        <w:tc>
          <w:tcPr>
            <w:tcW w:w="401" w:type="dxa"/>
            <w:tcBorders>
              <w:top w:val="nil"/>
              <w:left w:val="single" w:sz="4" w:space="0" w:color="auto"/>
              <w:bottom w:val="single" w:sz="4" w:space="0" w:color="auto"/>
              <w:right w:val="single" w:sz="4" w:space="0" w:color="auto"/>
            </w:tcBorders>
            <w:shd w:val="clear" w:color="auto" w:fill="auto"/>
            <w:noWrap/>
            <w:hideMark/>
          </w:tcPr>
          <w:p w:rsidR="00C639B7" w:rsidRPr="00D918B1" w:rsidRDefault="00C639B7" w:rsidP="00F63F88">
            <w:pPr>
              <w:jc w:val="center"/>
              <w:rPr>
                <w:rFonts w:ascii="Calibri" w:hAnsi="Calibri"/>
                <w:color w:val="000000"/>
                <w:sz w:val="12"/>
                <w:szCs w:val="12"/>
                <w:lang w:val="id-ID" w:eastAsia="id-ID"/>
              </w:rPr>
            </w:pPr>
          </w:p>
        </w:tc>
        <w:tc>
          <w:tcPr>
            <w:tcW w:w="1494" w:type="dxa"/>
            <w:tcBorders>
              <w:top w:val="nil"/>
              <w:left w:val="nil"/>
              <w:bottom w:val="single" w:sz="4" w:space="0" w:color="auto"/>
              <w:right w:val="single" w:sz="4" w:space="0" w:color="auto"/>
            </w:tcBorders>
            <w:shd w:val="clear" w:color="auto" w:fill="auto"/>
            <w:hideMark/>
          </w:tcPr>
          <w:p w:rsidR="00C639B7" w:rsidRPr="00D918B1" w:rsidRDefault="00C639B7" w:rsidP="00F63F88">
            <w:pPr>
              <w:rPr>
                <w:rFonts w:ascii="Arial" w:hAnsi="Arial" w:cs="Arial"/>
                <w:b/>
                <w:bCs/>
                <w:color w:val="000000"/>
                <w:sz w:val="12"/>
                <w:szCs w:val="12"/>
                <w:lang w:val="id-ID" w:eastAsia="id-ID"/>
              </w:rPr>
            </w:pPr>
            <w:r>
              <w:rPr>
                <w:rFonts w:ascii="Arial" w:hAnsi="Arial" w:cs="Arial"/>
                <w:b/>
                <w:bCs/>
                <w:color w:val="000000"/>
                <w:sz w:val="12"/>
                <w:szCs w:val="12"/>
                <w:lang w:val="id-ID" w:eastAsia="id-ID"/>
              </w:rPr>
              <w:t>Program Pemberdayaan Kelurahan</w:t>
            </w:r>
          </w:p>
        </w:tc>
        <w:tc>
          <w:tcPr>
            <w:tcW w:w="735" w:type="dxa"/>
            <w:tcBorders>
              <w:top w:val="nil"/>
              <w:left w:val="nil"/>
              <w:bottom w:val="single" w:sz="4" w:space="0" w:color="auto"/>
              <w:right w:val="single" w:sz="4" w:space="0" w:color="auto"/>
            </w:tcBorders>
            <w:shd w:val="clear" w:color="auto" w:fill="auto"/>
            <w:hideMark/>
          </w:tcPr>
          <w:p w:rsidR="00C639B7" w:rsidRPr="003A466E" w:rsidRDefault="00C639B7" w:rsidP="003A466E">
            <w:pPr>
              <w:rPr>
                <w:rFonts w:ascii="Arial" w:hAnsi="Arial" w:cs="Arial"/>
                <w:b/>
                <w:bCs/>
                <w:i/>
                <w:iCs/>
                <w:color w:val="000000"/>
                <w:sz w:val="12"/>
                <w:szCs w:val="12"/>
                <w:lang w:val="id-ID" w:eastAsia="id-ID"/>
              </w:rPr>
            </w:pPr>
            <w:r w:rsidRPr="003A466E">
              <w:rPr>
                <w:rFonts w:ascii="Arial" w:hAnsi="Arial" w:cs="Arial"/>
                <w:b/>
                <w:bCs/>
                <w:i/>
                <w:iCs/>
                <w:color w:val="000000"/>
                <w:sz w:val="12"/>
                <w:szCs w:val="12"/>
                <w:lang w:val="id-ID" w:eastAsia="id-ID"/>
              </w:rPr>
              <w:t>Kec. Poncol</w:t>
            </w:r>
          </w:p>
        </w:tc>
        <w:tc>
          <w:tcPr>
            <w:tcW w:w="1204" w:type="dxa"/>
            <w:tcBorders>
              <w:top w:val="nil"/>
              <w:left w:val="nil"/>
              <w:bottom w:val="single" w:sz="4" w:space="0" w:color="auto"/>
              <w:right w:val="single" w:sz="4" w:space="0" w:color="auto"/>
            </w:tcBorders>
            <w:shd w:val="clear" w:color="auto" w:fill="auto"/>
            <w:hideMark/>
          </w:tcPr>
          <w:p w:rsidR="00C639B7" w:rsidRPr="003A466E" w:rsidRDefault="00C639B7" w:rsidP="00F63F88">
            <w:pPr>
              <w:rPr>
                <w:rFonts w:ascii="Arial" w:hAnsi="Arial" w:cs="Arial"/>
                <w:b/>
                <w:i/>
                <w:color w:val="000000"/>
                <w:sz w:val="12"/>
                <w:szCs w:val="12"/>
                <w:lang w:val="id-ID" w:eastAsia="id-ID"/>
              </w:rPr>
            </w:pPr>
            <w:r w:rsidRPr="003A466E">
              <w:rPr>
                <w:rFonts w:ascii="Arial" w:hAnsi="Arial" w:cs="Arial"/>
                <w:b/>
                <w:i/>
                <w:color w:val="000000"/>
                <w:sz w:val="12"/>
                <w:szCs w:val="12"/>
                <w:lang w:val="id-ID" w:eastAsia="id-ID"/>
              </w:rPr>
              <w:t>Jumlah Kegiatan pemberdayaan masyarakat kelurahan</w:t>
            </w:r>
          </w:p>
        </w:tc>
        <w:tc>
          <w:tcPr>
            <w:tcW w:w="1504" w:type="dxa"/>
            <w:tcBorders>
              <w:top w:val="nil"/>
              <w:left w:val="nil"/>
              <w:bottom w:val="single" w:sz="4" w:space="0" w:color="auto"/>
              <w:right w:val="single" w:sz="4" w:space="0" w:color="auto"/>
            </w:tcBorders>
            <w:shd w:val="clear" w:color="auto" w:fill="auto"/>
            <w:hideMark/>
          </w:tcPr>
          <w:p w:rsidR="00C639B7" w:rsidRPr="003A466E" w:rsidRDefault="00C639B7" w:rsidP="00F63F88">
            <w:pPr>
              <w:rPr>
                <w:rFonts w:ascii="Arial" w:hAnsi="Arial" w:cs="Arial"/>
                <w:b/>
                <w:i/>
                <w:color w:val="000000"/>
                <w:sz w:val="12"/>
                <w:szCs w:val="12"/>
                <w:lang w:val="id-ID" w:eastAsia="id-ID"/>
              </w:rPr>
            </w:pPr>
            <w:r w:rsidRPr="003A466E">
              <w:rPr>
                <w:rFonts w:ascii="Arial" w:hAnsi="Arial" w:cs="Arial"/>
                <w:b/>
                <w:i/>
                <w:color w:val="000000"/>
                <w:sz w:val="12"/>
                <w:szCs w:val="12"/>
                <w:lang w:val="id-ID" w:eastAsia="id-ID"/>
              </w:rPr>
              <w:t>1 kegiatan</w:t>
            </w:r>
          </w:p>
        </w:tc>
        <w:tc>
          <w:tcPr>
            <w:tcW w:w="1329" w:type="dxa"/>
            <w:tcBorders>
              <w:top w:val="nil"/>
              <w:left w:val="nil"/>
              <w:bottom w:val="single" w:sz="4" w:space="0" w:color="auto"/>
              <w:right w:val="single" w:sz="4" w:space="0" w:color="auto"/>
            </w:tcBorders>
            <w:shd w:val="clear" w:color="auto" w:fill="auto"/>
            <w:hideMark/>
          </w:tcPr>
          <w:p w:rsidR="00C639B7" w:rsidRPr="003A466E" w:rsidRDefault="00C639B7" w:rsidP="00F63F88">
            <w:pPr>
              <w:jc w:val="right"/>
              <w:rPr>
                <w:rFonts w:ascii="Arial" w:hAnsi="Arial" w:cs="Arial"/>
                <w:b/>
                <w:i/>
                <w:color w:val="000000"/>
                <w:sz w:val="12"/>
                <w:szCs w:val="12"/>
                <w:lang w:val="id-ID" w:eastAsia="id-ID"/>
              </w:rPr>
            </w:pPr>
            <w:r>
              <w:rPr>
                <w:rFonts w:ascii="Arial" w:hAnsi="Arial" w:cs="Arial"/>
                <w:b/>
                <w:i/>
                <w:color w:val="000000"/>
                <w:sz w:val="12"/>
                <w:szCs w:val="12"/>
                <w:lang w:val="id-ID" w:eastAsia="id-ID"/>
              </w:rPr>
              <w:t>750.000.000</w:t>
            </w:r>
          </w:p>
        </w:tc>
        <w:tc>
          <w:tcPr>
            <w:tcW w:w="1954" w:type="dxa"/>
            <w:tcBorders>
              <w:top w:val="nil"/>
              <w:left w:val="nil"/>
              <w:bottom w:val="single" w:sz="4" w:space="0" w:color="auto"/>
              <w:right w:val="single" w:sz="4" w:space="0" w:color="auto"/>
            </w:tcBorders>
            <w:shd w:val="clear" w:color="auto" w:fill="auto"/>
            <w:hideMark/>
          </w:tcPr>
          <w:p w:rsidR="00C639B7" w:rsidRPr="00D918B1" w:rsidRDefault="00C639B7" w:rsidP="003A466E">
            <w:pPr>
              <w:rPr>
                <w:rFonts w:ascii="Arial" w:hAnsi="Arial" w:cs="Arial"/>
                <w:b/>
                <w:bCs/>
                <w:color w:val="000000"/>
                <w:sz w:val="12"/>
                <w:szCs w:val="12"/>
                <w:lang w:val="id-ID" w:eastAsia="id-ID"/>
              </w:rPr>
            </w:pPr>
            <w:r>
              <w:rPr>
                <w:rFonts w:ascii="Arial" w:hAnsi="Arial" w:cs="Arial"/>
                <w:b/>
                <w:bCs/>
                <w:color w:val="000000"/>
                <w:sz w:val="12"/>
                <w:szCs w:val="12"/>
                <w:lang w:val="id-ID" w:eastAsia="id-ID"/>
              </w:rPr>
              <w:t>Program Pemberdayaan Kelurahan</w:t>
            </w:r>
          </w:p>
        </w:tc>
        <w:tc>
          <w:tcPr>
            <w:tcW w:w="739" w:type="dxa"/>
            <w:tcBorders>
              <w:top w:val="nil"/>
              <w:left w:val="nil"/>
              <w:bottom w:val="single" w:sz="4" w:space="0" w:color="auto"/>
              <w:right w:val="single" w:sz="4" w:space="0" w:color="auto"/>
            </w:tcBorders>
            <w:shd w:val="clear" w:color="auto" w:fill="auto"/>
            <w:hideMark/>
          </w:tcPr>
          <w:p w:rsidR="00C639B7" w:rsidRPr="003A466E" w:rsidRDefault="00C639B7" w:rsidP="003A466E">
            <w:pPr>
              <w:rPr>
                <w:rFonts w:ascii="Arial" w:hAnsi="Arial" w:cs="Arial"/>
                <w:b/>
                <w:bCs/>
                <w:i/>
                <w:iCs/>
                <w:color w:val="000000"/>
                <w:sz w:val="12"/>
                <w:szCs w:val="12"/>
                <w:lang w:val="id-ID" w:eastAsia="id-ID"/>
              </w:rPr>
            </w:pPr>
            <w:r w:rsidRPr="003A466E">
              <w:rPr>
                <w:rFonts w:ascii="Arial" w:hAnsi="Arial" w:cs="Arial"/>
                <w:b/>
                <w:bCs/>
                <w:i/>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C639B7" w:rsidRPr="003A466E" w:rsidRDefault="00C639B7" w:rsidP="003A466E">
            <w:pPr>
              <w:rPr>
                <w:rFonts w:ascii="Arial" w:hAnsi="Arial" w:cs="Arial"/>
                <w:b/>
                <w:i/>
                <w:color w:val="000000"/>
                <w:sz w:val="12"/>
                <w:szCs w:val="12"/>
                <w:lang w:val="id-ID" w:eastAsia="id-ID"/>
              </w:rPr>
            </w:pPr>
            <w:r w:rsidRPr="003A466E">
              <w:rPr>
                <w:rFonts w:ascii="Arial" w:hAnsi="Arial" w:cs="Arial"/>
                <w:b/>
                <w:i/>
                <w:color w:val="000000"/>
                <w:sz w:val="12"/>
                <w:szCs w:val="12"/>
                <w:lang w:val="id-ID" w:eastAsia="id-ID"/>
              </w:rPr>
              <w:t>Jumlah Kegiatan pemberdayaan masyarakat kelurahan</w:t>
            </w:r>
          </w:p>
        </w:tc>
        <w:tc>
          <w:tcPr>
            <w:tcW w:w="1504" w:type="dxa"/>
            <w:tcBorders>
              <w:top w:val="nil"/>
              <w:left w:val="nil"/>
              <w:bottom w:val="single" w:sz="4" w:space="0" w:color="auto"/>
              <w:right w:val="single" w:sz="4" w:space="0" w:color="auto"/>
            </w:tcBorders>
            <w:shd w:val="clear" w:color="auto" w:fill="auto"/>
            <w:hideMark/>
          </w:tcPr>
          <w:p w:rsidR="00C639B7" w:rsidRPr="003A466E" w:rsidRDefault="00C639B7" w:rsidP="003A466E">
            <w:pPr>
              <w:rPr>
                <w:rFonts w:ascii="Arial" w:hAnsi="Arial" w:cs="Arial"/>
                <w:b/>
                <w:i/>
                <w:color w:val="000000"/>
                <w:sz w:val="12"/>
                <w:szCs w:val="12"/>
                <w:lang w:val="id-ID" w:eastAsia="id-ID"/>
              </w:rPr>
            </w:pPr>
            <w:r w:rsidRPr="003A466E">
              <w:rPr>
                <w:rFonts w:ascii="Arial" w:hAnsi="Arial" w:cs="Arial"/>
                <w:b/>
                <w:i/>
                <w:color w:val="000000"/>
                <w:sz w:val="12"/>
                <w:szCs w:val="12"/>
                <w:lang w:val="id-ID" w:eastAsia="id-ID"/>
              </w:rPr>
              <w:t>1 kegiatan</w:t>
            </w:r>
          </w:p>
        </w:tc>
        <w:tc>
          <w:tcPr>
            <w:tcW w:w="1979" w:type="dxa"/>
            <w:tcBorders>
              <w:top w:val="nil"/>
              <w:left w:val="nil"/>
              <w:bottom w:val="single" w:sz="4" w:space="0" w:color="auto"/>
              <w:right w:val="single" w:sz="4" w:space="0" w:color="auto"/>
            </w:tcBorders>
            <w:shd w:val="clear" w:color="auto" w:fill="auto"/>
            <w:hideMark/>
          </w:tcPr>
          <w:p w:rsidR="00C639B7" w:rsidRPr="003A466E" w:rsidRDefault="00C639B7" w:rsidP="00C639B7">
            <w:pPr>
              <w:jc w:val="right"/>
              <w:rPr>
                <w:rFonts w:ascii="Arial" w:hAnsi="Arial" w:cs="Arial"/>
                <w:b/>
                <w:i/>
                <w:color w:val="000000"/>
                <w:sz w:val="12"/>
                <w:szCs w:val="12"/>
                <w:lang w:val="id-ID" w:eastAsia="id-ID"/>
              </w:rPr>
            </w:pPr>
            <w:r>
              <w:rPr>
                <w:rFonts w:ascii="Arial" w:hAnsi="Arial" w:cs="Arial"/>
                <w:b/>
                <w:i/>
                <w:color w:val="000000"/>
                <w:sz w:val="12"/>
                <w:szCs w:val="12"/>
                <w:lang w:val="id-ID" w:eastAsia="id-ID"/>
              </w:rPr>
              <w:t>750.000.000</w:t>
            </w:r>
          </w:p>
        </w:tc>
        <w:tc>
          <w:tcPr>
            <w:tcW w:w="2109" w:type="dxa"/>
            <w:tcBorders>
              <w:top w:val="nil"/>
              <w:left w:val="nil"/>
              <w:bottom w:val="single" w:sz="4" w:space="0" w:color="auto"/>
              <w:right w:val="single" w:sz="4" w:space="0" w:color="auto"/>
            </w:tcBorders>
            <w:shd w:val="clear" w:color="auto" w:fill="auto"/>
            <w:hideMark/>
          </w:tcPr>
          <w:p w:rsidR="00C639B7" w:rsidRPr="00D918B1" w:rsidRDefault="00C639B7" w:rsidP="00F63F88">
            <w:pPr>
              <w:rPr>
                <w:rFonts w:ascii="Arial" w:hAnsi="Arial" w:cs="Arial"/>
                <w:color w:val="000000"/>
                <w:sz w:val="12"/>
                <w:szCs w:val="12"/>
                <w:lang w:val="id-ID" w:eastAsia="id-ID"/>
              </w:rPr>
            </w:pPr>
            <w:r w:rsidRPr="00D918B1">
              <w:rPr>
                <w:rFonts w:ascii="Arial" w:hAnsi="Arial" w:cs="Arial"/>
                <w:color w:val="000000"/>
                <w:sz w:val="12"/>
                <w:szCs w:val="12"/>
                <w:lang w:val="id-ID" w:eastAsia="id-ID"/>
              </w:rPr>
              <w:t> </w:t>
            </w:r>
          </w:p>
        </w:tc>
      </w:tr>
      <w:tr w:rsidR="00C639B7" w:rsidRPr="00D918B1" w:rsidTr="008867C1">
        <w:trPr>
          <w:trHeight w:val="672"/>
        </w:trPr>
        <w:tc>
          <w:tcPr>
            <w:tcW w:w="401" w:type="dxa"/>
            <w:tcBorders>
              <w:top w:val="nil"/>
              <w:left w:val="single" w:sz="4" w:space="0" w:color="auto"/>
              <w:bottom w:val="single" w:sz="4" w:space="0" w:color="auto"/>
              <w:right w:val="single" w:sz="4" w:space="0" w:color="auto"/>
            </w:tcBorders>
            <w:shd w:val="clear" w:color="auto" w:fill="auto"/>
            <w:noWrap/>
            <w:hideMark/>
          </w:tcPr>
          <w:p w:rsidR="00C639B7" w:rsidRDefault="00C639B7" w:rsidP="00F63F88">
            <w:pPr>
              <w:jc w:val="center"/>
              <w:rPr>
                <w:rFonts w:ascii="Calibri" w:hAnsi="Calibri"/>
                <w:color w:val="000000"/>
                <w:sz w:val="12"/>
                <w:szCs w:val="12"/>
                <w:lang w:val="id-ID" w:eastAsia="id-ID"/>
              </w:rPr>
            </w:pPr>
            <w:r>
              <w:rPr>
                <w:rFonts w:ascii="Calibri" w:hAnsi="Calibri"/>
                <w:color w:val="000000"/>
                <w:sz w:val="12"/>
                <w:szCs w:val="12"/>
                <w:lang w:val="id-ID" w:eastAsia="id-ID"/>
              </w:rPr>
              <w:t>10</w:t>
            </w:r>
          </w:p>
        </w:tc>
        <w:tc>
          <w:tcPr>
            <w:tcW w:w="1494" w:type="dxa"/>
            <w:tcBorders>
              <w:top w:val="nil"/>
              <w:left w:val="nil"/>
              <w:bottom w:val="single" w:sz="4" w:space="0" w:color="auto"/>
              <w:right w:val="single" w:sz="4" w:space="0" w:color="auto"/>
            </w:tcBorders>
            <w:shd w:val="clear" w:color="auto" w:fill="auto"/>
            <w:hideMark/>
          </w:tcPr>
          <w:p w:rsidR="00C639B7" w:rsidRDefault="00C639B7" w:rsidP="00F63F88">
            <w:pPr>
              <w:rPr>
                <w:rFonts w:ascii="Arial" w:hAnsi="Arial" w:cs="Arial"/>
                <w:color w:val="000000"/>
                <w:sz w:val="12"/>
                <w:szCs w:val="12"/>
                <w:lang w:val="id-ID" w:eastAsia="id-ID"/>
              </w:rPr>
            </w:pPr>
            <w:r>
              <w:rPr>
                <w:rFonts w:ascii="Arial" w:hAnsi="Arial" w:cs="Arial"/>
                <w:color w:val="000000"/>
                <w:sz w:val="12"/>
                <w:szCs w:val="12"/>
                <w:lang w:val="id-ID" w:eastAsia="id-ID"/>
              </w:rPr>
              <w:t>Penyediaan jasa  dan pelayanan administrasi perkantoran</w:t>
            </w:r>
          </w:p>
        </w:tc>
        <w:tc>
          <w:tcPr>
            <w:tcW w:w="735" w:type="dxa"/>
            <w:tcBorders>
              <w:top w:val="nil"/>
              <w:left w:val="nil"/>
              <w:bottom w:val="single" w:sz="4" w:space="0" w:color="auto"/>
              <w:right w:val="single" w:sz="4" w:space="0" w:color="auto"/>
            </w:tcBorders>
            <w:shd w:val="clear" w:color="auto" w:fill="auto"/>
            <w:hideMark/>
          </w:tcPr>
          <w:p w:rsidR="00C639B7" w:rsidRPr="00C639B7" w:rsidRDefault="00C639B7" w:rsidP="00F63F88">
            <w:pPr>
              <w:rPr>
                <w:rFonts w:ascii="Arial" w:hAnsi="Arial" w:cs="Arial"/>
                <w:bCs/>
                <w:iCs/>
                <w:color w:val="000000"/>
                <w:sz w:val="12"/>
                <w:szCs w:val="12"/>
                <w:lang w:val="id-ID" w:eastAsia="id-ID"/>
              </w:rPr>
            </w:pPr>
            <w:r w:rsidRPr="00C639B7">
              <w:rPr>
                <w:rFonts w:ascii="Arial" w:hAnsi="Arial" w:cs="Arial"/>
                <w:bCs/>
                <w:iCs/>
                <w:color w:val="000000"/>
                <w:sz w:val="12"/>
                <w:szCs w:val="12"/>
                <w:lang w:val="id-ID" w:eastAsia="id-ID"/>
              </w:rPr>
              <w:t>Kec. Poncol</w:t>
            </w:r>
          </w:p>
        </w:tc>
        <w:tc>
          <w:tcPr>
            <w:tcW w:w="1204" w:type="dxa"/>
            <w:tcBorders>
              <w:top w:val="nil"/>
              <w:left w:val="nil"/>
              <w:bottom w:val="single" w:sz="4" w:space="0" w:color="auto"/>
              <w:right w:val="single" w:sz="4" w:space="0" w:color="auto"/>
            </w:tcBorders>
            <w:shd w:val="clear" w:color="auto" w:fill="auto"/>
            <w:hideMark/>
          </w:tcPr>
          <w:p w:rsidR="00C639B7" w:rsidRPr="00C639B7" w:rsidRDefault="00C639B7" w:rsidP="00F63F88">
            <w:pPr>
              <w:rPr>
                <w:rFonts w:ascii="Arial" w:hAnsi="Arial" w:cs="Arial"/>
                <w:color w:val="000000"/>
                <w:sz w:val="12"/>
                <w:szCs w:val="12"/>
                <w:lang w:val="id-ID" w:eastAsia="id-ID"/>
              </w:rPr>
            </w:pPr>
            <w:r>
              <w:rPr>
                <w:rFonts w:ascii="Arial" w:hAnsi="Arial" w:cs="Arial"/>
                <w:color w:val="000000"/>
                <w:sz w:val="12"/>
                <w:szCs w:val="12"/>
                <w:lang w:val="id-ID" w:eastAsia="id-ID"/>
              </w:rPr>
              <w:t>Persentase pelaksanaan adminstrasi perkantoran</w:t>
            </w:r>
          </w:p>
        </w:tc>
        <w:tc>
          <w:tcPr>
            <w:tcW w:w="1504" w:type="dxa"/>
            <w:tcBorders>
              <w:top w:val="nil"/>
              <w:left w:val="nil"/>
              <w:bottom w:val="single" w:sz="4" w:space="0" w:color="auto"/>
              <w:right w:val="single" w:sz="4" w:space="0" w:color="auto"/>
            </w:tcBorders>
            <w:shd w:val="clear" w:color="auto" w:fill="auto"/>
            <w:hideMark/>
          </w:tcPr>
          <w:p w:rsidR="00C639B7" w:rsidRPr="00C639B7" w:rsidRDefault="00C639B7" w:rsidP="00F63F88">
            <w:pPr>
              <w:rPr>
                <w:rFonts w:ascii="Arial" w:hAnsi="Arial" w:cs="Arial"/>
                <w:color w:val="000000"/>
                <w:sz w:val="12"/>
                <w:szCs w:val="12"/>
                <w:lang w:val="id-ID" w:eastAsia="id-ID"/>
              </w:rPr>
            </w:pPr>
            <w:r>
              <w:rPr>
                <w:rFonts w:ascii="Arial" w:hAnsi="Arial" w:cs="Arial"/>
                <w:color w:val="000000"/>
                <w:sz w:val="12"/>
                <w:szCs w:val="12"/>
                <w:lang w:val="id-ID" w:eastAsia="id-ID"/>
              </w:rPr>
              <w:t>100% (ATK,alat listrik dan elektronik,materei,dll)</w:t>
            </w:r>
          </w:p>
        </w:tc>
        <w:tc>
          <w:tcPr>
            <w:tcW w:w="1329" w:type="dxa"/>
            <w:tcBorders>
              <w:top w:val="nil"/>
              <w:left w:val="nil"/>
              <w:bottom w:val="single" w:sz="4" w:space="0" w:color="auto"/>
              <w:right w:val="single" w:sz="4" w:space="0" w:color="auto"/>
            </w:tcBorders>
            <w:shd w:val="clear" w:color="auto" w:fill="auto"/>
            <w:hideMark/>
          </w:tcPr>
          <w:p w:rsidR="00C639B7" w:rsidRPr="00C639B7" w:rsidRDefault="00C639B7" w:rsidP="00F63F88">
            <w:pPr>
              <w:jc w:val="right"/>
              <w:rPr>
                <w:rFonts w:ascii="Arial" w:hAnsi="Arial" w:cs="Arial"/>
                <w:color w:val="000000"/>
                <w:sz w:val="12"/>
                <w:szCs w:val="12"/>
                <w:lang w:val="id-ID" w:eastAsia="id-ID"/>
              </w:rPr>
            </w:pPr>
            <w:r>
              <w:rPr>
                <w:rFonts w:ascii="Arial" w:hAnsi="Arial" w:cs="Arial"/>
                <w:color w:val="000000"/>
                <w:sz w:val="12"/>
                <w:szCs w:val="12"/>
                <w:lang w:val="id-ID" w:eastAsia="id-ID"/>
              </w:rPr>
              <w:t>80.000.000</w:t>
            </w:r>
          </w:p>
        </w:tc>
        <w:tc>
          <w:tcPr>
            <w:tcW w:w="1954" w:type="dxa"/>
            <w:tcBorders>
              <w:top w:val="nil"/>
              <w:left w:val="nil"/>
              <w:bottom w:val="single" w:sz="4" w:space="0" w:color="auto"/>
              <w:right w:val="single" w:sz="4" w:space="0" w:color="auto"/>
            </w:tcBorders>
            <w:shd w:val="clear" w:color="auto" w:fill="auto"/>
            <w:hideMark/>
          </w:tcPr>
          <w:p w:rsidR="00C639B7" w:rsidRDefault="00C639B7" w:rsidP="00C639B7">
            <w:pPr>
              <w:rPr>
                <w:rFonts w:ascii="Arial" w:hAnsi="Arial" w:cs="Arial"/>
                <w:color w:val="000000"/>
                <w:sz w:val="12"/>
                <w:szCs w:val="12"/>
                <w:lang w:val="id-ID" w:eastAsia="id-ID"/>
              </w:rPr>
            </w:pPr>
            <w:r>
              <w:rPr>
                <w:rFonts w:ascii="Arial" w:hAnsi="Arial" w:cs="Arial"/>
                <w:color w:val="000000"/>
                <w:sz w:val="12"/>
                <w:szCs w:val="12"/>
                <w:lang w:val="id-ID" w:eastAsia="id-ID"/>
              </w:rPr>
              <w:t>Penyediaan jasa  dan pelayanan administrasi perkantoran</w:t>
            </w:r>
          </w:p>
        </w:tc>
        <w:tc>
          <w:tcPr>
            <w:tcW w:w="739" w:type="dxa"/>
            <w:tcBorders>
              <w:top w:val="nil"/>
              <w:left w:val="nil"/>
              <w:bottom w:val="single" w:sz="4" w:space="0" w:color="auto"/>
              <w:right w:val="single" w:sz="4" w:space="0" w:color="auto"/>
            </w:tcBorders>
            <w:shd w:val="clear" w:color="auto" w:fill="auto"/>
            <w:hideMark/>
          </w:tcPr>
          <w:p w:rsidR="00C639B7" w:rsidRPr="00C639B7" w:rsidRDefault="00C639B7" w:rsidP="00C639B7">
            <w:pPr>
              <w:rPr>
                <w:rFonts w:ascii="Arial" w:hAnsi="Arial" w:cs="Arial"/>
                <w:bCs/>
                <w:iCs/>
                <w:color w:val="000000"/>
                <w:sz w:val="12"/>
                <w:szCs w:val="12"/>
                <w:lang w:val="id-ID" w:eastAsia="id-ID"/>
              </w:rPr>
            </w:pPr>
            <w:r w:rsidRPr="00C639B7">
              <w:rPr>
                <w:rFonts w:ascii="Arial" w:hAnsi="Arial" w:cs="Arial"/>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C639B7" w:rsidRPr="00C639B7" w:rsidRDefault="00C639B7" w:rsidP="00C639B7">
            <w:pPr>
              <w:rPr>
                <w:rFonts w:ascii="Arial" w:hAnsi="Arial" w:cs="Arial"/>
                <w:color w:val="000000"/>
                <w:sz w:val="12"/>
                <w:szCs w:val="12"/>
                <w:lang w:val="id-ID" w:eastAsia="id-ID"/>
              </w:rPr>
            </w:pPr>
            <w:r>
              <w:rPr>
                <w:rFonts w:ascii="Arial" w:hAnsi="Arial" w:cs="Arial"/>
                <w:color w:val="000000"/>
                <w:sz w:val="12"/>
                <w:szCs w:val="12"/>
                <w:lang w:val="id-ID" w:eastAsia="id-ID"/>
              </w:rPr>
              <w:t>Persentase pelaksanaan adminstrasi perkantoran</w:t>
            </w:r>
          </w:p>
        </w:tc>
        <w:tc>
          <w:tcPr>
            <w:tcW w:w="1504" w:type="dxa"/>
            <w:tcBorders>
              <w:top w:val="nil"/>
              <w:left w:val="nil"/>
              <w:bottom w:val="single" w:sz="4" w:space="0" w:color="auto"/>
              <w:right w:val="single" w:sz="4" w:space="0" w:color="auto"/>
            </w:tcBorders>
            <w:shd w:val="clear" w:color="auto" w:fill="auto"/>
            <w:hideMark/>
          </w:tcPr>
          <w:p w:rsidR="00C639B7" w:rsidRPr="00C639B7" w:rsidRDefault="00C639B7" w:rsidP="00C639B7">
            <w:pPr>
              <w:rPr>
                <w:rFonts w:ascii="Arial" w:hAnsi="Arial" w:cs="Arial"/>
                <w:color w:val="000000"/>
                <w:sz w:val="12"/>
                <w:szCs w:val="12"/>
                <w:lang w:val="id-ID" w:eastAsia="id-ID"/>
              </w:rPr>
            </w:pPr>
            <w:r>
              <w:rPr>
                <w:rFonts w:ascii="Arial" w:hAnsi="Arial" w:cs="Arial"/>
                <w:color w:val="000000"/>
                <w:sz w:val="12"/>
                <w:szCs w:val="12"/>
                <w:lang w:val="id-ID" w:eastAsia="id-ID"/>
              </w:rPr>
              <w:t>100% (ATK,alat listrik dan elektronik,materei,dll)</w:t>
            </w:r>
          </w:p>
        </w:tc>
        <w:tc>
          <w:tcPr>
            <w:tcW w:w="1979" w:type="dxa"/>
            <w:tcBorders>
              <w:top w:val="nil"/>
              <w:left w:val="nil"/>
              <w:bottom w:val="single" w:sz="4" w:space="0" w:color="auto"/>
              <w:right w:val="single" w:sz="4" w:space="0" w:color="auto"/>
            </w:tcBorders>
            <w:shd w:val="clear" w:color="auto" w:fill="auto"/>
            <w:hideMark/>
          </w:tcPr>
          <w:p w:rsidR="00C639B7" w:rsidRPr="00C639B7" w:rsidRDefault="00C639B7" w:rsidP="00C639B7">
            <w:pPr>
              <w:jc w:val="right"/>
              <w:rPr>
                <w:rFonts w:ascii="Arial" w:hAnsi="Arial" w:cs="Arial"/>
                <w:color w:val="000000"/>
                <w:sz w:val="12"/>
                <w:szCs w:val="12"/>
                <w:lang w:val="id-ID" w:eastAsia="id-ID"/>
              </w:rPr>
            </w:pPr>
            <w:r>
              <w:rPr>
                <w:rFonts w:ascii="Arial" w:hAnsi="Arial" w:cs="Arial"/>
                <w:color w:val="000000"/>
                <w:sz w:val="12"/>
                <w:szCs w:val="12"/>
                <w:lang w:val="id-ID" w:eastAsia="id-ID"/>
              </w:rPr>
              <w:t>80.000.000</w:t>
            </w:r>
          </w:p>
        </w:tc>
        <w:tc>
          <w:tcPr>
            <w:tcW w:w="2109" w:type="dxa"/>
            <w:tcBorders>
              <w:top w:val="nil"/>
              <w:left w:val="nil"/>
              <w:bottom w:val="single" w:sz="4" w:space="0" w:color="auto"/>
              <w:right w:val="single" w:sz="4" w:space="0" w:color="auto"/>
            </w:tcBorders>
            <w:shd w:val="clear" w:color="auto" w:fill="auto"/>
            <w:hideMark/>
          </w:tcPr>
          <w:p w:rsidR="00C639B7" w:rsidRPr="00D918B1" w:rsidRDefault="00C639B7" w:rsidP="00F63F88">
            <w:pPr>
              <w:rPr>
                <w:rFonts w:ascii="Arial" w:hAnsi="Arial" w:cs="Arial"/>
                <w:color w:val="000000"/>
                <w:sz w:val="12"/>
                <w:szCs w:val="12"/>
                <w:lang w:val="id-ID" w:eastAsia="id-ID"/>
              </w:rPr>
            </w:pPr>
          </w:p>
        </w:tc>
      </w:tr>
      <w:tr w:rsidR="004D18AA" w:rsidRPr="00D918B1" w:rsidTr="008867C1">
        <w:trPr>
          <w:trHeight w:val="672"/>
        </w:trPr>
        <w:tc>
          <w:tcPr>
            <w:tcW w:w="401" w:type="dxa"/>
            <w:tcBorders>
              <w:top w:val="nil"/>
              <w:left w:val="single" w:sz="4" w:space="0" w:color="auto"/>
              <w:bottom w:val="single" w:sz="4" w:space="0" w:color="auto"/>
              <w:right w:val="single" w:sz="4" w:space="0" w:color="auto"/>
            </w:tcBorders>
            <w:shd w:val="clear" w:color="auto" w:fill="auto"/>
            <w:noWrap/>
            <w:hideMark/>
          </w:tcPr>
          <w:p w:rsidR="004D18AA" w:rsidRDefault="004D18AA" w:rsidP="00F63F88">
            <w:pPr>
              <w:jc w:val="center"/>
              <w:rPr>
                <w:rFonts w:ascii="Calibri" w:hAnsi="Calibri"/>
                <w:color w:val="000000"/>
                <w:sz w:val="12"/>
                <w:szCs w:val="12"/>
                <w:lang w:val="id-ID" w:eastAsia="id-ID"/>
              </w:rPr>
            </w:pPr>
            <w:r>
              <w:rPr>
                <w:rFonts w:ascii="Calibri" w:hAnsi="Calibri"/>
                <w:color w:val="000000"/>
                <w:sz w:val="12"/>
                <w:szCs w:val="12"/>
                <w:lang w:val="id-ID" w:eastAsia="id-ID"/>
              </w:rPr>
              <w:t>11</w:t>
            </w:r>
          </w:p>
        </w:tc>
        <w:tc>
          <w:tcPr>
            <w:tcW w:w="1494" w:type="dxa"/>
            <w:tcBorders>
              <w:top w:val="nil"/>
              <w:left w:val="nil"/>
              <w:bottom w:val="single" w:sz="4" w:space="0" w:color="auto"/>
              <w:right w:val="single" w:sz="4" w:space="0" w:color="auto"/>
            </w:tcBorders>
            <w:shd w:val="clear" w:color="auto" w:fill="auto"/>
            <w:hideMark/>
          </w:tcPr>
          <w:p w:rsidR="004D18AA" w:rsidRPr="004D18AA" w:rsidRDefault="004D18AA" w:rsidP="00F63F88">
            <w:pPr>
              <w:rPr>
                <w:rFonts w:ascii="Arial" w:hAnsi="Arial" w:cs="Arial"/>
                <w:b/>
                <w:color w:val="000000"/>
                <w:sz w:val="12"/>
                <w:szCs w:val="12"/>
                <w:lang w:val="id-ID" w:eastAsia="id-ID"/>
              </w:rPr>
            </w:pPr>
            <w:r w:rsidRPr="004D18AA">
              <w:rPr>
                <w:rFonts w:ascii="Arial" w:hAnsi="Arial" w:cs="Arial"/>
                <w:b/>
                <w:color w:val="000000"/>
                <w:sz w:val="12"/>
                <w:szCs w:val="12"/>
                <w:lang w:val="id-ID" w:eastAsia="id-ID"/>
              </w:rPr>
              <w:t>Program Peningkatan Sarpras</w:t>
            </w:r>
          </w:p>
        </w:tc>
        <w:tc>
          <w:tcPr>
            <w:tcW w:w="735" w:type="dxa"/>
            <w:tcBorders>
              <w:top w:val="nil"/>
              <w:left w:val="nil"/>
              <w:bottom w:val="single" w:sz="4" w:space="0" w:color="auto"/>
              <w:right w:val="single" w:sz="4" w:space="0" w:color="auto"/>
            </w:tcBorders>
            <w:shd w:val="clear" w:color="auto" w:fill="auto"/>
            <w:hideMark/>
          </w:tcPr>
          <w:p w:rsidR="004D18AA" w:rsidRPr="004D18AA" w:rsidRDefault="004D18AA" w:rsidP="00F63F88">
            <w:pPr>
              <w:rPr>
                <w:rFonts w:ascii="Arial" w:hAnsi="Arial" w:cs="Arial"/>
                <w:b/>
                <w:bCs/>
                <w:iCs/>
                <w:color w:val="000000"/>
                <w:sz w:val="12"/>
                <w:szCs w:val="12"/>
                <w:lang w:val="id-ID" w:eastAsia="id-ID"/>
              </w:rPr>
            </w:pPr>
            <w:r w:rsidRPr="004D18AA">
              <w:rPr>
                <w:rFonts w:ascii="Arial" w:hAnsi="Arial" w:cs="Arial"/>
                <w:b/>
                <w:bCs/>
                <w:iCs/>
                <w:color w:val="000000"/>
                <w:sz w:val="12"/>
                <w:szCs w:val="12"/>
                <w:lang w:val="id-ID" w:eastAsia="id-ID"/>
              </w:rPr>
              <w:t>Kec. Poncol</w:t>
            </w:r>
          </w:p>
        </w:tc>
        <w:tc>
          <w:tcPr>
            <w:tcW w:w="1204" w:type="dxa"/>
            <w:tcBorders>
              <w:top w:val="nil"/>
              <w:left w:val="nil"/>
              <w:bottom w:val="single" w:sz="4" w:space="0" w:color="auto"/>
              <w:right w:val="single" w:sz="4" w:space="0" w:color="auto"/>
            </w:tcBorders>
            <w:shd w:val="clear" w:color="auto" w:fill="auto"/>
            <w:hideMark/>
          </w:tcPr>
          <w:p w:rsidR="004D18AA" w:rsidRPr="004D18AA" w:rsidRDefault="004D18AA" w:rsidP="00F63F88">
            <w:pPr>
              <w:rPr>
                <w:rFonts w:ascii="Arial" w:hAnsi="Arial" w:cs="Arial"/>
                <w:b/>
                <w:color w:val="000000"/>
                <w:sz w:val="12"/>
                <w:szCs w:val="12"/>
                <w:lang w:val="id-ID" w:eastAsia="id-ID"/>
              </w:rPr>
            </w:pPr>
          </w:p>
        </w:tc>
        <w:tc>
          <w:tcPr>
            <w:tcW w:w="1504" w:type="dxa"/>
            <w:tcBorders>
              <w:top w:val="nil"/>
              <w:left w:val="nil"/>
              <w:bottom w:val="single" w:sz="4" w:space="0" w:color="auto"/>
              <w:right w:val="single" w:sz="4" w:space="0" w:color="auto"/>
            </w:tcBorders>
            <w:shd w:val="clear" w:color="auto" w:fill="auto"/>
            <w:hideMark/>
          </w:tcPr>
          <w:p w:rsidR="004D18AA" w:rsidRPr="004D18AA" w:rsidRDefault="004D18AA" w:rsidP="00F63F88">
            <w:pPr>
              <w:rPr>
                <w:rFonts w:ascii="Arial" w:hAnsi="Arial" w:cs="Arial"/>
                <w:b/>
                <w:color w:val="000000"/>
                <w:sz w:val="12"/>
                <w:szCs w:val="12"/>
                <w:lang w:val="id-ID" w:eastAsia="id-ID"/>
              </w:rPr>
            </w:pPr>
          </w:p>
        </w:tc>
        <w:tc>
          <w:tcPr>
            <w:tcW w:w="1329" w:type="dxa"/>
            <w:tcBorders>
              <w:top w:val="nil"/>
              <w:left w:val="nil"/>
              <w:bottom w:val="single" w:sz="4" w:space="0" w:color="auto"/>
              <w:right w:val="single" w:sz="4" w:space="0" w:color="auto"/>
            </w:tcBorders>
            <w:shd w:val="clear" w:color="auto" w:fill="auto"/>
            <w:hideMark/>
          </w:tcPr>
          <w:p w:rsidR="004D18AA" w:rsidRPr="004D18AA" w:rsidRDefault="004D18AA" w:rsidP="00F63F88">
            <w:pPr>
              <w:jc w:val="right"/>
              <w:rPr>
                <w:rFonts w:ascii="Arial" w:hAnsi="Arial" w:cs="Arial"/>
                <w:b/>
                <w:color w:val="000000"/>
                <w:sz w:val="12"/>
                <w:szCs w:val="12"/>
                <w:lang w:val="id-ID" w:eastAsia="id-ID"/>
              </w:rPr>
            </w:pPr>
            <w:r w:rsidRPr="004D18AA">
              <w:rPr>
                <w:rFonts w:ascii="Arial" w:hAnsi="Arial" w:cs="Arial"/>
                <w:b/>
                <w:color w:val="000000"/>
                <w:sz w:val="12"/>
                <w:szCs w:val="12"/>
                <w:lang w:val="id-ID" w:eastAsia="id-ID"/>
              </w:rPr>
              <w:t>220.000.000</w:t>
            </w:r>
          </w:p>
        </w:tc>
        <w:tc>
          <w:tcPr>
            <w:tcW w:w="1954"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
                <w:color w:val="000000"/>
                <w:sz w:val="12"/>
                <w:szCs w:val="12"/>
                <w:lang w:val="id-ID" w:eastAsia="id-ID"/>
              </w:rPr>
            </w:pPr>
            <w:r w:rsidRPr="004D18AA">
              <w:rPr>
                <w:rFonts w:ascii="Arial" w:hAnsi="Arial" w:cs="Arial"/>
                <w:b/>
                <w:color w:val="000000"/>
                <w:sz w:val="12"/>
                <w:szCs w:val="12"/>
                <w:lang w:val="id-ID" w:eastAsia="id-ID"/>
              </w:rPr>
              <w:t>Program Peningkatan Sarpras</w:t>
            </w:r>
          </w:p>
        </w:tc>
        <w:tc>
          <w:tcPr>
            <w:tcW w:w="739"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
                <w:bCs/>
                <w:iCs/>
                <w:color w:val="000000"/>
                <w:sz w:val="12"/>
                <w:szCs w:val="12"/>
                <w:lang w:val="id-ID" w:eastAsia="id-ID"/>
              </w:rPr>
            </w:pPr>
            <w:r w:rsidRPr="004D18AA">
              <w:rPr>
                <w:rFonts w:ascii="Arial" w:hAnsi="Arial" w:cs="Arial"/>
                <w:b/>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
                <w:color w:val="000000"/>
                <w:sz w:val="12"/>
                <w:szCs w:val="12"/>
                <w:lang w:val="id-ID" w:eastAsia="id-ID"/>
              </w:rPr>
            </w:pPr>
          </w:p>
        </w:tc>
        <w:tc>
          <w:tcPr>
            <w:tcW w:w="1504"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
                <w:color w:val="000000"/>
                <w:sz w:val="12"/>
                <w:szCs w:val="12"/>
                <w:lang w:val="id-ID" w:eastAsia="id-ID"/>
              </w:rPr>
            </w:pPr>
          </w:p>
        </w:tc>
        <w:tc>
          <w:tcPr>
            <w:tcW w:w="1979" w:type="dxa"/>
            <w:tcBorders>
              <w:top w:val="nil"/>
              <w:left w:val="nil"/>
              <w:bottom w:val="single" w:sz="4" w:space="0" w:color="auto"/>
              <w:right w:val="single" w:sz="4" w:space="0" w:color="auto"/>
            </w:tcBorders>
            <w:shd w:val="clear" w:color="auto" w:fill="auto"/>
            <w:hideMark/>
          </w:tcPr>
          <w:p w:rsidR="004D18AA" w:rsidRPr="004D18AA" w:rsidRDefault="004D18AA" w:rsidP="00652524">
            <w:pPr>
              <w:jc w:val="right"/>
              <w:rPr>
                <w:rFonts w:ascii="Arial" w:hAnsi="Arial" w:cs="Arial"/>
                <w:b/>
                <w:color w:val="000000"/>
                <w:sz w:val="12"/>
                <w:szCs w:val="12"/>
                <w:lang w:val="id-ID" w:eastAsia="id-ID"/>
              </w:rPr>
            </w:pPr>
            <w:r w:rsidRPr="004D18AA">
              <w:rPr>
                <w:rFonts w:ascii="Arial" w:hAnsi="Arial" w:cs="Arial"/>
                <w:b/>
                <w:color w:val="000000"/>
                <w:sz w:val="12"/>
                <w:szCs w:val="12"/>
                <w:lang w:val="id-ID" w:eastAsia="id-ID"/>
              </w:rPr>
              <w:t>220.000.000</w:t>
            </w:r>
          </w:p>
        </w:tc>
        <w:tc>
          <w:tcPr>
            <w:tcW w:w="2109" w:type="dxa"/>
            <w:tcBorders>
              <w:top w:val="nil"/>
              <w:left w:val="nil"/>
              <w:bottom w:val="single" w:sz="4" w:space="0" w:color="auto"/>
              <w:right w:val="single" w:sz="4" w:space="0" w:color="auto"/>
            </w:tcBorders>
            <w:shd w:val="clear" w:color="auto" w:fill="auto"/>
            <w:hideMark/>
          </w:tcPr>
          <w:p w:rsidR="004D18AA" w:rsidRPr="00D918B1" w:rsidRDefault="004D18AA" w:rsidP="00F63F88">
            <w:pPr>
              <w:rPr>
                <w:rFonts w:ascii="Arial" w:hAnsi="Arial" w:cs="Arial"/>
                <w:color w:val="000000"/>
                <w:sz w:val="12"/>
                <w:szCs w:val="12"/>
                <w:lang w:val="id-ID" w:eastAsia="id-ID"/>
              </w:rPr>
            </w:pPr>
          </w:p>
        </w:tc>
      </w:tr>
      <w:tr w:rsidR="006A4ECF" w:rsidRPr="00D918B1" w:rsidTr="00A2284D">
        <w:trPr>
          <w:trHeight w:val="681"/>
        </w:trPr>
        <w:tc>
          <w:tcPr>
            <w:tcW w:w="5338" w:type="dxa"/>
            <w:gridSpan w:val="5"/>
            <w:tcBorders>
              <w:top w:val="nil"/>
              <w:left w:val="single" w:sz="4" w:space="0" w:color="auto"/>
              <w:bottom w:val="single" w:sz="4" w:space="0" w:color="auto"/>
              <w:right w:val="single" w:sz="4" w:space="0" w:color="auto"/>
            </w:tcBorders>
            <w:shd w:val="clear" w:color="auto" w:fill="auto"/>
            <w:noWrap/>
            <w:hideMark/>
          </w:tcPr>
          <w:p w:rsidR="006A4ECF" w:rsidRPr="00F63F88" w:rsidRDefault="006A4ECF" w:rsidP="00F63F88">
            <w:pPr>
              <w:jc w:val="center"/>
              <w:rPr>
                <w:rFonts w:ascii="Calibri" w:hAnsi="Calibri"/>
                <w:b/>
                <w:bCs/>
                <w:color w:val="000000"/>
                <w:lang w:val="id-ID" w:eastAsia="id-ID"/>
              </w:rPr>
            </w:pPr>
          </w:p>
          <w:p w:rsidR="006A4ECF" w:rsidRPr="00F63F88" w:rsidRDefault="006A4ECF" w:rsidP="00F63F88">
            <w:pPr>
              <w:jc w:val="center"/>
              <w:rPr>
                <w:rFonts w:ascii="Arial" w:hAnsi="Arial" w:cs="Arial"/>
                <w:b/>
                <w:bCs/>
                <w:color w:val="000000"/>
                <w:lang w:val="id-ID" w:eastAsia="id-ID"/>
              </w:rPr>
            </w:pPr>
          </w:p>
        </w:tc>
        <w:tc>
          <w:tcPr>
            <w:tcW w:w="1329" w:type="dxa"/>
            <w:tcBorders>
              <w:top w:val="nil"/>
              <w:left w:val="nil"/>
              <w:bottom w:val="single" w:sz="4" w:space="0" w:color="auto"/>
              <w:right w:val="single" w:sz="4" w:space="0" w:color="auto"/>
            </w:tcBorders>
            <w:shd w:val="clear" w:color="auto" w:fill="auto"/>
            <w:vAlign w:val="center"/>
            <w:hideMark/>
          </w:tcPr>
          <w:p w:rsidR="006A4ECF" w:rsidRPr="00F63F88" w:rsidRDefault="006A4ECF" w:rsidP="006A4ECF">
            <w:pPr>
              <w:jc w:val="center"/>
              <w:rPr>
                <w:rFonts w:ascii="Arial" w:hAnsi="Arial" w:cs="Arial"/>
                <w:b/>
                <w:bCs/>
                <w:color w:val="000000"/>
                <w:lang w:val="id-ID" w:eastAsia="id-ID"/>
              </w:rPr>
            </w:pPr>
          </w:p>
        </w:tc>
        <w:tc>
          <w:tcPr>
            <w:tcW w:w="1954" w:type="dxa"/>
            <w:tcBorders>
              <w:top w:val="nil"/>
              <w:left w:val="nil"/>
              <w:bottom w:val="single" w:sz="4" w:space="0" w:color="auto"/>
              <w:right w:val="single" w:sz="4" w:space="0" w:color="auto"/>
            </w:tcBorders>
            <w:shd w:val="clear" w:color="auto" w:fill="auto"/>
            <w:hideMark/>
          </w:tcPr>
          <w:p w:rsidR="006A4ECF" w:rsidRPr="00D918B1" w:rsidRDefault="006A4ECF" w:rsidP="00F63F88">
            <w:pPr>
              <w:rPr>
                <w:rFonts w:ascii="Arial" w:hAnsi="Arial" w:cs="Arial"/>
                <w:b/>
                <w:bCs/>
                <w:color w:val="000000"/>
                <w:sz w:val="12"/>
                <w:szCs w:val="12"/>
                <w:lang w:val="id-ID" w:eastAsia="id-ID"/>
              </w:rPr>
            </w:pPr>
          </w:p>
        </w:tc>
        <w:tc>
          <w:tcPr>
            <w:tcW w:w="739" w:type="dxa"/>
            <w:tcBorders>
              <w:top w:val="nil"/>
              <w:left w:val="nil"/>
              <w:bottom w:val="single" w:sz="4" w:space="0" w:color="auto"/>
              <w:right w:val="single" w:sz="4" w:space="0" w:color="auto"/>
            </w:tcBorders>
            <w:shd w:val="clear" w:color="auto" w:fill="auto"/>
            <w:hideMark/>
          </w:tcPr>
          <w:p w:rsidR="006A4ECF" w:rsidRPr="00D918B1" w:rsidRDefault="006A4ECF" w:rsidP="00F63F88">
            <w:pPr>
              <w:jc w:val="right"/>
              <w:rPr>
                <w:rFonts w:ascii="Arial" w:hAnsi="Arial" w:cs="Arial"/>
                <w:b/>
                <w:bCs/>
                <w:color w:val="000000"/>
                <w:sz w:val="12"/>
                <w:szCs w:val="12"/>
                <w:lang w:val="id-ID" w:eastAsia="id-ID"/>
              </w:rPr>
            </w:pPr>
          </w:p>
        </w:tc>
        <w:tc>
          <w:tcPr>
            <w:tcW w:w="3010" w:type="dxa"/>
            <w:gridSpan w:val="2"/>
            <w:tcBorders>
              <w:top w:val="nil"/>
              <w:left w:val="nil"/>
              <w:bottom w:val="single" w:sz="4" w:space="0" w:color="auto"/>
              <w:right w:val="single" w:sz="4" w:space="0" w:color="auto"/>
            </w:tcBorders>
            <w:shd w:val="clear" w:color="auto" w:fill="auto"/>
            <w:hideMark/>
          </w:tcPr>
          <w:p w:rsidR="006A4ECF" w:rsidRPr="00F63F88" w:rsidRDefault="006A4ECF" w:rsidP="00E055F9">
            <w:pPr>
              <w:jc w:val="center"/>
              <w:rPr>
                <w:rFonts w:ascii="Calibri" w:hAnsi="Calibri"/>
                <w:b/>
                <w:bCs/>
                <w:color w:val="000000"/>
                <w:lang w:val="id-ID" w:eastAsia="id-ID"/>
              </w:rPr>
            </w:pPr>
          </w:p>
          <w:p w:rsidR="006A4ECF" w:rsidRPr="00F63F88" w:rsidRDefault="006A4ECF" w:rsidP="00E055F9">
            <w:pPr>
              <w:jc w:val="center"/>
              <w:rPr>
                <w:rFonts w:ascii="Arial" w:hAnsi="Arial" w:cs="Arial"/>
                <w:b/>
                <w:bCs/>
                <w:color w:val="000000"/>
                <w:lang w:val="id-ID" w:eastAsia="id-ID"/>
              </w:rPr>
            </w:pPr>
          </w:p>
        </w:tc>
        <w:tc>
          <w:tcPr>
            <w:tcW w:w="1979" w:type="dxa"/>
            <w:tcBorders>
              <w:top w:val="nil"/>
              <w:left w:val="nil"/>
              <w:bottom w:val="single" w:sz="4" w:space="0" w:color="auto"/>
              <w:right w:val="single" w:sz="4" w:space="0" w:color="auto"/>
            </w:tcBorders>
            <w:shd w:val="clear" w:color="auto" w:fill="auto"/>
            <w:vAlign w:val="center"/>
            <w:hideMark/>
          </w:tcPr>
          <w:p w:rsidR="006A4ECF" w:rsidRPr="00F63F88" w:rsidRDefault="006A4ECF" w:rsidP="00F01A7E">
            <w:pPr>
              <w:jc w:val="center"/>
              <w:rPr>
                <w:rFonts w:ascii="Arial" w:hAnsi="Arial" w:cs="Arial"/>
                <w:b/>
                <w:bCs/>
                <w:color w:val="000000"/>
                <w:lang w:val="id-ID" w:eastAsia="id-ID"/>
              </w:rPr>
            </w:pPr>
          </w:p>
        </w:tc>
        <w:tc>
          <w:tcPr>
            <w:tcW w:w="2109" w:type="dxa"/>
            <w:tcBorders>
              <w:top w:val="nil"/>
              <w:left w:val="nil"/>
              <w:bottom w:val="single" w:sz="4" w:space="0" w:color="auto"/>
              <w:right w:val="single" w:sz="4" w:space="0" w:color="auto"/>
            </w:tcBorders>
            <w:shd w:val="clear" w:color="auto" w:fill="auto"/>
            <w:hideMark/>
          </w:tcPr>
          <w:p w:rsidR="006A4ECF" w:rsidRPr="00D918B1" w:rsidRDefault="006A4ECF" w:rsidP="00F63F88">
            <w:pPr>
              <w:rPr>
                <w:rFonts w:ascii="Arial" w:hAnsi="Arial" w:cs="Arial"/>
                <w:b/>
                <w:bCs/>
                <w:color w:val="000000"/>
                <w:sz w:val="12"/>
                <w:szCs w:val="12"/>
                <w:lang w:val="id-ID" w:eastAsia="id-ID"/>
              </w:rPr>
            </w:pPr>
          </w:p>
        </w:tc>
      </w:tr>
    </w:tbl>
    <w:p w:rsidR="00940D12" w:rsidRDefault="00940D12">
      <w:pPr>
        <w:rPr>
          <w:rFonts w:ascii="Arial" w:hAnsi="Arial" w:cs="Arial"/>
          <w:sz w:val="24"/>
          <w:szCs w:val="24"/>
          <w:lang w:val="id-ID"/>
        </w:rPr>
      </w:pPr>
    </w:p>
    <w:p w:rsidR="004D18AA" w:rsidRDefault="004D18AA">
      <w:pPr>
        <w:rPr>
          <w:rFonts w:ascii="Arial" w:hAnsi="Arial" w:cs="Arial"/>
          <w:sz w:val="24"/>
          <w:szCs w:val="24"/>
          <w:lang w:val="id-ID"/>
        </w:rPr>
      </w:pPr>
    </w:p>
    <w:p w:rsidR="004D18AA" w:rsidRDefault="004D18AA">
      <w:pPr>
        <w:rPr>
          <w:rFonts w:ascii="Arial" w:hAnsi="Arial" w:cs="Arial"/>
          <w:sz w:val="24"/>
          <w:szCs w:val="24"/>
          <w:lang w:val="id-ID"/>
        </w:rPr>
      </w:pPr>
    </w:p>
    <w:p w:rsidR="004D18AA" w:rsidRDefault="004D18AA">
      <w:pPr>
        <w:rPr>
          <w:rFonts w:ascii="Arial" w:hAnsi="Arial" w:cs="Arial"/>
          <w:sz w:val="24"/>
          <w:szCs w:val="24"/>
          <w:lang w:val="id-ID"/>
        </w:rPr>
      </w:pPr>
    </w:p>
    <w:p w:rsidR="004D18AA" w:rsidRDefault="004D18AA">
      <w:pPr>
        <w:rPr>
          <w:rFonts w:ascii="Arial" w:hAnsi="Arial" w:cs="Arial"/>
          <w:sz w:val="24"/>
          <w:szCs w:val="24"/>
          <w:lang w:val="id-ID"/>
        </w:rPr>
      </w:pPr>
    </w:p>
    <w:p w:rsidR="004D18AA" w:rsidRDefault="004D18AA">
      <w:pPr>
        <w:rPr>
          <w:rFonts w:ascii="Arial" w:hAnsi="Arial" w:cs="Arial"/>
          <w:sz w:val="24"/>
          <w:szCs w:val="24"/>
          <w:lang w:val="id-ID"/>
        </w:rPr>
      </w:pPr>
    </w:p>
    <w:tbl>
      <w:tblPr>
        <w:tblW w:w="16458" w:type="dxa"/>
        <w:tblInd w:w="93" w:type="dxa"/>
        <w:tblLook w:val="04A0"/>
      </w:tblPr>
      <w:tblGrid>
        <w:gridCol w:w="401"/>
        <w:gridCol w:w="1597"/>
        <w:gridCol w:w="733"/>
        <w:gridCol w:w="1202"/>
        <w:gridCol w:w="1501"/>
        <w:gridCol w:w="1496"/>
        <w:gridCol w:w="1954"/>
        <w:gridCol w:w="739"/>
        <w:gridCol w:w="1506"/>
        <w:gridCol w:w="1504"/>
        <w:gridCol w:w="1979"/>
        <w:gridCol w:w="1846"/>
      </w:tblGrid>
      <w:tr w:rsidR="004D18AA" w:rsidRPr="00D918B1" w:rsidTr="003D7911">
        <w:trPr>
          <w:trHeight w:val="516"/>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8AA" w:rsidRPr="00D918B1" w:rsidRDefault="004D18AA" w:rsidP="00652524">
            <w:pPr>
              <w:jc w:val="center"/>
              <w:rPr>
                <w:rFonts w:ascii="Calibri" w:hAnsi="Calibri"/>
                <w:b/>
                <w:bCs/>
                <w:color w:val="000000"/>
                <w:sz w:val="12"/>
                <w:szCs w:val="12"/>
                <w:lang w:val="id-ID" w:eastAsia="id-ID"/>
              </w:rPr>
            </w:pPr>
            <w:r>
              <w:rPr>
                <w:rFonts w:ascii="Tahoma" w:hAnsi="Tahoma" w:cs="Tahoma"/>
                <w:sz w:val="24"/>
                <w:szCs w:val="24"/>
                <w:lang w:val="id-ID"/>
              </w:rPr>
              <w:lastRenderedPageBreak/>
              <w:br w:type="page"/>
            </w:r>
            <w:r w:rsidRPr="00D918B1">
              <w:rPr>
                <w:rFonts w:ascii="Calibri" w:hAnsi="Calibri"/>
                <w:b/>
                <w:bCs/>
                <w:color w:val="000000"/>
                <w:sz w:val="12"/>
                <w:szCs w:val="12"/>
                <w:lang w:val="id-ID" w:eastAsia="id-ID"/>
              </w:rPr>
              <w:t>No</w:t>
            </w:r>
          </w:p>
        </w:tc>
        <w:tc>
          <w:tcPr>
            <w:tcW w:w="6529" w:type="dxa"/>
            <w:gridSpan w:val="5"/>
            <w:tcBorders>
              <w:top w:val="single" w:sz="4" w:space="0" w:color="auto"/>
              <w:left w:val="nil"/>
              <w:bottom w:val="single" w:sz="4" w:space="0" w:color="auto"/>
              <w:right w:val="single" w:sz="4" w:space="0" w:color="auto"/>
            </w:tcBorders>
            <w:shd w:val="clear" w:color="auto" w:fill="auto"/>
            <w:noWrap/>
            <w:vAlign w:val="center"/>
            <w:hideMark/>
          </w:tcPr>
          <w:p w:rsidR="004D18AA" w:rsidRPr="00D918B1" w:rsidRDefault="004D18AA" w:rsidP="00652524">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Rancangan Awal RKPD</w:t>
            </w:r>
          </w:p>
        </w:tc>
        <w:tc>
          <w:tcPr>
            <w:tcW w:w="7682" w:type="dxa"/>
            <w:gridSpan w:val="5"/>
            <w:tcBorders>
              <w:top w:val="single" w:sz="4" w:space="0" w:color="auto"/>
              <w:left w:val="nil"/>
              <w:bottom w:val="single" w:sz="4" w:space="0" w:color="auto"/>
              <w:right w:val="single" w:sz="4" w:space="0" w:color="auto"/>
            </w:tcBorders>
            <w:shd w:val="clear" w:color="auto" w:fill="auto"/>
            <w:noWrap/>
            <w:vAlign w:val="center"/>
            <w:hideMark/>
          </w:tcPr>
          <w:p w:rsidR="004D18AA" w:rsidRDefault="004D18AA" w:rsidP="00652524">
            <w:pPr>
              <w:jc w:val="center"/>
              <w:rPr>
                <w:rFonts w:ascii="Franklin Gothic Book" w:hAnsi="Franklin Gothic Book"/>
                <w:b/>
                <w:bCs/>
                <w:color w:val="000000"/>
                <w:sz w:val="16"/>
                <w:szCs w:val="16"/>
                <w:lang w:val="id-ID" w:eastAsia="id-ID"/>
              </w:rPr>
            </w:pPr>
          </w:p>
          <w:p w:rsidR="004D18AA" w:rsidRDefault="004D18AA" w:rsidP="00652524">
            <w:pPr>
              <w:jc w:val="center"/>
              <w:rPr>
                <w:rFonts w:ascii="Franklin Gothic Book" w:hAnsi="Franklin Gothic Book"/>
                <w:b/>
                <w:bCs/>
                <w:color w:val="000000"/>
                <w:sz w:val="16"/>
                <w:szCs w:val="16"/>
                <w:lang w:val="id-ID" w:eastAsia="id-ID"/>
              </w:rPr>
            </w:pPr>
          </w:p>
          <w:p w:rsidR="004D18AA" w:rsidRPr="00D918B1" w:rsidRDefault="004D18AA" w:rsidP="00652524">
            <w:pPr>
              <w:jc w:val="center"/>
              <w:rPr>
                <w:rFonts w:ascii="Franklin Gothic Book" w:hAnsi="Franklin Gothic Book"/>
                <w:b/>
                <w:bCs/>
                <w:color w:val="000000"/>
                <w:sz w:val="16"/>
                <w:szCs w:val="16"/>
                <w:lang w:val="id-ID" w:eastAsia="id-ID"/>
              </w:rPr>
            </w:pPr>
            <w:r w:rsidRPr="00D918B1">
              <w:rPr>
                <w:rFonts w:ascii="Franklin Gothic Book" w:hAnsi="Franklin Gothic Book"/>
                <w:b/>
                <w:bCs/>
                <w:color w:val="000000"/>
                <w:sz w:val="16"/>
                <w:szCs w:val="16"/>
                <w:lang w:val="id-ID" w:eastAsia="id-ID"/>
              </w:rPr>
              <w:t>Hasil Analisis Kebutuhan</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Catatan penting</w:t>
            </w:r>
          </w:p>
        </w:tc>
      </w:tr>
      <w:tr w:rsidR="003D7911" w:rsidRPr="00D918B1" w:rsidTr="003D7911">
        <w:trPr>
          <w:trHeight w:val="468"/>
        </w:trPr>
        <w:tc>
          <w:tcPr>
            <w:tcW w:w="401" w:type="dxa"/>
            <w:vMerge/>
            <w:tcBorders>
              <w:top w:val="single" w:sz="4" w:space="0" w:color="auto"/>
              <w:left w:val="single" w:sz="4" w:space="0" w:color="auto"/>
              <w:bottom w:val="single" w:sz="4" w:space="0" w:color="auto"/>
              <w:right w:val="single" w:sz="4" w:space="0" w:color="auto"/>
            </w:tcBorders>
            <w:vAlign w:val="center"/>
            <w:hideMark/>
          </w:tcPr>
          <w:p w:rsidR="004D18AA" w:rsidRPr="00D918B1" w:rsidRDefault="004D18AA" w:rsidP="00652524">
            <w:pPr>
              <w:rPr>
                <w:rFonts w:ascii="Calibri" w:hAnsi="Calibri"/>
                <w:b/>
                <w:bCs/>
                <w:color w:val="000000"/>
                <w:sz w:val="12"/>
                <w:szCs w:val="12"/>
                <w:lang w:val="id-ID" w:eastAsia="id-ID"/>
              </w:rPr>
            </w:pPr>
          </w:p>
        </w:tc>
        <w:tc>
          <w:tcPr>
            <w:tcW w:w="1597"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33"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202"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01"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496"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 xml:space="preserve"> Pagu Indikatif </w:t>
            </w:r>
          </w:p>
        </w:tc>
        <w:tc>
          <w:tcPr>
            <w:tcW w:w="1954"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Urusan/Pro gram/ Kegiatan</w:t>
            </w:r>
          </w:p>
        </w:tc>
        <w:tc>
          <w:tcPr>
            <w:tcW w:w="739"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Lokasi</w:t>
            </w:r>
          </w:p>
        </w:tc>
        <w:tc>
          <w:tcPr>
            <w:tcW w:w="1506"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Indikator Kinerja</w:t>
            </w:r>
          </w:p>
        </w:tc>
        <w:tc>
          <w:tcPr>
            <w:tcW w:w="1504"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Target</w:t>
            </w:r>
          </w:p>
        </w:tc>
        <w:tc>
          <w:tcPr>
            <w:tcW w:w="1979"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Kebutuhan Dana (Rp)</w:t>
            </w: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4D18AA" w:rsidRPr="00D918B1" w:rsidRDefault="004D18AA" w:rsidP="00652524">
            <w:pPr>
              <w:rPr>
                <w:rFonts w:ascii="Arial" w:hAnsi="Arial" w:cs="Arial"/>
                <w:b/>
                <w:bCs/>
                <w:color w:val="000000"/>
                <w:sz w:val="12"/>
                <w:szCs w:val="12"/>
                <w:lang w:val="id-ID" w:eastAsia="id-ID"/>
              </w:rPr>
            </w:pPr>
          </w:p>
        </w:tc>
      </w:tr>
      <w:tr w:rsidR="003D7911" w:rsidRPr="00D918B1" w:rsidTr="003D7911">
        <w:trPr>
          <w:trHeight w:val="20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4D18AA" w:rsidRPr="00D918B1" w:rsidRDefault="004D18AA" w:rsidP="00652524">
            <w:pPr>
              <w:jc w:val="center"/>
              <w:rPr>
                <w:rFonts w:ascii="Calibri" w:hAnsi="Calibri"/>
                <w:b/>
                <w:bCs/>
                <w:color w:val="000000"/>
                <w:sz w:val="12"/>
                <w:szCs w:val="12"/>
                <w:lang w:val="id-ID" w:eastAsia="id-ID"/>
              </w:rPr>
            </w:pPr>
            <w:r w:rsidRPr="00D918B1">
              <w:rPr>
                <w:rFonts w:ascii="Calibri" w:hAnsi="Calibri"/>
                <w:b/>
                <w:bCs/>
                <w:color w:val="000000"/>
                <w:sz w:val="12"/>
                <w:szCs w:val="12"/>
                <w:lang w:val="id-ID" w:eastAsia="id-ID"/>
              </w:rPr>
              <w:t>1</w:t>
            </w:r>
          </w:p>
        </w:tc>
        <w:tc>
          <w:tcPr>
            <w:tcW w:w="1597"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2</w:t>
            </w:r>
          </w:p>
        </w:tc>
        <w:tc>
          <w:tcPr>
            <w:tcW w:w="733"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3</w:t>
            </w:r>
          </w:p>
        </w:tc>
        <w:tc>
          <w:tcPr>
            <w:tcW w:w="1202"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4</w:t>
            </w:r>
          </w:p>
        </w:tc>
        <w:tc>
          <w:tcPr>
            <w:tcW w:w="1501"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5</w:t>
            </w:r>
          </w:p>
        </w:tc>
        <w:tc>
          <w:tcPr>
            <w:tcW w:w="1496"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6</w:t>
            </w:r>
          </w:p>
        </w:tc>
        <w:tc>
          <w:tcPr>
            <w:tcW w:w="1954"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7</w:t>
            </w:r>
          </w:p>
        </w:tc>
        <w:tc>
          <w:tcPr>
            <w:tcW w:w="739"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8</w:t>
            </w:r>
          </w:p>
        </w:tc>
        <w:tc>
          <w:tcPr>
            <w:tcW w:w="1506"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9</w:t>
            </w:r>
          </w:p>
        </w:tc>
        <w:tc>
          <w:tcPr>
            <w:tcW w:w="1504"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10</w:t>
            </w:r>
          </w:p>
        </w:tc>
        <w:tc>
          <w:tcPr>
            <w:tcW w:w="1979"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11</w:t>
            </w:r>
          </w:p>
        </w:tc>
        <w:tc>
          <w:tcPr>
            <w:tcW w:w="1846" w:type="dxa"/>
            <w:tcBorders>
              <w:top w:val="nil"/>
              <w:left w:val="nil"/>
              <w:bottom w:val="single" w:sz="4" w:space="0" w:color="auto"/>
              <w:right w:val="single" w:sz="4" w:space="0" w:color="auto"/>
            </w:tcBorders>
            <w:shd w:val="clear" w:color="auto" w:fill="auto"/>
            <w:vAlign w:val="center"/>
            <w:hideMark/>
          </w:tcPr>
          <w:p w:rsidR="004D18AA" w:rsidRPr="00D918B1" w:rsidRDefault="004D18AA" w:rsidP="00652524">
            <w:pPr>
              <w:jc w:val="cente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12</w:t>
            </w:r>
          </w:p>
        </w:tc>
      </w:tr>
      <w:tr w:rsidR="003D7911" w:rsidRPr="002605DE" w:rsidTr="003D7911">
        <w:trPr>
          <w:trHeight w:val="871"/>
        </w:trPr>
        <w:tc>
          <w:tcPr>
            <w:tcW w:w="401" w:type="dxa"/>
            <w:tcBorders>
              <w:top w:val="nil"/>
              <w:left w:val="single" w:sz="4" w:space="0" w:color="auto"/>
              <w:bottom w:val="single" w:sz="4" w:space="0" w:color="auto"/>
              <w:right w:val="single" w:sz="4" w:space="0" w:color="auto"/>
            </w:tcBorders>
            <w:shd w:val="clear" w:color="auto" w:fill="auto"/>
            <w:noWrap/>
            <w:hideMark/>
          </w:tcPr>
          <w:p w:rsidR="004D18AA" w:rsidRPr="00D918B1" w:rsidRDefault="004D18AA" w:rsidP="00652524">
            <w:pPr>
              <w:jc w:val="center"/>
              <w:rPr>
                <w:rFonts w:ascii="Calibri" w:hAnsi="Calibri"/>
                <w:b/>
                <w:bCs/>
                <w:i/>
                <w:iCs/>
                <w:color w:val="000000"/>
                <w:sz w:val="12"/>
                <w:szCs w:val="12"/>
                <w:lang w:val="id-ID" w:eastAsia="id-ID"/>
              </w:rPr>
            </w:pPr>
            <w:r>
              <w:rPr>
                <w:rFonts w:ascii="Calibri" w:hAnsi="Calibri"/>
                <w:b/>
                <w:bCs/>
                <w:i/>
                <w:iCs/>
                <w:color w:val="000000"/>
                <w:sz w:val="12"/>
                <w:szCs w:val="12"/>
                <w:lang w:val="id-ID" w:eastAsia="id-ID"/>
              </w:rPr>
              <w:t>12</w:t>
            </w:r>
          </w:p>
        </w:tc>
        <w:tc>
          <w:tcPr>
            <w:tcW w:w="1597" w:type="dxa"/>
            <w:tcBorders>
              <w:top w:val="nil"/>
              <w:left w:val="nil"/>
              <w:bottom w:val="single" w:sz="4" w:space="0" w:color="auto"/>
              <w:right w:val="single" w:sz="4" w:space="0" w:color="auto"/>
            </w:tcBorders>
            <w:shd w:val="clear" w:color="auto" w:fill="auto"/>
            <w:hideMark/>
          </w:tcPr>
          <w:p w:rsidR="004D18AA" w:rsidRPr="002605DE" w:rsidRDefault="004D18AA"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Pengadaan Perlengkapan Kantor</w:t>
            </w:r>
          </w:p>
        </w:tc>
        <w:tc>
          <w:tcPr>
            <w:tcW w:w="733" w:type="dxa"/>
            <w:tcBorders>
              <w:top w:val="nil"/>
              <w:left w:val="nil"/>
              <w:bottom w:val="single" w:sz="4" w:space="0" w:color="auto"/>
              <w:right w:val="single" w:sz="4" w:space="0" w:color="auto"/>
            </w:tcBorders>
            <w:shd w:val="clear" w:color="auto" w:fill="auto"/>
            <w:hideMark/>
          </w:tcPr>
          <w:p w:rsidR="004D18AA" w:rsidRPr="002605DE" w:rsidRDefault="004D18AA"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202" w:type="dxa"/>
            <w:tcBorders>
              <w:top w:val="nil"/>
              <w:left w:val="nil"/>
              <w:bottom w:val="single" w:sz="4" w:space="0" w:color="auto"/>
              <w:right w:val="single" w:sz="4" w:space="0" w:color="auto"/>
            </w:tcBorders>
            <w:shd w:val="clear" w:color="auto" w:fill="auto"/>
            <w:hideMark/>
          </w:tcPr>
          <w:p w:rsidR="004D18AA" w:rsidRPr="00347083" w:rsidRDefault="004D18AA" w:rsidP="004D18AA">
            <w:pPr>
              <w:rPr>
                <w:rFonts w:ascii="Arial" w:hAnsi="Arial" w:cs="Arial"/>
                <w:bCs/>
                <w:color w:val="000000"/>
                <w:sz w:val="12"/>
                <w:szCs w:val="12"/>
                <w:lang w:val="id-ID" w:eastAsia="id-ID"/>
              </w:rPr>
            </w:pPr>
            <w:r>
              <w:rPr>
                <w:rFonts w:ascii="Arial" w:hAnsi="Arial" w:cs="Arial"/>
                <w:bCs/>
                <w:color w:val="000000"/>
                <w:sz w:val="12"/>
                <w:szCs w:val="12"/>
                <w:lang w:val="id-ID" w:eastAsia="id-ID"/>
              </w:rPr>
              <w:t>Jumlah pengadaan perlengkapan kantor</w:t>
            </w:r>
          </w:p>
        </w:tc>
        <w:tc>
          <w:tcPr>
            <w:tcW w:w="1501" w:type="dxa"/>
            <w:tcBorders>
              <w:top w:val="nil"/>
              <w:left w:val="nil"/>
              <w:bottom w:val="single" w:sz="4" w:space="0" w:color="auto"/>
              <w:right w:val="single" w:sz="4" w:space="0" w:color="auto"/>
            </w:tcBorders>
            <w:shd w:val="clear" w:color="auto" w:fill="auto"/>
            <w:hideMark/>
          </w:tcPr>
          <w:p w:rsidR="004D18AA" w:rsidRPr="00347083" w:rsidRDefault="004D18AA" w:rsidP="00652524">
            <w:pPr>
              <w:rPr>
                <w:rFonts w:ascii="Arial" w:hAnsi="Arial" w:cs="Arial"/>
                <w:bCs/>
                <w:color w:val="000000"/>
                <w:sz w:val="12"/>
                <w:szCs w:val="12"/>
                <w:lang w:val="id-ID" w:eastAsia="id-ID"/>
              </w:rPr>
            </w:pPr>
            <w:r>
              <w:rPr>
                <w:rFonts w:ascii="Arial" w:hAnsi="Arial" w:cs="Arial"/>
                <w:bCs/>
                <w:color w:val="000000"/>
                <w:sz w:val="12"/>
                <w:szCs w:val="12"/>
                <w:lang w:val="id-ID" w:eastAsia="id-ID"/>
              </w:rPr>
              <w:t>2 unit ( proyektor dan kursi tamu)</w:t>
            </w:r>
          </w:p>
        </w:tc>
        <w:tc>
          <w:tcPr>
            <w:tcW w:w="1496" w:type="dxa"/>
            <w:tcBorders>
              <w:top w:val="nil"/>
              <w:left w:val="nil"/>
              <w:bottom w:val="single" w:sz="4" w:space="0" w:color="auto"/>
              <w:right w:val="single" w:sz="4" w:space="0" w:color="auto"/>
            </w:tcBorders>
            <w:shd w:val="clear" w:color="auto" w:fill="auto"/>
            <w:hideMark/>
          </w:tcPr>
          <w:p w:rsidR="004D18AA" w:rsidRPr="002605DE" w:rsidRDefault="004D18AA" w:rsidP="00652524">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20.000.000</w:t>
            </w:r>
          </w:p>
        </w:tc>
        <w:tc>
          <w:tcPr>
            <w:tcW w:w="1954" w:type="dxa"/>
            <w:tcBorders>
              <w:top w:val="nil"/>
              <w:left w:val="nil"/>
              <w:bottom w:val="single" w:sz="4" w:space="0" w:color="auto"/>
              <w:right w:val="single" w:sz="4" w:space="0" w:color="auto"/>
            </w:tcBorders>
            <w:shd w:val="clear" w:color="auto" w:fill="auto"/>
            <w:hideMark/>
          </w:tcPr>
          <w:p w:rsidR="004D18AA" w:rsidRPr="002605DE" w:rsidRDefault="004D18AA"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Pengadaan Perlengkapan Kantor</w:t>
            </w:r>
          </w:p>
        </w:tc>
        <w:tc>
          <w:tcPr>
            <w:tcW w:w="739" w:type="dxa"/>
            <w:tcBorders>
              <w:top w:val="nil"/>
              <w:left w:val="nil"/>
              <w:bottom w:val="single" w:sz="4" w:space="0" w:color="auto"/>
              <w:right w:val="single" w:sz="4" w:space="0" w:color="auto"/>
            </w:tcBorders>
            <w:shd w:val="clear" w:color="auto" w:fill="auto"/>
            <w:hideMark/>
          </w:tcPr>
          <w:p w:rsidR="004D18AA" w:rsidRPr="002605DE" w:rsidRDefault="004D18AA"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4D18AA" w:rsidRPr="00347083" w:rsidRDefault="004D18AA" w:rsidP="00652524">
            <w:pPr>
              <w:rPr>
                <w:rFonts w:ascii="Arial" w:hAnsi="Arial" w:cs="Arial"/>
                <w:bCs/>
                <w:color w:val="000000"/>
                <w:sz w:val="12"/>
                <w:szCs w:val="12"/>
                <w:lang w:val="id-ID" w:eastAsia="id-ID"/>
              </w:rPr>
            </w:pPr>
            <w:r>
              <w:rPr>
                <w:rFonts w:ascii="Arial" w:hAnsi="Arial" w:cs="Arial"/>
                <w:bCs/>
                <w:color w:val="000000"/>
                <w:sz w:val="12"/>
                <w:szCs w:val="12"/>
                <w:lang w:val="id-ID" w:eastAsia="id-ID"/>
              </w:rPr>
              <w:t>Jumlah pengadaan perlengkapan kantor</w:t>
            </w:r>
          </w:p>
        </w:tc>
        <w:tc>
          <w:tcPr>
            <w:tcW w:w="1504" w:type="dxa"/>
            <w:tcBorders>
              <w:top w:val="nil"/>
              <w:left w:val="nil"/>
              <w:bottom w:val="single" w:sz="4" w:space="0" w:color="auto"/>
              <w:right w:val="single" w:sz="4" w:space="0" w:color="auto"/>
            </w:tcBorders>
            <w:shd w:val="clear" w:color="auto" w:fill="auto"/>
            <w:hideMark/>
          </w:tcPr>
          <w:p w:rsidR="004D18AA" w:rsidRPr="00347083" w:rsidRDefault="004D18AA" w:rsidP="00652524">
            <w:pPr>
              <w:rPr>
                <w:rFonts w:ascii="Arial" w:hAnsi="Arial" w:cs="Arial"/>
                <w:bCs/>
                <w:color w:val="000000"/>
                <w:sz w:val="12"/>
                <w:szCs w:val="12"/>
                <w:lang w:val="id-ID" w:eastAsia="id-ID"/>
              </w:rPr>
            </w:pPr>
            <w:r>
              <w:rPr>
                <w:rFonts w:ascii="Arial" w:hAnsi="Arial" w:cs="Arial"/>
                <w:bCs/>
                <w:color w:val="000000"/>
                <w:sz w:val="12"/>
                <w:szCs w:val="12"/>
                <w:lang w:val="id-ID" w:eastAsia="id-ID"/>
              </w:rPr>
              <w:t>2 unit ( proyektor dan kursi tamu)</w:t>
            </w:r>
          </w:p>
        </w:tc>
        <w:tc>
          <w:tcPr>
            <w:tcW w:w="1979" w:type="dxa"/>
            <w:tcBorders>
              <w:top w:val="nil"/>
              <w:left w:val="nil"/>
              <w:bottom w:val="single" w:sz="4" w:space="0" w:color="auto"/>
              <w:right w:val="single" w:sz="4" w:space="0" w:color="auto"/>
            </w:tcBorders>
            <w:shd w:val="clear" w:color="auto" w:fill="auto"/>
            <w:hideMark/>
          </w:tcPr>
          <w:p w:rsidR="004D18AA" w:rsidRPr="002605DE" w:rsidRDefault="004D18AA" w:rsidP="00652524">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20.000.000</w:t>
            </w:r>
          </w:p>
        </w:tc>
        <w:tc>
          <w:tcPr>
            <w:tcW w:w="1846" w:type="dxa"/>
            <w:tcBorders>
              <w:top w:val="nil"/>
              <w:left w:val="nil"/>
              <w:bottom w:val="single" w:sz="4" w:space="0" w:color="auto"/>
              <w:right w:val="single" w:sz="4" w:space="0" w:color="auto"/>
            </w:tcBorders>
            <w:shd w:val="clear" w:color="auto" w:fill="auto"/>
            <w:hideMark/>
          </w:tcPr>
          <w:p w:rsidR="004D18AA" w:rsidRPr="002605DE" w:rsidRDefault="004D18AA" w:rsidP="00652524">
            <w:pPr>
              <w:rPr>
                <w:rFonts w:ascii="Arial" w:hAnsi="Arial" w:cs="Arial"/>
                <w:bCs/>
                <w:iCs/>
                <w:color w:val="000000"/>
                <w:sz w:val="12"/>
                <w:szCs w:val="12"/>
                <w:lang w:val="id-ID" w:eastAsia="id-ID"/>
              </w:rPr>
            </w:pPr>
            <w:r w:rsidRPr="002605DE">
              <w:rPr>
                <w:rFonts w:ascii="Arial" w:hAnsi="Arial" w:cs="Arial"/>
                <w:bCs/>
                <w:iCs/>
                <w:color w:val="000000"/>
                <w:sz w:val="12"/>
                <w:szCs w:val="12"/>
                <w:lang w:val="id-ID" w:eastAsia="id-ID"/>
              </w:rPr>
              <w:t> </w:t>
            </w:r>
          </w:p>
        </w:tc>
      </w:tr>
      <w:tr w:rsidR="003D7911" w:rsidRPr="00D918B1" w:rsidTr="003D7911">
        <w:trPr>
          <w:trHeight w:val="481"/>
        </w:trPr>
        <w:tc>
          <w:tcPr>
            <w:tcW w:w="401" w:type="dxa"/>
            <w:tcBorders>
              <w:top w:val="nil"/>
              <w:left w:val="single" w:sz="4" w:space="0" w:color="auto"/>
              <w:bottom w:val="single" w:sz="4" w:space="0" w:color="auto"/>
              <w:right w:val="single" w:sz="4" w:space="0" w:color="auto"/>
            </w:tcBorders>
            <w:shd w:val="clear" w:color="auto" w:fill="auto"/>
            <w:noWrap/>
            <w:hideMark/>
          </w:tcPr>
          <w:p w:rsidR="004D18AA" w:rsidRPr="00D918B1" w:rsidRDefault="004D18AA" w:rsidP="00652524">
            <w:pPr>
              <w:jc w:val="center"/>
              <w:rPr>
                <w:rFonts w:ascii="Calibri" w:hAnsi="Calibri"/>
                <w:color w:val="000000"/>
                <w:sz w:val="12"/>
                <w:szCs w:val="12"/>
                <w:lang w:val="id-ID" w:eastAsia="id-ID"/>
              </w:rPr>
            </w:pPr>
            <w:r>
              <w:rPr>
                <w:rFonts w:ascii="Calibri" w:hAnsi="Calibri"/>
                <w:color w:val="000000"/>
                <w:sz w:val="12"/>
                <w:szCs w:val="12"/>
                <w:lang w:val="id-ID" w:eastAsia="id-ID"/>
              </w:rPr>
              <w:t>13</w:t>
            </w:r>
          </w:p>
        </w:tc>
        <w:tc>
          <w:tcPr>
            <w:tcW w:w="1597"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Rehabilitasi/pemeliharaan gedungkantor</w:t>
            </w:r>
          </w:p>
        </w:tc>
        <w:tc>
          <w:tcPr>
            <w:tcW w:w="733"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Cs/>
                <w:iCs/>
                <w:color w:val="000000"/>
                <w:sz w:val="12"/>
                <w:szCs w:val="12"/>
                <w:lang w:val="id-ID" w:eastAsia="id-ID"/>
              </w:rPr>
            </w:pPr>
            <w:r w:rsidRPr="004D18AA">
              <w:rPr>
                <w:rFonts w:ascii="Arial" w:hAnsi="Arial" w:cs="Arial"/>
                <w:bCs/>
                <w:iCs/>
                <w:color w:val="000000"/>
                <w:sz w:val="12"/>
                <w:szCs w:val="12"/>
                <w:lang w:val="id-ID" w:eastAsia="id-ID"/>
              </w:rPr>
              <w:t>Kec. Poncol</w:t>
            </w:r>
          </w:p>
        </w:tc>
        <w:tc>
          <w:tcPr>
            <w:tcW w:w="1202"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r>
              <w:rPr>
                <w:rFonts w:ascii="Arial" w:hAnsi="Arial" w:cs="Arial"/>
                <w:color w:val="000000"/>
                <w:sz w:val="12"/>
                <w:szCs w:val="12"/>
                <w:lang w:val="id-ID" w:eastAsia="id-ID"/>
              </w:rPr>
              <w:t>Jumlah gedung yang direhab</w:t>
            </w:r>
          </w:p>
        </w:tc>
        <w:tc>
          <w:tcPr>
            <w:tcW w:w="1501"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r>
              <w:rPr>
                <w:rFonts w:ascii="Arial" w:hAnsi="Arial" w:cs="Arial"/>
                <w:color w:val="000000"/>
                <w:sz w:val="12"/>
                <w:szCs w:val="12"/>
                <w:lang w:val="id-ID" w:eastAsia="id-ID"/>
              </w:rPr>
              <w:t>2 unit (gedung pertemuan dan sekretariat)</w:t>
            </w:r>
          </w:p>
        </w:tc>
        <w:tc>
          <w:tcPr>
            <w:tcW w:w="1496" w:type="dxa"/>
            <w:tcBorders>
              <w:top w:val="nil"/>
              <w:left w:val="nil"/>
              <w:bottom w:val="single" w:sz="4" w:space="0" w:color="auto"/>
              <w:right w:val="single" w:sz="4" w:space="0" w:color="auto"/>
            </w:tcBorders>
            <w:shd w:val="clear" w:color="auto" w:fill="auto"/>
            <w:hideMark/>
          </w:tcPr>
          <w:p w:rsidR="004D18AA" w:rsidRPr="004D18AA" w:rsidRDefault="004D18AA" w:rsidP="00652524">
            <w:pPr>
              <w:jc w:val="right"/>
              <w:rPr>
                <w:rFonts w:ascii="Arial" w:hAnsi="Arial" w:cs="Arial"/>
                <w:color w:val="000000"/>
                <w:sz w:val="12"/>
                <w:szCs w:val="12"/>
                <w:lang w:val="id-ID" w:eastAsia="id-ID"/>
              </w:rPr>
            </w:pPr>
            <w:r>
              <w:rPr>
                <w:rFonts w:ascii="Arial" w:hAnsi="Arial" w:cs="Arial"/>
                <w:color w:val="000000"/>
                <w:sz w:val="12"/>
                <w:szCs w:val="12"/>
                <w:lang w:val="id-ID" w:eastAsia="id-ID"/>
              </w:rPr>
              <w:t>200.000.000</w:t>
            </w:r>
          </w:p>
        </w:tc>
        <w:tc>
          <w:tcPr>
            <w:tcW w:w="1954"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Rehabilitasi/pemeliharaan gedungkantor</w:t>
            </w:r>
          </w:p>
        </w:tc>
        <w:tc>
          <w:tcPr>
            <w:tcW w:w="739"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Cs/>
                <w:iCs/>
                <w:color w:val="000000"/>
                <w:sz w:val="12"/>
                <w:szCs w:val="12"/>
                <w:lang w:val="id-ID" w:eastAsia="id-ID"/>
              </w:rPr>
            </w:pPr>
            <w:r w:rsidRPr="004D18AA">
              <w:rPr>
                <w:rFonts w:ascii="Arial" w:hAnsi="Arial" w:cs="Arial"/>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r>
              <w:rPr>
                <w:rFonts w:ascii="Arial" w:hAnsi="Arial" w:cs="Arial"/>
                <w:color w:val="000000"/>
                <w:sz w:val="12"/>
                <w:szCs w:val="12"/>
                <w:lang w:val="id-ID" w:eastAsia="id-ID"/>
              </w:rPr>
              <w:t>Jumlah gedung yang direhab</w:t>
            </w:r>
          </w:p>
        </w:tc>
        <w:tc>
          <w:tcPr>
            <w:tcW w:w="1504"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r>
              <w:rPr>
                <w:rFonts w:ascii="Arial" w:hAnsi="Arial" w:cs="Arial"/>
                <w:color w:val="000000"/>
                <w:sz w:val="12"/>
                <w:szCs w:val="12"/>
                <w:lang w:val="id-ID" w:eastAsia="id-ID"/>
              </w:rPr>
              <w:t>2 unit (gedung pertemuan dan sekretariat)</w:t>
            </w:r>
          </w:p>
        </w:tc>
        <w:tc>
          <w:tcPr>
            <w:tcW w:w="1979" w:type="dxa"/>
            <w:tcBorders>
              <w:top w:val="nil"/>
              <w:left w:val="nil"/>
              <w:bottom w:val="single" w:sz="4" w:space="0" w:color="auto"/>
              <w:right w:val="single" w:sz="4" w:space="0" w:color="auto"/>
            </w:tcBorders>
            <w:shd w:val="clear" w:color="auto" w:fill="auto"/>
            <w:hideMark/>
          </w:tcPr>
          <w:p w:rsidR="004D18AA" w:rsidRPr="004D18AA" w:rsidRDefault="004D18AA" w:rsidP="00652524">
            <w:pPr>
              <w:jc w:val="right"/>
              <w:rPr>
                <w:rFonts w:ascii="Arial" w:hAnsi="Arial" w:cs="Arial"/>
                <w:color w:val="000000"/>
                <w:sz w:val="12"/>
                <w:szCs w:val="12"/>
                <w:lang w:val="id-ID" w:eastAsia="id-ID"/>
              </w:rPr>
            </w:pPr>
            <w:r>
              <w:rPr>
                <w:rFonts w:ascii="Arial" w:hAnsi="Arial" w:cs="Arial"/>
                <w:color w:val="000000"/>
                <w:sz w:val="12"/>
                <w:szCs w:val="12"/>
                <w:lang w:val="id-ID" w:eastAsia="id-ID"/>
              </w:rPr>
              <w:t>200.000.000</w:t>
            </w:r>
          </w:p>
        </w:tc>
        <w:tc>
          <w:tcPr>
            <w:tcW w:w="1846"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r w:rsidRPr="004D18AA">
              <w:rPr>
                <w:rFonts w:ascii="Arial" w:hAnsi="Arial" w:cs="Arial"/>
                <w:color w:val="000000"/>
                <w:sz w:val="12"/>
                <w:szCs w:val="12"/>
                <w:lang w:val="id-ID" w:eastAsia="id-ID"/>
              </w:rPr>
              <w:t> </w:t>
            </w:r>
          </w:p>
        </w:tc>
      </w:tr>
      <w:tr w:rsidR="003D7911" w:rsidRPr="00D918B1" w:rsidTr="003D7911">
        <w:trPr>
          <w:trHeight w:val="1092"/>
        </w:trPr>
        <w:tc>
          <w:tcPr>
            <w:tcW w:w="401" w:type="dxa"/>
            <w:tcBorders>
              <w:top w:val="nil"/>
              <w:left w:val="single" w:sz="4" w:space="0" w:color="auto"/>
              <w:bottom w:val="single" w:sz="4" w:space="0" w:color="auto"/>
              <w:right w:val="single" w:sz="4" w:space="0" w:color="auto"/>
            </w:tcBorders>
            <w:shd w:val="clear" w:color="auto" w:fill="auto"/>
            <w:noWrap/>
            <w:hideMark/>
          </w:tcPr>
          <w:p w:rsidR="003D7911" w:rsidRPr="00D918B1" w:rsidRDefault="003D7911" w:rsidP="00652524">
            <w:pPr>
              <w:jc w:val="center"/>
              <w:rPr>
                <w:rFonts w:ascii="Calibri" w:hAnsi="Calibri"/>
                <w:b/>
                <w:bCs/>
                <w:i/>
                <w:iCs/>
                <w:color w:val="000000"/>
                <w:sz w:val="12"/>
                <w:szCs w:val="12"/>
                <w:lang w:val="id-ID" w:eastAsia="id-ID"/>
              </w:rPr>
            </w:pPr>
            <w:r w:rsidRPr="00D918B1">
              <w:rPr>
                <w:rFonts w:ascii="Calibri" w:hAnsi="Calibri"/>
                <w:b/>
                <w:bCs/>
                <w:i/>
                <w:iCs/>
                <w:color w:val="000000"/>
                <w:sz w:val="12"/>
                <w:szCs w:val="12"/>
                <w:lang w:val="id-ID" w:eastAsia="id-ID"/>
              </w:rPr>
              <w:t> </w:t>
            </w:r>
            <w:r>
              <w:rPr>
                <w:rFonts w:ascii="Calibri" w:hAnsi="Calibri"/>
                <w:b/>
                <w:bCs/>
                <w:i/>
                <w:iCs/>
                <w:color w:val="000000"/>
                <w:sz w:val="12"/>
                <w:szCs w:val="12"/>
                <w:lang w:val="id-ID" w:eastAsia="id-ID"/>
              </w:rPr>
              <w:t>14.</w:t>
            </w:r>
          </w:p>
        </w:tc>
        <w:tc>
          <w:tcPr>
            <w:tcW w:w="1597" w:type="dxa"/>
            <w:tcBorders>
              <w:top w:val="nil"/>
              <w:left w:val="nil"/>
              <w:bottom w:val="single" w:sz="4" w:space="0" w:color="auto"/>
              <w:right w:val="single" w:sz="4" w:space="0" w:color="auto"/>
            </w:tcBorders>
            <w:shd w:val="clear" w:color="auto" w:fill="auto"/>
            <w:hideMark/>
          </w:tcPr>
          <w:p w:rsidR="003D7911" w:rsidRPr="005E59F8"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Pembangunan sarana dan prasarana lokal kelurahan</w:t>
            </w:r>
          </w:p>
        </w:tc>
        <w:tc>
          <w:tcPr>
            <w:tcW w:w="733" w:type="dxa"/>
            <w:tcBorders>
              <w:top w:val="nil"/>
              <w:left w:val="nil"/>
              <w:bottom w:val="single" w:sz="4" w:space="0" w:color="auto"/>
              <w:right w:val="single" w:sz="4" w:space="0" w:color="auto"/>
            </w:tcBorders>
            <w:shd w:val="clear" w:color="auto" w:fill="auto"/>
            <w:hideMark/>
          </w:tcPr>
          <w:p w:rsidR="003D7911" w:rsidRPr="002605DE"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202" w:type="dxa"/>
            <w:tcBorders>
              <w:top w:val="nil"/>
              <w:left w:val="nil"/>
              <w:bottom w:val="single" w:sz="4" w:space="0" w:color="auto"/>
              <w:right w:val="single" w:sz="4" w:space="0" w:color="auto"/>
            </w:tcBorders>
            <w:shd w:val="clear" w:color="auto" w:fill="auto"/>
            <w:hideMark/>
          </w:tcPr>
          <w:p w:rsidR="003D7911" w:rsidRPr="005E59F8"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Jumlah sarana dan prasaran yg dibangun</w:t>
            </w:r>
          </w:p>
        </w:tc>
        <w:tc>
          <w:tcPr>
            <w:tcW w:w="1501" w:type="dxa"/>
            <w:tcBorders>
              <w:top w:val="nil"/>
              <w:left w:val="nil"/>
              <w:bottom w:val="single" w:sz="4" w:space="0" w:color="auto"/>
              <w:right w:val="single" w:sz="4" w:space="0" w:color="auto"/>
            </w:tcBorders>
            <w:shd w:val="clear" w:color="auto" w:fill="auto"/>
            <w:hideMark/>
          </w:tcPr>
          <w:p w:rsidR="003D7911" w:rsidRPr="005E59F8"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4 kegiatan (4 lingkungan,pegadaan batu gebal,tras dan semen PC)</w:t>
            </w:r>
          </w:p>
        </w:tc>
        <w:tc>
          <w:tcPr>
            <w:tcW w:w="1496" w:type="dxa"/>
            <w:tcBorders>
              <w:top w:val="nil"/>
              <w:left w:val="nil"/>
              <w:bottom w:val="single" w:sz="4" w:space="0" w:color="auto"/>
              <w:right w:val="single" w:sz="4" w:space="0" w:color="auto"/>
            </w:tcBorders>
            <w:shd w:val="clear" w:color="auto" w:fill="auto"/>
            <w:hideMark/>
          </w:tcPr>
          <w:p w:rsidR="003D7911" w:rsidRPr="005E59F8" w:rsidRDefault="003D7911" w:rsidP="00652524">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175.000.000</w:t>
            </w:r>
          </w:p>
        </w:tc>
        <w:tc>
          <w:tcPr>
            <w:tcW w:w="1954" w:type="dxa"/>
            <w:tcBorders>
              <w:top w:val="nil"/>
              <w:left w:val="nil"/>
              <w:bottom w:val="single" w:sz="4" w:space="0" w:color="auto"/>
              <w:right w:val="single" w:sz="4" w:space="0" w:color="auto"/>
            </w:tcBorders>
            <w:shd w:val="clear" w:color="auto" w:fill="auto"/>
            <w:hideMark/>
          </w:tcPr>
          <w:p w:rsidR="003D7911" w:rsidRPr="005E59F8"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Pembangunan sarana dan prasarana lokal kelurahan</w:t>
            </w:r>
          </w:p>
        </w:tc>
        <w:tc>
          <w:tcPr>
            <w:tcW w:w="739" w:type="dxa"/>
            <w:tcBorders>
              <w:top w:val="nil"/>
              <w:left w:val="nil"/>
              <w:bottom w:val="single" w:sz="4" w:space="0" w:color="auto"/>
              <w:right w:val="single" w:sz="4" w:space="0" w:color="auto"/>
            </w:tcBorders>
            <w:shd w:val="clear" w:color="auto" w:fill="auto"/>
            <w:hideMark/>
          </w:tcPr>
          <w:p w:rsidR="003D7911" w:rsidRPr="002605DE"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3D7911" w:rsidRPr="005E59F8"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Jumlah sarana dan prasaran yg dibangun</w:t>
            </w:r>
          </w:p>
        </w:tc>
        <w:tc>
          <w:tcPr>
            <w:tcW w:w="1504" w:type="dxa"/>
            <w:tcBorders>
              <w:top w:val="nil"/>
              <w:left w:val="nil"/>
              <w:bottom w:val="single" w:sz="4" w:space="0" w:color="auto"/>
              <w:right w:val="single" w:sz="4" w:space="0" w:color="auto"/>
            </w:tcBorders>
            <w:shd w:val="clear" w:color="auto" w:fill="auto"/>
            <w:hideMark/>
          </w:tcPr>
          <w:p w:rsidR="003D7911" w:rsidRPr="005E59F8" w:rsidRDefault="003D7911" w:rsidP="00652524">
            <w:pPr>
              <w:rPr>
                <w:rFonts w:ascii="Arial" w:hAnsi="Arial" w:cs="Arial"/>
                <w:bCs/>
                <w:iCs/>
                <w:color w:val="000000"/>
                <w:sz w:val="12"/>
                <w:szCs w:val="12"/>
                <w:lang w:val="id-ID" w:eastAsia="id-ID"/>
              </w:rPr>
            </w:pPr>
            <w:r>
              <w:rPr>
                <w:rFonts w:ascii="Arial" w:hAnsi="Arial" w:cs="Arial"/>
                <w:bCs/>
                <w:iCs/>
                <w:color w:val="000000"/>
                <w:sz w:val="12"/>
                <w:szCs w:val="12"/>
                <w:lang w:val="id-ID" w:eastAsia="id-ID"/>
              </w:rPr>
              <w:t>4 kegiatan (4 lingkungan,pegadaan batu gebal,tras dan semen PC)</w:t>
            </w:r>
          </w:p>
        </w:tc>
        <w:tc>
          <w:tcPr>
            <w:tcW w:w="1979" w:type="dxa"/>
            <w:tcBorders>
              <w:top w:val="nil"/>
              <w:left w:val="nil"/>
              <w:bottom w:val="single" w:sz="4" w:space="0" w:color="auto"/>
              <w:right w:val="single" w:sz="4" w:space="0" w:color="auto"/>
            </w:tcBorders>
            <w:shd w:val="clear" w:color="auto" w:fill="auto"/>
            <w:hideMark/>
          </w:tcPr>
          <w:p w:rsidR="003D7911" w:rsidRPr="005E59F8" w:rsidRDefault="003D7911" w:rsidP="00652524">
            <w:pPr>
              <w:jc w:val="right"/>
              <w:rPr>
                <w:rFonts w:ascii="Arial" w:hAnsi="Arial" w:cs="Arial"/>
                <w:bCs/>
                <w:iCs/>
                <w:color w:val="000000"/>
                <w:sz w:val="12"/>
                <w:szCs w:val="12"/>
                <w:lang w:val="id-ID" w:eastAsia="id-ID"/>
              </w:rPr>
            </w:pPr>
            <w:r>
              <w:rPr>
                <w:rFonts w:ascii="Arial" w:hAnsi="Arial" w:cs="Arial"/>
                <w:bCs/>
                <w:iCs/>
                <w:color w:val="000000"/>
                <w:sz w:val="12"/>
                <w:szCs w:val="12"/>
                <w:lang w:val="id-ID" w:eastAsia="id-ID"/>
              </w:rPr>
              <w:t>175.000.000</w:t>
            </w:r>
          </w:p>
        </w:tc>
        <w:tc>
          <w:tcPr>
            <w:tcW w:w="1846" w:type="dxa"/>
            <w:tcBorders>
              <w:top w:val="nil"/>
              <w:left w:val="nil"/>
              <w:bottom w:val="single" w:sz="4" w:space="0" w:color="auto"/>
              <w:right w:val="single" w:sz="4" w:space="0" w:color="auto"/>
            </w:tcBorders>
            <w:shd w:val="clear" w:color="auto" w:fill="auto"/>
            <w:hideMark/>
          </w:tcPr>
          <w:p w:rsidR="003D7911" w:rsidRPr="00D918B1" w:rsidRDefault="003D7911" w:rsidP="00652524">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r>
      <w:tr w:rsidR="003D7911" w:rsidRPr="00D918B1" w:rsidTr="003D7911">
        <w:trPr>
          <w:trHeight w:val="672"/>
        </w:trPr>
        <w:tc>
          <w:tcPr>
            <w:tcW w:w="401" w:type="dxa"/>
            <w:tcBorders>
              <w:top w:val="nil"/>
              <w:left w:val="single" w:sz="4" w:space="0" w:color="auto"/>
              <w:bottom w:val="single" w:sz="4" w:space="0" w:color="auto"/>
              <w:right w:val="single" w:sz="4" w:space="0" w:color="auto"/>
            </w:tcBorders>
            <w:shd w:val="clear" w:color="auto" w:fill="auto"/>
            <w:noWrap/>
            <w:hideMark/>
          </w:tcPr>
          <w:p w:rsidR="003D7911" w:rsidRDefault="003D7911" w:rsidP="00652524">
            <w:pPr>
              <w:jc w:val="center"/>
              <w:rPr>
                <w:rFonts w:ascii="Calibri" w:hAnsi="Calibri"/>
                <w:color w:val="000000"/>
                <w:sz w:val="12"/>
                <w:szCs w:val="12"/>
                <w:lang w:val="id-ID" w:eastAsia="id-ID"/>
              </w:rPr>
            </w:pPr>
            <w:r>
              <w:rPr>
                <w:rFonts w:ascii="Calibri" w:hAnsi="Calibri"/>
                <w:color w:val="000000"/>
                <w:sz w:val="12"/>
                <w:szCs w:val="12"/>
                <w:lang w:val="id-ID" w:eastAsia="id-ID"/>
              </w:rPr>
              <w:t>15</w:t>
            </w:r>
          </w:p>
        </w:tc>
        <w:tc>
          <w:tcPr>
            <w:tcW w:w="1597" w:type="dxa"/>
            <w:tcBorders>
              <w:top w:val="nil"/>
              <w:left w:val="nil"/>
              <w:bottom w:val="single" w:sz="4" w:space="0" w:color="auto"/>
              <w:right w:val="single" w:sz="4" w:space="0" w:color="auto"/>
            </w:tcBorders>
            <w:shd w:val="clear" w:color="auto" w:fill="auto"/>
            <w:hideMark/>
          </w:tcPr>
          <w:p w:rsidR="003D7911"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Pembinaan dan pengembangan masyarakat</w:t>
            </w:r>
          </w:p>
        </w:tc>
        <w:tc>
          <w:tcPr>
            <w:tcW w:w="733" w:type="dxa"/>
            <w:tcBorders>
              <w:top w:val="nil"/>
              <w:left w:val="nil"/>
              <w:bottom w:val="single" w:sz="4" w:space="0" w:color="auto"/>
              <w:right w:val="single" w:sz="4" w:space="0" w:color="auto"/>
            </w:tcBorders>
            <w:shd w:val="clear" w:color="auto" w:fill="auto"/>
            <w:hideMark/>
          </w:tcPr>
          <w:p w:rsidR="003D7911" w:rsidRPr="00C639B7" w:rsidRDefault="003D7911" w:rsidP="00652524">
            <w:pPr>
              <w:rPr>
                <w:rFonts w:ascii="Arial" w:hAnsi="Arial" w:cs="Arial"/>
                <w:bCs/>
                <w:iCs/>
                <w:color w:val="000000"/>
                <w:sz w:val="12"/>
                <w:szCs w:val="12"/>
                <w:lang w:val="id-ID" w:eastAsia="id-ID"/>
              </w:rPr>
            </w:pPr>
            <w:r w:rsidRPr="00C639B7">
              <w:rPr>
                <w:rFonts w:ascii="Arial" w:hAnsi="Arial" w:cs="Arial"/>
                <w:bCs/>
                <w:iCs/>
                <w:color w:val="000000"/>
                <w:sz w:val="12"/>
                <w:szCs w:val="12"/>
                <w:lang w:val="id-ID" w:eastAsia="id-ID"/>
              </w:rPr>
              <w:t>Kec. Poncol</w:t>
            </w:r>
          </w:p>
        </w:tc>
        <w:tc>
          <w:tcPr>
            <w:tcW w:w="1202" w:type="dxa"/>
            <w:tcBorders>
              <w:top w:val="nil"/>
              <w:left w:val="nil"/>
              <w:bottom w:val="single" w:sz="4" w:space="0" w:color="auto"/>
              <w:right w:val="single" w:sz="4" w:space="0" w:color="auto"/>
            </w:tcBorders>
            <w:shd w:val="clear" w:color="auto" w:fill="auto"/>
            <w:hideMark/>
          </w:tcPr>
          <w:p w:rsidR="003D7911" w:rsidRPr="00C639B7"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Jmlh kegiatan pembinaan dan pengembangan masyarakat kel. Alastuwo</w:t>
            </w:r>
          </w:p>
        </w:tc>
        <w:tc>
          <w:tcPr>
            <w:tcW w:w="1501" w:type="dxa"/>
            <w:tcBorders>
              <w:top w:val="nil"/>
              <w:left w:val="nil"/>
              <w:bottom w:val="single" w:sz="4" w:space="0" w:color="auto"/>
              <w:right w:val="single" w:sz="4" w:space="0" w:color="auto"/>
            </w:tcBorders>
            <w:shd w:val="clear" w:color="auto" w:fill="auto"/>
            <w:hideMark/>
          </w:tcPr>
          <w:p w:rsidR="003D7911"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5 kegiatan (PHBIPHBN,PKK,</w:t>
            </w:r>
          </w:p>
          <w:p w:rsidR="003D7911" w:rsidRPr="00C639B7"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Dll)</w:t>
            </w:r>
          </w:p>
        </w:tc>
        <w:tc>
          <w:tcPr>
            <w:tcW w:w="1496" w:type="dxa"/>
            <w:tcBorders>
              <w:top w:val="nil"/>
              <w:left w:val="nil"/>
              <w:bottom w:val="single" w:sz="4" w:space="0" w:color="auto"/>
              <w:right w:val="single" w:sz="4" w:space="0" w:color="auto"/>
            </w:tcBorders>
            <w:shd w:val="clear" w:color="auto" w:fill="auto"/>
            <w:hideMark/>
          </w:tcPr>
          <w:p w:rsidR="003D7911" w:rsidRPr="00C639B7" w:rsidRDefault="003D7911" w:rsidP="00652524">
            <w:pPr>
              <w:jc w:val="right"/>
              <w:rPr>
                <w:rFonts w:ascii="Arial" w:hAnsi="Arial" w:cs="Arial"/>
                <w:color w:val="000000"/>
                <w:sz w:val="12"/>
                <w:szCs w:val="12"/>
                <w:lang w:val="id-ID" w:eastAsia="id-ID"/>
              </w:rPr>
            </w:pPr>
            <w:r>
              <w:rPr>
                <w:rFonts w:ascii="Arial" w:hAnsi="Arial" w:cs="Arial"/>
                <w:color w:val="000000"/>
                <w:sz w:val="12"/>
                <w:szCs w:val="12"/>
                <w:lang w:val="id-ID" w:eastAsia="id-ID"/>
              </w:rPr>
              <w:t>275.000.000</w:t>
            </w:r>
          </w:p>
        </w:tc>
        <w:tc>
          <w:tcPr>
            <w:tcW w:w="1954" w:type="dxa"/>
            <w:tcBorders>
              <w:top w:val="nil"/>
              <w:left w:val="nil"/>
              <w:bottom w:val="single" w:sz="4" w:space="0" w:color="auto"/>
              <w:right w:val="single" w:sz="4" w:space="0" w:color="auto"/>
            </w:tcBorders>
            <w:shd w:val="clear" w:color="auto" w:fill="auto"/>
            <w:hideMark/>
          </w:tcPr>
          <w:p w:rsidR="003D7911"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Pembinaan dan pengembangan masyarakat</w:t>
            </w:r>
          </w:p>
        </w:tc>
        <w:tc>
          <w:tcPr>
            <w:tcW w:w="739" w:type="dxa"/>
            <w:tcBorders>
              <w:top w:val="nil"/>
              <w:left w:val="nil"/>
              <w:bottom w:val="single" w:sz="4" w:space="0" w:color="auto"/>
              <w:right w:val="single" w:sz="4" w:space="0" w:color="auto"/>
            </w:tcBorders>
            <w:shd w:val="clear" w:color="auto" w:fill="auto"/>
            <w:hideMark/>
          </w:tcPr>
          <w:p w:rsidR="003D7911" w:rsidRPr="00C639B7" w:rsidRDefault="003D7911" w:rsidP="00652524">
            <w:pPr>
              <w:rPr>
                <w:rFonts w:ascii="Arial" w:hAnsi="Arial" w:cs="Arial"/>
                <w:bCs/>
                <w:iCs/>
                <w:color w:val="000000"/>
                <w:sz w:val="12"/>
                <w:szCs w:val="12"/>
                <w:lang w:val="id-ID" w:eastAsia="id-ID"/>
              </w:rPr>
            </w:pPr>
            <w:r w:rsidRPr="00C639B7">
              <w:rPr>
                <w:rFonts w:ascii="Arial" w:hAnsi="Arial" w:cs="Arial"/>
                <w:bCs/>
                <w:iCs/>
                <w:color w:val="000000"/>
                <w:sz w:val="12"/>
                <w:szCs w:val="12"/>
                <w:lang w:val="id-ID" w:eastAsia="id-ID"/>
              </w:rPr>
              <w:t>Kec. Poncol</w:t>
            </w:r>
          </w:p>
        </w:tc>
        <w:tc>
          <w:tcPr>
            <w:tcW w:w="1506" w:type="dxa"/>
            <w:tcBorders>
              <w:top w:val="nil"/>
              <w:left w:val="nil"/>
              <w:bottom w:val="single" w:sz="4" w:space="0" w:color="auto"/>
              <w:right w:val="single" w:sz="4" w:space="0" w:color="auto"/>
            </w:tcBorders>
            <w:shd w:val="clear" w:color="auto" w:fill="auto"/>
            <w:hideMark/>
          </w:tcPr>
          <w:p w:rsidR="003D7911" w:rsidRPr="00C639B7"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Jmlh kegiatan pembinaan dan pengembangan masyarakat kel. Alastuwo</w:t>
            </w:r>
          </w:p>
        </w:tc>
        <w:tc>
          <w:tcPr>
            <w:tcW w:w="1504" w:type="dxa"/>
            <w:tcBorders>
              <w:top w:val="nil"/>
              <w:left w:val="nil"/>
              <w:bottom w:val="single" w:sz="4" w:space="0" w:color="auto"/>
              <w:right w:val="single" w:sz="4" w:space="0" w:color="auto"/>
            </w:tcBorders>
            <w:shd w:val="clear" w:color="auto" w:fill="auto"/>
            <w:hideMark/>
          </w:tcPr>
          <w:p w:rsidR="003D7911"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5 kegiatan (PHBIPHBN,PKK,</w:t>
            </w:r>
          </w:p>
          <w:p w:rsidR="003D7911" w:rsidRPr="00C639B7" w:rsidRDefault="003D7911" w:rsidP="00652524">
            <w:pPr>
              <w:rPr>
                <w:rFonts w:ascii="Arial" w:hAnsi="Arial" w:cs="Arial"/>
                <w:color w:val="000000"/>
                <w:sz w:val="12"/>
                <w:szCs w:val="12"/>
                <w:lang w:val="id-ID" w:eastAsia="id-ID"/>
              </w:rPr>
            </w:pPr>
            <w:r>
              <w:rPr>
                <w:rFonts w:ascii="Arial" w:hAnsi="Arial" w:cs="Arial"/>
                <w:color w:val="000000"/>
                <w:sz w:val="12"/>
                <w:szCs w:val="12"/>
                <w:lang w:val="id-ID" w:eastAsia="id-ID"/>
              </w:rPr>
              <w:t>Dll)</w:t>
            </w:r>
          </w:p>
        </w:tc>
        <w:tc>
          <w:tcPr>
            <w:tcW w:w="1979" w:type="dxa"/>
            <w:tcBorders>
              <w:top w:val="nil"/>
              <w:left w:val="nil"/>
              <w:bottom w:val="single" w:sz="4" w:space="0" w:color="auto"/>
              <w:right w:val="single" w:sz="4" w:space="0" w:color="auto"/>
            </w:tcBorders>
            <w:shd w:val="clear" w:color="auto" w:fill="auto"/>
            <w:hideMark/>
          </w:tcPr>
          <w:p w:rsidR="003D7911" w:rsidRPr="00C639B7" w:rsidRDefault="003D7911" w:rsidP="00652524">
            <w:pPr>
              <w:jc w:val="right"/>
              <w:rPr>
                <w:rFonts w:ascii="Arial" w:hAnsi="Arial" w:cs="Arial"/>
                <w:color w:val="000000"/>
                <w:sz w:val="12"/>
                <w:szCs w:val="12"/>
                <w:lang w:val="id-ID" w:eastAsia="id-ID"/>
              </w:rPr>
            </w:pPr>
            <w:r>
              <w:rPr>
                <w:rFonts w:ascii="Arial" w:hAnsi="Arial" w:cs="Arial"/>
                <w:color w:val="000000"/>
                <w:sz w:val="12"/>
                <w:szCs w:val="12"/>
                <w:lang w:val="id-ID" w:eastAsia="id-ID"/>
              </w:rPr>
              <w:t>275.000.000</w:t>
            </w:r>
          </w:p>
        </w:tc>
        <w:tc>
          <w:tcPr>
            <w:tcW w:w="1846" w:type="dxa"/>
            <w:tcBorders>
              <w:top w:val="nil"/>
              <w:left w:val="nil"/>
              <w:bottom w:val="single" w:sz="4" w:space="0" w:color="auto"/>
              <w:right w:val="single" w:sz="4" w:space="0" w:color="auto"/>
            </w:tcBorders>
            <w:shd w:val="clear" w:color="auto" w:fill="auto"/>
            <w:hideMark/>
          </w:tcPr>
          <w:p w:rsidR="003D7911" w:rsidRPr="00D918B1" w:rsidRDefault="003D7911" w:rsidP="00652524">
            <w:pPr>
              <w:rPr>
                <w:rFonts w:ascii="Arial" w:hAnsi="Arial" w:cs="Arial"/>
                <w:color w:val="000000"/>
                <w:sz w:val="12"/>
                <w:szCs w:val="12"/>
                <w:lang w:val="id-ID" w:eastAsia="id-ID"/>
              </w:rPr>
            </w:pPr>
          </w:p>
        </w:tc>
      </w:tr>
      <w:tr w:rsidR="003D7911" w:rsidRPr="00D918B1" w:rsidTr="003D7911">
        <w:trPr>
          <w:trHeight w:val="672"/>
        </w:trPr>
        <w:tc>
          <w:tcPr>
            <w:tcW w:w="401" w:type="dxa"/>
            <w:tcBorders>
              <w:top w:val="nil"/>
              <w:left w:val="single" w:sz="4" w:space="0" w:color="auto"/>
              <w:bottom w:val="single" w:sz="4" w:space="0" w:color="auto"/>
              <w:right w:val="single" w:sz="4" w:space="0" w:color="auto"/>
            </w:tcBorders>
            <w:shd w:val="clear" w:color="auto" w:fill="auto"/>
            <w:noWrap/>
            <w:hideMark/>
          </w:tcPr>
          <w:p w:rsidR="004D18AA" w:rsidRDefault="004D18AA" w:rsidP="00652524">
            <w:pPr>
              <w:jc w:val="center"/>
              <w:rPr>
                <w:rFonts w:ascii="Calibri" w:hAnsi="Calibri"/>
                <w:color w:val="000000"/>
                <w:sz w:val="12"/>
                <w:szCs w:val="12"/>
                <w:lang w:val="id-ID" w:eastAsia="id-ID"/>
              </w:rPr>
            </w:pPr>
          </w:p>
        </w:tc>
        <w:tc>
          <w:tcPr>
            <w:tcW w:w="1597" w:type="dxa"/>
            <w:tcBorders>
              <w:top w:val="nil"/>
              <w:left w:val="nil"/>
              <w:bottom w:val="single" w:sz="4" w:space="0" w:color="auto"/>
              <w:right w:val="single" w:sz="4" w:space="0" w:color="auto"/>
            </w:tcBorders>
            <w:shd w:val="clear" w:color="auto" w:fill="auto"/>
            <w:hideMark/>
          </w:tcPr>
          <w:p w:rsidR="004D18AA" w:rsidRDefault="004D18AA" w:rsidP="00652524">
            <w:pPr>
              <w:rPr>
                <w:rFonts w:ascii="Arial" w:hAnsi="Arial" w:cs="Arial"/>
                <w:color w:val="000000"/>
                <w:sz w:val="12"/>
                <w:szCs w:val="12"/>
                <w:lang w:val="id-ID" w:eastAsia="id-ID"/>
              </w:rPr>
            </w:pPr>
          </w:p>
        </w:tc>
        <w:tc>
          <w:tcPr>
            <w:tcW w:w="733" w:type="dxa"/>
            <w:tcBorders>
              <w:top w:val="nil"/>
              <w:left w:val="nil"/>
              <w:bottom w:val="single" w:sz="4" w:space="0" w:color="auto"/>
              <w:right w:val="single" w:sz="4" w:space="0" w:color="auto"/>
            </w:tcBorders>
            <w:shd w:val="clear" w:color="auto" w:fill="auto"/>
            <w:hideMark/>
          </w:tcPr>
          <w:p w:rsidR="004D18AA" w:rsidRDefault="004D18AA" w:rsidP="00652524">
            <w:pPr>
              <w:rPr>
                <w:rFonts w:ascii="Arial" w:hAnsi="Arial" w:cs="Arial"/>
                <w:bCs/>
                <w:iCs/>
                <w:color w:val="000000"/>
                <w:sz w:val="12"/>
                <w:szCs w:val="12"/>
                <w:lang w:val="id-ID" w:eastAsia="id-ID"/>
              </w:rPr>
            </w:pPr>
          </w:p>
        </w:tc>
        <w:tc>
          <w:tcPr>
            <w:tcW w:w="1202" w:type="dxa"/>
            <w:tcBorders>
              <w:top w:val="nil"/>
              <w:left w:val="nil"/>
              <w:bottom w:val="single" w:sz="4" w:space="0" w:color="auto"/>
              <w:right w:val="single" w:sz="4" w:space="0" w:color="auto"/>
            </w:tcBorders>
            <w:shd w:val="clear" w:color="auto" w:fill="auto"/>
            <w:hideMark/>
          </w:tcPr>
          <w:p w:rsidR="004D18AA" w:rsidRDefault="004D18AA" w:rsidP="00652524">
            <w:pPr>
              <w:rPr>
                <w:rFonts w:ascii="Arial" w:hAnsi="Arial" w:cs="Arial"/>
                <w:color w:val="000000"/>
                <w:sz w:val="12"/>
                <w:szCs w:val="12"/>
                <w:lang w:val="id-ID" w:eastAsia="id-ID"/>
              </w:rPr>
            </w:pPr>
          </w:p>
        </w:tc>
        <w:tc>
          <w:tcPr>
            <w:tcW w:w="1501" w:type="dxa"/>
            <w:tcBorders>
              <w:top w:val="nil"/>
              <w:left w:val="nil"/>
              <w:bottom w:val="single" w:sz="4" w:space="0" w:color="auto"/>
              <w:right w:val="single" w:sz="4" w:space="0" w:color="auto"/>
            </w:tcBorders>
            <w:shd w:val="clear" w:color="auto" w:fill="auto"/>
            <w:hideMark/>
          </w:tcPr>
          <w:p w:rsidR="004D18AA" w:rsidRDefault="004D18AA" w:rsidP="00652524">
            <w:pPr>
              <w:rPr>
                <w:rFonts w:ascii="Arial" w:hAnsi="Arial" w:cs="Arial"/>
                <w:color w:val="000000"/>
                <w:sz w:val="12"/>
                <w:szCs w:val="12"/>
                <w:lang w:val="id-ID" w:eastAsia="id-ID"/>
              </w:rPr>
            </w:pPr>
          </w:p>
        </w:tc>
        <w:tc>
          <w:tcPr>
            <w:tcW w:w="1496" w:type="dxa"/>
            <w:tcBorders>
              <w:top w:val="nil"/>
              <w:left w:val="nil"/>
              <w:bottom w:val="single" w:sz="4" w:space="0" w:color="auto"/>
              <w:right w:val="single" w:sz="4" w:space="0" w:color="auto"/>
            </w:tcBorders>
            <w:shd w:val="clear" w:color="auto" w:fill="auto"/>
            <w:hideMark/>
          </w:tcPr>
          <w:p w:rsidR="004D18AA" w:rsidRDefault="004D18AA" w:rsidP="00652524">
            <w:pPr>
              <w:jc w:val="right"/>
              <w:rPr>
                <w:rFonts w:ascii="Arial" w:hAnsi="Arial" w:cs="Arial"/>
                <w:color w:val="000000"/>
                <w:sz w:val="12"/>
                <w:szCs w:val="12"/>
                <w:lang w:val="id-ID" w:eastAsia="id-ID"/>
              </w:rPr>
            </w:pPr>
          </w:p>
        </w:tc>
        <w:tc>
          <w:tcPr>
            <w:tcW w:w="1954"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p>
        </w:tc>
        <w:tc>
          <w:tcPr>
            <w:tcW w:w="739"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bCs/>
                <w:iCs/>
                <w:color w:val="000000"/>
                <w:sz w:val="12"/>
                <w:szCs w:val="12"/>
                <w:lang w:val="id-ID" w:eastAsia="id-ID"/>
              </w:rPr>
            </w:pPr>
          </w:p>
        </w:tc>
        <w:tc>
          <w:tcPr>
            <w:tcW w:w="1506"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p>
        </w:tc>
        <w:tc>
          <w:tcPr>
            <w:tcW w:w="1504" w:type="dxa"/>
            <w:tcBorders>
              <w:top w:val="nil"/>
              <w:left w:val="nil"/>
              <w:bottom w:val="single" w:sz="4" w:space="0" w:color="auto"/>
              <w:right w:val="single" w:sz="4" w:space="0" w:color="auto"/>
            </w:tcBorders>
            <w:shd w:val="clear" w:color="auto" w:fill="auto"/>
            <w:hideMark/>
          </w:tcPr>
          <w:p w:rsidR="004D18AA" w:rsidRPr="004D18AA" w:rsidRDefault="004D18AA" w:rsidP="00652524">
            <w:pPr>
              <w:rPr>
                <w:rFonts w:ascii="Arial" w:hAnsi="Arial" w:cs="Arial"/>
                <w:color w:val="000000"/>
                <w:sz w:val="12"/>
                <w:szCs w:val="12"/>
                <w:lang w:val="id-ID" w:eastAsia="id-ID"/>
              </w:rPr>
            </w:pPr>
          </w:p>
        </w:tc>
        <w:tc>
          <w:tcPr>
            <w:tcW w:w="1979" w:type="dxa"/>
            <w:tcBorders>
              <w:top w:val="nil"/>
              <w:left w:val="nil"/>
              <w:bottom w:val="single" w:sz="4" w:space="0" w:color="auto"/>
              <w:right w:val="single" w:sz="4" w:space="0" w:color="auto"/>
            </w:tcBorders>
            <w:shd w:val="clear" w:color="auto" w:fill="auto"/>
            <w:hideMark/>
          </w:tcPr>
          <w:p w:rsidR="004D18AA" w:rsidRPr="004D18AA" w:rsidRDefault="004D18AA" w:rsidP="00652524">
            <w:pPr>
              <w:jc w:val="right"/>
              <w:rPr>
                <w:rFonts w:ascii="Arial" w:hAnsi="Arial" w:cs="Arial"/>
                <w:color w:val="000000"/>
                <w:sz w:val="12"/>
                <w:szCs w:val="12"/>
                <w:lang w:val="id-ID" w:eastAsia="id-ID"/>
              </w:rPr>
            </w:pPr>
          </w:p>
        </w:tc>
        <w:tc>
          <w:tcPr>
            <w:tcW w:w="1846" w:type="dxa"/>
            <w:tcBorders>
              <w:top w:val="nil"/>
              <w:left w:val="nil"/>
              <w:bottom w:val="single" w:sz="4" w:space="0" w:color="auto"/>
              <w:right w:val="single" w:sz="4" w:space="0" w:color="auto"/>
            </w:tcBorders>
            <w:shd w:val="clear" w:color="auto" w:fill="auto"/>
            <w:hideMark/>
          </w:tcPr>
          <w:p w:rsidR="004D18AA" w:rsidRPr="00D918B1" w:rsidRDefault="004D18AA" w:rsidP="00652524">
            <w:pPr>
              <w:rPr>
                <w:rFonts w:ascii="Arial" w:hAnsi="Arial" w:cs="Arial"/>
                <w:color w:val="000000"/>
                <w:sz w:val="12"/>
                <w:szCs w:val="12"/>
                <w:lang w:val="id-ID" w:eastAsia="id-ID"/>
              </w:rPr>
            </w:pPr>
          </w:p>
        </w:tc>
      </w:tr>
      <w:tr w:rsidR="003D7911" w:rsidRPr="00D918B1" w:rsidTr="003D7911">
        <w:trPr>
          <w:trHeight w:val="681"/>
        </w:trPr>
        <w:tc>
          <w:tcPr>
            <w:tcW w:w="5434" w:type="dxa"/>
            <w:gridSpan w:val="5"/>
            <w:tcBorders>
              <w:top w:val="nil"/>
              <w:left w:val="single" w:sz="4" w:space="0" w:color="auto"/>
              <w:bottom w:val="single" w:sz="4" w:space="0" w:color="auto"/>
              <w:right w:val="single" w:sz="4" w:space="0" w:color="auto"/>
            </w:tcBorders>
            <w:shd w:val="clear" w:color="auto" w:fill="auto"/>
            <w:noWrap/>
            <w:hideMark/>
          </w:tcPr>
          <w:p w:rsidR="003D7911" w:rsidRPr="00F63F88" w:rsidRDefault="003D7911" w:rsidP="00652524">
            <w:pPr>
              <w:jc w:val="center"/>
              <w:rPr>
                <w:rFonts w:ascii="Calibri" w:hAnsi="Calibri"/>
                <w:b/>
                <w:bCs/>
                <w:color w:val="000000"/>
                <w:lang w:val="id-ID" w:eastAsia="id-ID"/>
              </w:rPr>
            </w:pPr>
          </w:p>
          <w:p w:rsidR="003D7911" w:rsidRPr="00F63F88" w:rsidRDefault="003D7911" w:rsidP="00652524">
            <w:pPr>
              <w:jc w:val="center"/>
              <w:rPr>
                <w:rFonts w:ascii="Arial" w:hAnsi="Arial" w:cs="Arial"/>
                <w:b/>
                <w:bCs/>
                <w:color w:val="000000"/>
                <w:lang w:val="id-ID" w:eastAsia="id-ID"/>
              </w:rPr>
            </w:pPr>
            <w:r w:rsidRPr="00F63F88">
              <w:rPr>
                <w:rFonts w:ascii="Calibri" w:hAnsi="Calibri"/>
                <w:b/>
                <w:bCs/>
                <w:color w:val="000000"/>
                <w:lang w:val="id-ID" w:eastAsia="id-ID"/>
              </w:rPr>
              <w:t>JUMLAH TOTAL</w:t>
            </w:r>
          </w:p>
        </w:tc>
        <w:tc>
          <w:tcPr>
            <w:tcW w:w="1496" w:type="dxa"/>
            <w:tcBorders>
              <w:top w:val="nil"/>
              <w:left w:val="nil"/>
              <w:bottom w:val="single" w:sz="4" w:space="0" w:color="auto"/>
              <w:right w:val="single" w:sz="4" w:space="0" w:color="auto"/>
            </w:tcBorders>
            <w:shd w:val="clear" w:color="auto" w:fill="auto"/>
            <w:vAlign w:val="center"/>
            <w:hideMark/>
          </w:tcPr>
          <w:p w:rsidR="003D7911" w:rsidRPr="00F63F88" w:rsidRDefault="003D7911" w:rsidP="00652524">
            <w:pPr>
              <w:jc w:val="center"/>
              <w:rPr>
                <w:rFonts w:ascii="Arial" w:hAnsi="Arial" w:cs="Arial"/>
                <w:b/>
                <w:bCs/>
                <w:color w:val="000000"/>
                <w:lang w:val="id-ID" w:eastAsia="id-ID"/>
              </w:rPr>
            </w:pPr>
            <w:r>
              <w:rPr>
                <w:rFonts w:ascii="Arial" w:hAnsi="Arial" w:cs="Arial"/>
                <w:b/>
                <w:bCs/>
                <w:color w:val="000000"/>
                <w:lang w:val="id-ID" w:eastAsia="id-ID"/>
              </w:rPr>
              <w:t>1.130.000.000</w:t>
            </w:r>
          </w:p>
        </w:tc>
        <w:tc>
          <w:tcPr>
            <w:tcW w:w="1954" w:type="dxa"/>
            <w:tcBorders>
              <w:top w:val="nil"/>
              <w:left w:val="nil"/>
              <w:bottom w:val="single" w:sz="4" w:space="0" w:color="auto"/>
              <w:right w:val="single" w:sz="4" w:space="0" w:color="auto"/>
            </w:tcBorders>
            <w:shd w:val="clear" w:color="auto" w:fill="auto"/>
            <w:hideMark/>
          </w:tcPr>
          <w:p w:rsidR="003D7911" w:rsidRPr="00D918B1" w:rsidRDefault="003D7911" w:rsidP="00652524">
            <w:pPr>
              <w:rPr>
                <w:rFonts w:ascii="Arial" w:hAnsi="Arial" w:cs="Arial"/>
                <w:b/>
                <w:bCs/>
                <w:color w:val="000000"/>
                <w:sz w:val="12"/>
                <w:szCs w:val="12"/>
                <w:lang w:val="id-ID" w:eastAsia="id-ID"/>
              </w:rPr>
            </w:pPr>
          </w:p>
        </w:tc>
        <w:tc>
          <w:tcPr>
            <w:tcW w:w="739" w:type="dxa"/>
            <w:tcBorders>
              <w:top w:val="nil"/>
              <w:left w:val="nil"/>
              <w:bottom w:val="single" w:sz="4" w:space="0" w:color="auto"/>
              <w:right w:val="single" w:sz="4" w:space="0" w:color="auto"/>
            </w:tcBorders>
            <w:shd w:val="clear" w:color="auto" w:fill="auto"/>
            <w:hideMark/>
          </w:tcPr>
          <w:p w:rsidR="003D7911" w:rsidRPr="00D918B1" w:rsidRDefault="003D7911" w:rsidP="00652524">
            <w:pPr>
              <w:jc w:val="right"/>
              <w:rPr>
                <w:rFonts w:ascii="Arial" w:hAnsi="Arial" w:cs="Arial"/>
                <w:b/>
                <w:bCs/>
                <w:color w:val="000000"/>
                <w:sz w:val="12"/>
                <w:szCs w:val="12"/>
                <w:lang w:val="id-ID" w:eastAsia="id-ID"/>
              </w:rPr>
            </w:pPr>
          </w:p>
        </w:tc>
        <w:tc>
          <w:tcPr>
            <w:tcW w:w="3010" w:type="dxa"/>
            <w:gridSpan w:val="2"/>
            <w:tcBorders>
              <w:top w:val="nil"/>
              <w:left w:val="nil"/>
              <w:bottom w:val="single" w:sz="4" w:space="0" w:color="auto"/>
              <w:right w:val="single" w:sz="4" w:space="0" w:color="auto"/>
            </w:tcBorders>
            <w:shd w:val="clear" w:color="auto" w:fill="auto"/>
            <w:hideMark/>
          </w:tcPr>
          <w:p w:rsidR="003D7911" w:rsidRPr="00F63F88" w:rsidRDefault="003D7911" w:rsidP="00652524">
            <w:pPr>
              <w:jc w:val="center"/>
              <w:rPr>
                <w:rFonts w:ascii="Calibri" w:hAnsi="Calibri"/>
                <w:b/>
                <w:bCs/>
                <w:color w:val="000000"/>
                <w:lang w:val="id-ID" w:eastAsia="id-ID"/>
              </w:rPr>
            </w:pPr>
          </w:p>
          <w:p w:rsidR="003D7911" w:rsidRPr="00F63F88" w:rsidRDefault="003D7911" w:rsidP="00652524">
            <w:pPr>
              <w:jc w:val="center"/>
              <w:rPr>
                <w:rFonts w:ascii="Arial" w:hAnsi="Arial" w:cs="Arial"/>
                <w:b/>
                <w:bCs/>
                <w:color w:val="000000"/>
                <w:lang w:val="id-ID" w:eastAsia="id-ID"/>
              </w:rPr>
            </w:pPr>
            <w:r w:rsidRPr="00F63F88">
              <w:rPr>
                <w:rFonts w:ascii="Calibri" w:hAnsi="Calibri"/>
                <w:b/>
                <w:bCs/>
                <w:color w:val="000000"/>
                <w:lang w:val="id-ID" w:eastAsia="id-ID"/>
              </w:rPr>
              <w:t>JUMLAH TOTAL</w:t>
            </w:r>
          </w:p>
        </w:tc>
        <w:tc>
          <w:tcPr>
            <w:tcW w:w="1979" w:type="dxa"/>
            <w:tcBorders>
              <w:top w:val="nil"/>
              <w:left w:val="nil"/>
              <w:bottom w:val="single" w:sz="4" w:space="0" w:color="auto"/>
              <w:right w:val="single" w:sz="4" w:space="0" w:color="auto"/>
            </w:tcBorders>
            <w:shd w:val="clear" w:color="auto" w:fill="auto"/>
            <w:vAlign w:val="center"/>
            <w:hideMark/>
          </w:tcPr>
          <w:p w:rsidR="003D7911" w:rsidRPr="00F63F88" w:rsidRDefault="003D7911" w:rsidP="00652524">
            <w:pPr>
              <w:jc w:val="center"/>
              <w:rPr>
                <w:rFonts w:ascii="Arial" w:hAnsi="Arial" w:cs="Arial"/>
                <w:b/>
                <w:bCs/>
                <w:color w:val="000000"/>
                <w:lang w:val="id-ID" w:eastAsia="id-ID"/>
              </w:rPr>
            </w:pPr>
            <w:r>
              <w:rPr>
                <w:rFonts w:ascii="Arial" w:hAnsi="Arial" w:cs="Arial"/>
                <w:b/>
                <w:bCs/>
                <w:color w:val="000000"/>
                <w:lang w:val="id-ID" w:eastAsia="id-ID"/>
              </w:rPr>
              <w:t>1.130.000.000</w:t>
            </w:r>
          </w:p>
        </w:tc>
        <w:tc>
          <w:tcPr>
            <w:tcW w:w="1846" w:type="dxa"/>
            <w:tcBorders>
              <w:top w:val="nil"/>
              <w:left w:val="nil"/>
              <w:bottom w:val="single" w:sz="4" w:space="0" w:color="auto"/>
              <w:right w:val="single" w:sz="4" w:space="0" w:color="auto"/>
            </w:tcBorders>
            <w:shd w:val="clear" w:color="auto" w:fill="auto"/>
            <w:hideMark/>
          </w:tcPr>
          <w:p w:rsidR="003D7911" w:rsidRPr="00D918B1" w:rsidRDefault="003D7911" w:rsidP="00652524">
            <w:pPr>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 </w:t>
            </w:r>
          </w:p>
        </w:tc>
      </w:tr>
    </w:tbl>
    <w:p w:rsidR="00940D12" w:rsidRDefault="00940D12">
      <w:pPr>
        <w:rPr>
          <w:rFonts w:ascii="Arial" w:hAnsi="Arial" w:cs="Arial"/>
          <w:sz w:val="24"/>
          <w:szCs w:val="24"/>
          <w:lang w:val="id-ID"/>
        </w:rPr>
      </w:pPr>
    </w:p>
    <w:p w:rsidR="00940D12" w:rsidRDefault="00940D12">
      <w:pPr>
        <w:rPr>
          <w:rFonts w:ascii="Arial" w:hAnsi="Arial" w:cs="Arial"/>
          <w:sz w:val="24"/>
          <w:szCs w:val="24"/>
          <w:lang w:val="id-ID"/>
        </w:rPr>
      </w:pPr>
    </w:p>
    <w:p w:rsidR="003150D4" w:rsidRDefault="003150D4">
      <w:pPr>
        <w:rPr>
          <w:rFonts w:ascii="Arial" w:hAnsi="Arial" w:cs="Arial"/>
          <w:sz w:val="24"/>
          <w:szCs w:val="24"/>
          <w:lang w:val="id-ID"/>
        </w:rPr>
        <w:sectPr w:rsidR="003150D4" w:rsidSect="00B801B3">
          <w:pgSz w:w="20163" w:h="12242" w:orient="landscape" w:code="5"/>
          <w:pgMar w:top="1134" w:right="1134" w:bottom="1134" w:left="1134" w:header="709" w:footer="709" w:gutter="0"/>
          <w:cols w:space="708"/>
          <w:docGrid w:linePitch="360"/>
        </w:sectPr>
      </w:pPr>
    </w:p>
    <w:p w:rsidR="0066098E" w:rsidRPr="003477F4" w:rsidRDefault="0066098E" w:rsidP="0066098E">
      <w:pPr>
        <w:pStyle w:val="Heading2"/>
        <w:numPr>
          <w:ilvl w:val="0"/>
          <w:numId w:val="4"/>
        </w:numPr>
        <w:spacing w:line="360" w:lineRule="auto"/>
        <w:ind w:left="709" w:hanging="709"/>
        <w:rPr>
          <w:rFonts w:ascii="Tahoma" w:eastAsia="Franklin Gothic Book" w:hAnsi="Tahoma" w:cs="Tahoma"/>
          <w:b w:val="0"/>
          <w:i w:val="0"/>
          <w:sz w:val="24"/>
          <w:szCs w:val="24"/>
        </w:rPr>
      </w:pPr>
      <w:bookmarkStart w:id="14" w:name="_Toc419100354"/>
      <w:r w:rsidRPr="003477F4">
        <w:rPr>
          <w:rFonts w:ascii="Tahoma" w:eastAsia="Franklin Gothic Book" w:hAnsi="Tahoma" w:cs="Tahoma"/>
          <w:b w:val="0"/>
          <w:i w:val="0"/>
          <w:spacing w:val="-1"/>
          <w:sz w:val="24"/>
          <w:szCs w:val="24"/>
        </w:rPr>
        <w:lastRenderedPageBreak/>
        <w:t>P</w:t>
      </w:r>
      <w:r w:rsidRPr="003477F4">
        <w:rPr>
          <w:rFonts w:ascii="Tahoma" w:eastAsia="Franklin Gothic Book" w:hAnsi="Tahoma" w:cs="Tahoma"/>
          <w:b w:val="0"/>
          <w:i w:val="0"/>
          <w:sz w:val="24"/>
          <w:szCs w:val="24"/>
        </w:rPr>
        <w:t>enel</w:t>
      </w:r>
      <w:r w:rsidRPr="003477F4">
        <w:rPr>
          <w:rFonts w:ascii="Tahoma" w:eastAsia="Franklin Gothic Book" w:hAnsi="Tahoma" w:cs="Tahoma"/>
          <w:b w:val="0"/>
          <w:i w:val="0"/>
          <w:spacing w:val="-2"/>
          <w:sz w:val="24"/>
          <w:szCs w:val="24"/>
        </w:rPr>
        <w:t>a</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pacing w:val="-2"/>
          <w:sz w:val="24"/>
          <w:szCs w:val="24"/>
        </w:rPr>
        <w:t>h</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z w:val="24"/>
          <w:szCs w:val="24"/>
        </w:rPr>
        <w:t xml:space="preserve">n </w:t>
      </w:r>
      <w:r w:rsidRPr="003477F4">
        <w:rPr>
          <w:rFonts w:ascii="Tahoma" w:eastAsia="Franklin Gothic Book" w:hAnsi="Tahoma" w:cs="Tahoma"/>
          <w:b w:val="0"/>
          <w:i w:val="0"/>
          <w:spacing w:val="-2"/>
          <w:sz w:val="24"/>
          <w:szCs w:val="24"/>
        </w:rPr>
        <w:t>U</w:t>
      </w:r>
      <w:r w:rsidRPr="003477F4">
        <w:rPr>
          <w:rFonts w:ascii="Tahoma" w:eastAsia="Franklin Gothic Book" w:hAnsi="Tahoma" w:cs="Tahoma"/>
          <w:b w:val="0"/>
          <w:i w:val="0"/>
          <w:spacing w:val="1"/>
          <w:sz w:val="24"/>
          <w:szCs w:val="24"/>
        </w:rPr>
        <w:t>s</w:t>
      </w:r>
      <w:r w:rsidRPr="003477F4">
        <w:rPr>
          <w:rFonts w:ascii="Tahoma" w:eastAsia="Franklin Gothic Book" w:hAnsi="Tahoma" w:cs="Tahoma"/>
          <w:b w:val="0"/>
          <w:i w:val="0"/>
          <w:sz w:val="24"/>
          <w:szCs w:val="24"/>
        </w:rPr>
        <w:t>u</w:t>
      </w:r>
      <w:r w:rsidRPr="003477F4">
        <w:rPr>
          <w:rFonts w:ascii="Tahoma" w:eastAsia="Franklin Gothic Book" w:hAnsi="Tahoma" w:cs="Tahoma"/>
          <w:b w:val="0"/>
          <w:i w:val="0"/>
          <w:spacing w:val="-3"/>
          <w:sz w:val="24"/>
          <w:szCs w:val="24"/>
        </w:rPr>
        <w:t>l</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z w:val="24"/>
          <w:szCs w:val="24"/>
        </w:rPr>
        <w:t xml:space="preserve">n </w:t>
      </w:r>
      <w:r w:rsidRPr="003477F4">
        <w:rPr>
          <w:rFonts w:ascii="Tahoma" w:eastAsia="Franklin Gothic Book" w:hAnsi="Tahoma" w:cs="Tahoma"/>
          <w:b w:val="0"/>
          <w:i w:val="0"/>
          <w:spacing w:val="-1"/>
          <w:sz w:val="24"/>
          <w:szCs w:val="24"/>
        </w:rPr>
        <w:t>Pr</w:t>
      </w:r>
      <w:r w:rsidRPr="003477F4">
        <w:rPr>
          <w:rFonts w:ascii="Tahoma" w:eastAsia="Franklin Gothic Book" w:hAnsi="Tahoma" w:cs="Tahoma"/>
          <w:b w:val="0"/>
          <w:i w:val="0"/>
          <w:spacing w:val="1"/>
          <w:sz w:val="24"/>
          <w:szCs w:val="24"/>
        </w:rPr>
        <w:t>o</w:t>
      </w:r>
      <w:r w:rsidRPr="003477F4">
        <w:rPr>
          <w:rFonts w:ascii="Tahoma" w:eastAsia="Franklin Gothic Book" w:hAnsi="Tahoma" w:cs="Tahoma"/>
          <w:b w:val="0"/>
          <w:i w:val="0"/>
          <w:spacing w:val="-1"/>
          <w:sz w:val="24"/>
          <w:szCs w:val="24"/>
        </w:rPr>
        <w:t>g</w:t>
      </w:r>
      <w:r w:rsidRPr="003477F4">
        <w:rPr>
          <w:rFonts w:ascii="Tahoma" w:eastAsia="Franklin Gothic Book" w:hAnsi="Tahoma" w:cs="Tahoma"/>
          <w:b w:val="0"/>
          <w:i w:val="0"/>
          <w:spacing w:val="-3"/>
          <w:sz w:val="24"/>
          <w:szCs w:val="24"/>
        </w:rPr>
        <w:t>r</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z w:val="24"/>
          <w:szCs w:val="24"/>
        </w:rPr>
        <w:t>m</w:t>
      </w:r>
      <w:r w:rsidRPr="003477F4">
        <w:rPr>
          <w:rFonts w:ascii="Tahoma" w:eastAsia="Franklin Gothic Book" w:hAnsi="Tahoma" w:cs="Tahoma"/>
          <w:b w:val="0"/>
          <w:i w:val="0"/>
          <w:spacing w:val="-2"/>
          <w:sz w:val="24"/>
          <w:szCs w:val="24"/>
        </w:rPr>
        <w:t xml:space="preserve"> </w:t>
      </w:r>
      <w:r w:rsidRPr="003477F4">
        <w:rPr>
          <w:rFonts w:ascii="Tahoma" w:eastAsia="Franklin Gothic Book" w:hAnsi="Tahoma" w:cs="Tahoma"/>
          <w:b w:val="0"/>
          <w:i w:val="0"/>
          <w:spacing w:val="1"/>
          <w:sz w:val="24"/>
          <w:szCs w:val="24"/>
        </w:rPr>
        <w:t>da</w:t>
      </w:r>
      <w:r w:rsidRPr="003477F4">
        <w:rPr>
          <w:rFonts w:ascii="Tahoma" w:eastAsia="Franklin Gothic Book" w:hAnsi="Tahoma" w:cs="Tahoma"/>
          <w:b w:val="0"/>
          <w:i w:val="0"/>
          <w:sz w:val="24"/>
          <w:szCs w:val="24"/>
        </w:rPr>
        <w:t>n</w:t>
      </w:r>
      <w:r w:rsidRPr="003477F4">
        <w:rPr>
          <w:rFonts w:ascii="Tahoma" w:eastAsia="Franklin Gothic Book" w:hAnsi="Tahoma" w:cs="Tahoma"/>
          <w:b w:val="0"/>
          <w:i w:val="0"/>
          <w:spacing w:val="-2"/>
          <w:sz w:val="24"/>
          <w:szCs w:val="24"/>
        </w:rPr>
        <w:t xml:space="preserve"> </w:t>
      </w:r>
      <w:r w:rsidRPr="003477F4">
        <w:rPr>
          <w:rFonts w:ascii="Tahoma" w:eastAsia="Franklin Gothic Book" w:hAnsi="Tahoma" w:cs="Tahoma"/>
          <w:b w:val="0"/>
          <w:i w:val="0"/>
          <w:sz w:val="24"/>
          <w:szCs w:val="24"/>
        </w:rPr>
        <w:t>Ke</w:t>
      </w:r>
      <w:r w:rsidRPr="003477F4">
        <w:rPr>
          <w:rFonts w:ascii="Tahoma" w:eastAsia="Franklin Gothic Book" w:hAnsi="Tahoma" w:cs="Tahoma"/>
          <w:b w:val="0"/>
          <w:i w:val="0"/>
          <w:spacing w:val="-1"/>
          <w:sz w:val="24"/>
          <w:szCs w:val="24"/>
        </w:rPr>
        <w:t>g</w:t>
      </w:r>
      <w:r w:rsidRPr="003477F4">
        <w:rPr>
          <w:rFonts w:ascii="Tahoma" w:eastAsia="Franklin Gothic Book" w:hAnsi="Tahoma" w:cs="Tahoma"/>
          <w:b w:val="0"/>
          <w:i w:val="0"/>
          <w:spacing w:val="-3"/>
          <w:sz w:val="24"/>
          <w:szCs w:val="24"/>
        </w:rPr>
        <w:t>i</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pacing w:val="-1"/>
          <w:sz w:val="24"/>
          <w:szCs w:val="24"/>
        </w:rPr>
        <w:t>t</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z w:val="24"/>
          <w:szCs w:val="24"/>
        </w:rPr>
        <w:t>n</w:t>
      </w:r>
      <w:r w:rsidRPr="003477F4">
        <w:rPr>
          <w:rFonts w:ascii="Tahoma" w:eastAsia="Franklin Gothic Book" w:hAnsi="Tahoma" w:cs="Tahoma"/>
          <w:b w:val="0"/>
          <w:i w:val="0"/>
          <w:spacing w:val="-2"/>
          <w:sz w:val="24"/>
          <w:szCs w:val="24"/>
        </w:rPr>
        <w:t xml:space="preserve"> </w:t>
      </w:r>
      <w:r w:rsidRPr="003477F4">
        <w:rPr>
          <w:rFonts w:ascii="Tahoma" w:eastAsia="Franklin Gothic Book" w:hAnsi="Tahoma" w:cs="Tahoma"/>
          <w:b w:val="0"/>
          <w:i w:val="0"/>
          <w:spacing w:val="-1"/>
          <w:sz w:val="24"/>
          <w:szCs w:val="24"/>
        </w:rPr>
        <w:t>M</w:t>
      </w:r>
      <w:r w:rsidRPr="003477F4">
        <w:rPr>
          <w:rFonts w:ascii="Tahoma" w:eastAsia="Franklin Gothic Book" w:hAnsi="Tahoma" w:cs="Tahoma"/>
          <w:b w:val="0"/>
          <w:i w:val="0"/>
          <w:spacing w:val="1"/>
          <w:sz w:val="24"/>
          <w:szCs w:val="24"/>
        </w:rPr>
        <w:t>as</w:t>
      </w:r>
      <w:r w:rsidRPr="003477F4">
        <w:rPr>
          <w:rFonts w:ascii="Tahoma" w:eastAsia="Franklin Gothic Book" w:hAnsi="Tahoma" w:cs="Tahoma"/>
          <w:b w:val="0"/>
          <w:i w:val="0"/>
          <w:spacing w:val="-3"/>
          <w:sz w:val="24"/>
          <w:szCs w:val="24"/>
        </w:rPr>
        <w:t>y</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pacing w:val="-1"/>
          <w:sz w:val="24"/>
          <w:szCs w:val="24"/>
        </w:rPr>
        <w:t>r</w:t>
      </w:r>
      <w:r w:rsidRPr="003477F4">
        <w:rPr>
          <w:rFonts w:ascii="Tahoma" w:eastAsia="Franklin Gothic Book" w:hAnsi="Tahoma" w:cs="Tahoma"/>
          <w:b w:val="0"/>
          <w:i w:val="0"/>
          <w:spacing w:val="-2"/>
          <w:sz w:val="24"/>
          <w:szCs w:val="24"/>
        </w:rPr>
        <w:t>a</w:t>
      </w:r>
      <w:r w:rsidRPr="003477F4">
        <w:rPr>
          <w:rFonts w:ascii="Tahoma" w:eastAsia="Franklin Gothic Book" w:hAnsi="Tahoma" w:cs="Tahoma"/>
          <w:b w:val="0"/>
          <w:i w:val="0"/>
          <w:sz w:val="24"/>
          <w:szCs w:val="24"/>
        </w:rPr>
        <w:t>k</w:t>
      </w:r>
      <w:r w:rsidRPr="003477F4">
        <w:rPr>
          <w:rFonts w:ascii="Tahoma" w:eastAsia="Franklin Gothic Book" w:hAnsi="Tahoma" w:cs="Tahoma"/>
          <w:b w:val="0"/>
          <w:i w:val="0"/>
          <w:spacing w:val="1"/>
          <w:sz w:val="24"/>
          <w:szCs w:val="24"/>
        </w:rPr>
        <w:t>a</w:t>
      </w:r>
      <w:r w:rsidRPr="003477F4">
        <w:rPr>
          <w:rFonts w:ascii="Tahoma" w:eastAsia="Franklin Gothic Book" w:hAnsi="Tahoma" w:cs="Tahoma"/>
          <w:b w:val="0"/>
          <w:i w:val="0"/>
          <w:sz w:val="24"/>
          <w:szCs w:val="24"/>
        </w:rPr>
        <w:t>t</w:t>
      </w:r>
      <w:bookmarkEnd w:id="14"/>
    </w:p>
    <w:p w:rsidR="0066098E" w:rsidRPr="00AA3F22" w:rsidRDefault="0066098E" w:rsidP="0066098E">
      <w:pPr>
        <w:spacing w:line="360" w:lineRule="auto"/>
        <w:ind w:right="6" w:firstLine="709"/>
        <w:jc w:val="both"/>
        <w:rPr>
          <w:rFonts w:ascii="Tahoma" w:eastAsia="Franklin Gothic Book" w:hAnsi="Tahoma" w:cs="Tahoma"/>
          <w:spacing w:val="3"/>
          <w:sz w:val="24"/>
          <w:szCs w:val="24"/>
          <w:lang w:val="id-ID"/>
        </w:rPr>
      </w:pPr>
      <w:r w:rsidRPr="00AA3F22">
        <w:rPr>
          <w:rFonts w:ascii="Tahoma" w:eastAsia="Franklin Gothic Book" w:hAnsi="Tahoma" w:cs="Tahoma"/>
          <w:spacing w:val="1"/>
          <w:sz w:val="24"/>
          <w:szCs w:val="24"/>
        </w:rPr>
        <w:t>Da</w:t>
      </w:r>
      <w:r w:rsidRPr="00AA3F22">
        <w:rPr>
          <w:rFonts w:ascii="Tahoma" w:eastAsia="Franklin Gothic Book" w:hAnsi="Tahoma" w:cs="Tahoma"/>
          <w:spacing w:val="-3"/>
          <w:sz w:val="24"/>
          <w:szCs w:val="24"/>
        </w:rPr>
        <w:t>l</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m</w:t>
      </w:r>
      <w:r w:rsidRPr="00AA3F22">
        <w:rPr>
          <w:rFonts w:ascii="Tahoma" w:eastAsia="Franklin Gothic Book" w:hAnsi="Tahoma" w:cs="Tahoma"/>
          <w:spacing w:val="1"/>
          <w:sz w:val="24"/>
          <w:szCs w:val="24"/>
        </w:rPr>
        <w:t xml:space="preserve"> </w:t>
      </w:r>
      <w:r w:rsidR="00111A51">
        <w:rPr>
          <w:rFonts w:ascii="Tahoma" w:eastAsia="Franklin Gothic Book" w:hAnsi="Tahoma" w:cs="Tahoma"/>
          <w:spacing w:val="1"/>
          <w:sz w:val="24"/>
          <w:szCs w:val="24"/>
          <w:lang w:val="id-ID"/>
        </w:rPr>
        <w:t>tahun 2019</w:t>
      </w:r>
      <w:r w:rsidRPr="00AA3F22">
        <w:rPr>
          <w:rFonts w:ascii="Tahoma" w:eastAsia="Franklin Gothic Book" w:hAnsi="Tahoma" w:cs="Tahoma"/>
          <w:spacing w:val="1"/>
          <w:sz w:val="24"/>
          <w:szCs w:val="24"/>
          <w:lang w:val="id-ID"/>
        </w:rPr>
        <w:t xml:space="preserve"> ini tidak terdapat </w:t>
      </w:r>
      <w:r w:rsidRPr="00AA3F22">
        <w:rPr>
          <w:rFonts w:ascii="Tahoma" w:eastAsia="Franklin Gothic Book" w:hAnsi="Tahoma" w:cs="Tahoma"/>
          <w:sz w:val="24"/>
          <w:szCs w:val="24"/>
        </w:rPr>
        <w:t>p</w:t>
      </w:r>
      <w:r w:rsidRPr="00AA3F22">
        <w:rPr>
          <w:rFonts w:ascii="Tahoma" w:eastAsia="Franklin Gothic Book" w:hAnsi="Tahoma" w:cs="Tahoma"/>
          <w:spacing w:val="-1"/>
          <w:sz w:val="24"/>
          <w:szCs w:val="24"/>
        </w:rPr>
        <w:t>r</w:t>
      </w:r>
      <w:r w:rsidRPr="00AA3F22">
        <w:rPr>
          <w:rFonts w:ascii="Tahoma" w:eastAsia="Franklin Gothic Book" w:hAnsi="Tahoma" w:cs="Tahoma"/>
          <w:spacing w:val="1"/>
          <w:sz w:val="24"/>
          <w:szCs w:val="24"/>
        </w:rPr>
        <w:t>o</w:t>
      </w:r>
      <w:r w:rsidRPr="00AA3F22">
        <w:rPr>
          <w:rFonts w:ascii="Tahoma" w:eastAsia="Franklin Gothic Book" w:hAnsi="Tahoma" w:cs="Tahoma"/>
          <w:spacing w:val="-1"/>
          <w:sz w:val="24"/>
          <w:szCs w:val="24"/>
        </w:rPr>
        <w:t>gr</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m</w:t>
      </w:r>
      <w:r w:rsidRPr="00AA3F22">
        <w:rPr>
          <w:rFonts w:ascii="Tahoma" w:eastAsia="Franklin Gothic Book" w:hAnsi="Tahoma" w:cs="Tahoma"/>
          <w:spacing w:val="1"/>
          <w:sz w:val="24"/>
          <w:szCs w:val="24"/>
        </w:rPr>
        <w:t>/</w:t>
      </w:r>
      <w:r w:rsidRPr="00AA3F22">
        <w:rPr>
          <w:rFonts w:ascii="Tahoma" w:eastAsia="Franklin Gothic Book" w:hAnsi="Tahoma" w:cs="Tahoma"/>
          <w:sz w:val="24"/>
          <w:szCs w:val="24"/>
        </w:rPr>
        <w:t>ke</w:t>
      </w:r>
      <w:r w:rsidRPr="00AA3F22">
        <w:rPr>
          <w:rFonts w:ascii="Tahoma" w:eastAsia="Franklin Gothic Book" w:hAnsi="Tahoma" w:cs="Tahoma"/>
          <w:spacing w:val="-1"/>
          <w:sz w:val="24"/>
          <w:szCs w:val="24"/>
        </w:rPr>
        <w:t>g</w:t>
      </w:r>
      <w:r w:rsidRPr="00AA3F22">
        <w:rPr>
          <w:rFonts w:ascii="Tahoma" w:eastAsia="Franklin Gothic Book" w:hAnsi="Tahoma" w:cs="Tahoma"/>
          <w:spacing w:val="-3"/>
          <w:sz w:val="24"/>
          <w:szCs w:val="24"/>
        </w:rPr>
        <w:t>i</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1"/>
          <w:sz w:val="24"/>
          <w:szCs w:val="24"/>
        </w:rPr>
        <w:t>y</w:t>
      </w:r>
      <w:r w:rsidRPr="00AA3F22">
        <w:rPr>
          <w:rFonts w:ascii="Tahoma" w:eastAsia="Franklin Gothic Book" w:hAnsi="Tahoma" w:cs="Tahoma"/>
          <w:spacing w:val="1"/>
          <w:sz w:val="24"/>
          <w:szCs w:val="24"/>
        </w:rPr>
        <w:t>a</w:t>
      </w:r>
      <w:r w:rsidRPr="00AA3F22">
        <w:rPr>
          <w:rFonts w:ascii="Tahoma" w:eastAsia="Franklin Gothic Book" w:hAnsi="Tahoma" w:cs="Tahoma"/>
          <w:spacing w:val="-2"/>
          <w:sz w:val="24"/>
          <w:szCs w:val="24"/>
        </w:rPr>
        <w:t>n</w:t>
      </w:r>
      <w:r w:rsidRPr="00AA3F22">
        <w:rPr>
          <w:rFonts w:ascii="Tahoma" w:eastAsia="Franklin Gothic Book" w:hAnsi="Tahoma" w:cs="Tahoma"/>
          <w:sz w:val="24"/>
          <w:szCs w:val="24"/>
        </w:rPr>
        <w:t xml:space="preserve">g </w:t>
      </w:r>
      <w:r w:rsidRPr="00AA3F22">
        <w:rPr>
          <w:rFonts w:ascii="Tahoma" w:eastAsia="Franklin Gothic Book" w:hAnsi="Tahoma" w:cs="Tahoma"/>
          <w:spacing w:val="1"/>
          <w:sz w:val="24"/>
          <w:szCs w:val="24"/>
        </w:rPr>
        <w:t>d</w:t>
      </w:r>
      <w:r w:rsidRPr="00AA3F22">
        <w:rPr>
          <w:rFonts w:ascii="Tahoma" w:eastAsia="Franklin Gothic Book" w:hAnsi="Tahoma" w:cs="Tahoma"/>
          <w:sz w:val="24"/>
          <w:szCs w:val="24"/>
        </w:rPr>
        <w:t>iu</w:t>
      </w:r>
      <w:r w:rsidRPr="00AA3F22">
        <w:rPr>
          <w:rFonts w:ascii="Tahoma" w:eastAsia="Franklin Gothic Book" w:hAnsi="Tahoma" w:cs="Tahoma"/>
          <w:spacing w:val="-2"/>
          <w:sz w:val="24"/>
          <w:szCs w:val="24"/>
        </w:rPr>
        <w:t>s</w:t>
      </w:r>
      <w:r w:rsidRPr="00AA3F22">
        <w:rPr>
          <w:rFonts w:ascii="Tahoma" w:eastAsia="Franklin Gothic Book" w:hAnsi="Tahoma" w:cs="Tahoma"/>
          <w:sz w:val="24"/>
          <w:szCs w:val="24"/>
        </w:rPr>
        <w:t>ulk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3"/>
          <w:sz w:val="24"/>
          <w:szCs w:val="24"/>
        </w:rPr>
        <w:t>p</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r</w:t>
      </w:r>
      <w:r w:rsidRPr="00AA3F22">
        <w:rPr>
          <w:rFonts w:ascii="Tahoma" w:eastAsia="Franklin Gothic Book" w:hAnsi="Tahoma" w:cs="Tahoma"/>
          <w:sz w:val="24"/>
          <w:szCs w:val="24"/>
        </w:rPr>
        <w:t>a pem</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g</w:t>
      </w:r>
      <w:r w:rsidRPr="00AA3F22">
        <w:rPr>
          <w:rFonts w:ascii="Tahoma" w:eastAsia="Franklin Gothic Book" w:hAnsi="Tahoma" w:cs="Tahoma"/>
          <w:sz w:val="24"/>
          <w:szCs w:val="24"/>
        </w:rPr>
        <w:t>ku</w:t>
      </w:r>
      <w:r w:rsidRPr="00AA3F22">
        <w:rPr>
          <w:rFonts w:ascii="Tahoma" w:eastAsia="Franklin Gothic Book" w:hAnsi="Tahoma" w:cs="Tahoma"/>
          <w:spacing w:val="3"/>
          <w:sz w:val="24"/>
          <w:szCs w:val="24"/>
        </w:rPr>
        <w:t xml:space="preserve"> </w:t>
      </w:r>
      <w:r w:rsidRPr="00AA3F22">
        <w:rPr>
          <w:rFonts w:ascii="Tahoma" w:eastAsia="Franklin Gothic Book" w:hAnsi="Tahoma" w:cs="Tahoma"/>
          <w:sz w:val="24"/>
          <w:szCs w:val="24"/>
        </w:rPr>
        <w:t>ke</w:t>
      </w:r>
      <w:r w:rsidRPr="00AA3F22">
        <w:rPr>
          <w:rFonts w:ascii="Tahoma" w:eastAsia="Franklin Gothic Book" w:hAnsi="Tahoma" w:cs="Tahoma"/>
          <w:spacing w:val="-3"/>
          <w:sz w:val="24"/>
          <w:szCs w:val="24"/>
        </w:rPr>
        <w:t>p</w:t>
      </w:r>
      <w:r w:rsidRPr="00AA3F22">
        <w:rPr>
          <w:rFonts w:ascii="Tahoma" w:eastAsia="Franklin Gothic Book" w:hAnsi="Tahoma" w:cs="Tahoma"/>
          <w:sz w:val="24"/>
          <w:szCs w:val="24"/>
        </w:rPr>
        <w:t>en</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in</w:t>
      </w:r>
      <w:r w:rsidRPr="00AA3F22">
        <w:rPr>
          <w:rFonts w:ascii="Tahoma" w:eastAsia="Franklin Gothic Book" w:hAnsi="Tahoma" w:cs="Tahoma"/>
          <w:spacing w:val="-3"/>
          <w:sz w:val="24"/>
          <w:szCs w:val="24"/>
        </w:rPr>
        <w:t>g</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n, </w:t>
      </w:r>
      <w:r w:rsidRPr="00AA3F22">
        <w:rPr>
          <w:rFonts w:ascii="Tahoma" w:eastAsia="Franklin Gothic Book" w:hAnsi="Tahoma" w:cs="Tahoma"/>
          <w:spacing w:val="-1"/>
          <w:sz w:val="24"/>
          <w:szCs w:val="24"/>
        </w:rPr>
        <w:t>b</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ik</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i</w:t>
      </w:r>
      <w:r w:rsidRPr="00AA3F22">
        <w:rPr>
          <w:rFonts w:ascii="Tahoma" w:eastAsia="Franklin Gothic Book" w:hAnsi="Tahoma" w:cs="Tahoma"/>
          <w:spacing w:val="2"/>
          <w:sz w:val="24"/>
          <w:szCs w:val="24"/>
        </w:rPr>
        <w:t xml:space="preserve"> </w:t>
      </w:r>
      <w:r w:rsidRPr="00AA3F22">
        <w:rPr>
          <w:rFonts w:ascii="Tahoma" w:eastAsia="Franklin Gothic Book" w:hAnsi="Tahoma" w:cs="Tahoma"/>
          <w:sz w:val="24"/>
          <w:szCs w:val="24"/>
        </w:rPr>
        <w:t>kel</w:t>
      </w:r>
      <w:r w:rsidRPr="00AA3F22">
        <w:rPr>
          <w:rFonts w:ascii="Tahoma" w:eastAsia="Franklin Gothic Book" w:hAnsi="Tahoma" w:cs="Tahoma"/>
          <w:spacing w:val="1"/>
          <w:sz w:val="24"/>
          <w:szCs w:val="24"/>
        </w:rPr>
        <w:t>o</w:t>
      </w:r>
      <w:r w:rsidRPr="00AA3F22">
        <w:rPr>
          <w:rFonts w:ascii="Tahoma" w:eastAsia="Franklin Gothic Book" w:hAnsi="Tahoma" w:cs="Tahoma"/>
          <w:sz w:val="24"/>
          <w:szCs w:val="24"/>
        </w:rPr>
        <w:t>m</w:t>
      </w:r>
      <w:r w:rsidRPr="00AA3F22">
        <w:rPr>
          <w:rFonts w:ascii="Tahoma" w:eastAsia="Franklin Gothic Book" w:hAnsi="Tahoma" w:cs="Tahoma"/>
          <w:spacing w:val="-3"/>
          <w:sz w:val="24"/>
          <w:szCs w:val="24"/>
        </w:rPr>
        <w:t>p</w:t>
      </w:r>
      <w:r w:rsidRPr="00AA3F22">
        <w:rPr>
          <w:rFonts w:ascii="Tahoma" w:eastAsia="Franklin Gothic Book" w:hAnsi="Tahoma" w:cs="Tahoma"/>
          <w:spacing w:val="1"/>
          <w:sz w:val="24"/>
          <w:szCs w:val="24"/>
        </w:rPr>
        <w:t>o</w:t>
      </w:r>
      <w:r w:rsidRPr="00AA3F22">
        <w:rPr>
          <w:rFonts w:ascii="Tahoma" w:eastAsia="Franklin Gothic Book" w:hAnsi="Tahoma" w:cs="Tahoma"/>
          <w:sz w:val="24"/>
          <w:szCs w:val="24"/>
        </w:rPr>
        <w:t>k</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2"/>
          <w:sz w:val="24"/>
          <w:szCs w:val="24"/>
        </w:rPr>
        <w:t>m</w:t>
      </w:r>
      <w:r w:rsidRPr="00AA3F22">
        <w:rPr>
          <w:rFonts w:ascii="Tahoma" w:eastAsia="Franklin Gothic Book" w:hAnsi="Tahoma" w:cs="Tahoma"/>
          <w:spacing w:val="1"/>
          <w:sz w:val="24"/>
          <w:szCs w:val="24"/>
        </w:rPr>
        <w:t>as</w:t>
      </w:r>
      <w:r w:rsidRPr="00AA3F22">
        <w:rPr>
          <w:rFonts w:ascii="Tahoma" w:eastAsia="Franklin Gothic Book" w:hAnsi="Tahoma" w:cs="Tahoma"/>
          <w:spacing w:val="-3"/>
          <w:sz w:val="24"/>
          <w:szCs w:val="24"/>
        </w:rPr>
        <w:t>y</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t</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pacing w:val="-3"/>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i</w:t>
      </w:r>
      <w:r w:rsidRPr="00AA3F22">
        <w:rPr>
          <w:rFonts w:ascii="Tahoma" w:eastAsia="Franklin Gothic Book" w:hAnsi="Tahoma" w:cs="Tahoma"/>
          <w:sz w:val="24"/>
          <w:szCs w:val="24"/>
        </w:rPr>
        <w:t>t</w:t>
      </w:r>
      <w:r w:rsidRPr="00AA3F22">
        <w:rPr>
          <w:rFonts w:ascii="Tahoma" w:eastAsia="Franklin Gothic Book" w:hAnsi="Tahoma" w:cs="Tahoma"/>
          <w:spacing w:val="2"/>
          <w:sz w:val="24"/>
          <w:szCs w:val="24"/>
        </w:rPr>
        <w:t xml:space="preserve"> </w:t>
      </w:r>
      <w:r w:rsidRPr="00AA3F22">
        <w:rPr>
          <w:rFonts w:ascii="Tahoma" w:eastAsia="Franklin Gothic Book" w:hAnsi="Tahoma" w:cs="Tahoma"/>
          <w:sz w:val="24"/>
          <w:szCs w:val="24"/>
        </w:rPr>
        <w:t>l</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g</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rPr>
        <w:t xml:space="preserve">ung </w:t>
      </w:r>
      <w:r w:rsidRPr="00AA3F22">
        <w:rPr>
          <w:rFonts w:ascii="Tahoma" w:eastAsia="Franklin Gothic Book" w:hAnsi="Tahoma" w:cs="Tahoma"/>
          <w:spacing w:val="-1"/>
          <w:sz w:val="24"/>
          <w:szCs w:val="24"/>
        </w:rPr>
        <w:t>d</w:t>
      </w:r>
      <w:r w:rsidRPr="00AA3F22">
        <w:rPr>
          <w:rFonts w:ascii="Tahoma" w:eastAsia="Franklin Gothic Book" w:hAnsi="Tahoma" w:cs="Tahoma"/>
          <w:sz w:val="24"/>
          <w:szCs w:val="24"/>
        </w:rPr>
        <w:t>en</w:t>
      </w:r>
      <w:r w:rsidRPr="00AA3F22">
        <w:rPr>
          <w:rFonts w:ascii="Tahoma" w:eastAsia="Franklin Gothic Book" w:hAnsi="Tahoma" w:cs="Tahoma"/>
          <w:spacing w:val="-1"/>
          <w:sz w:val="24"/>
          <w:szCs w:val="24"/>
        </w:rPr>
        <w:t>g</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 xml:space="preserve"> </w:t>
      </w:r>
      <w:r w:rsidRPr="00AA3F22">
        <w:rPr>
          <w:rFonts w:ascii="Tahoma" w:eastAsia="Franklin Gothic Book" w:hAnsi="Tahoma" w:cs="Tahoma"/>
          <w:sz w:val="24"/>
          <w:szCs w:val="24"/>
        </w:rPr>
        <w:t>pel</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y</w:t>
      </w:r>
      <w:r w:rsidRPr="00AA3F22">
        <w:rPr>
          <w:rFonts w:ascii="Tahoma" w:eastAsia="Franklin Gothic Book" w:hAnsi="Tahoma" w:cs="Tahoma"/>
          <w:spacing w:val="1"/>
          <w:sz w:val="24"/>
          <w:szCs w:val="24"/>
        </w:rPr>
        <w:t>a</w:t>
      </w:r>
      <w:r w:rsidRPr="00AA3F22">
        <w:rPr>
          <w:rFonts w:ascii="Tahoma" w:eastAsia="Franklin Gothic Book" w:hAnsi="Tahoma" w:cs="Tahoma"/>
          <w:spacing w:val="-2"/>
          <w:sz w:val="24"/>
          <w:szCs w:val="24"/>
        </w:rPr>
        <w:t>na</w:t>
      </w:r>
      <w:r w:rsidRPr="00AA3F22">
        <w:rPr>
          <w:rFonts w:ascii="Tahoma" w:eastAsia="Franklin Gothic Book" w:hAnsi="Tahoma" w:cs="Tahoma"/>
          <w:sz w:val="24"/>
          <w:szCs w:val="24"/>
        </w:rPr>
        <w:t>n p</w:t>
      </w:r>
      <w:r w:rsidRPr="00AA3F22">
        <w:rPr>
          <w:rFonts w:ascii="Tahoma" w:eastAsia="Franklin Gothic Book" w:hAnsi="Tahoma" w:cs="Tahoma"/>
          <w:spacing w:val="-1"/>
          <w:sz w:val="24"/>
          <w:szCs w:val="24"/>
        </w:rPr>
        <w:t>r</w:t>
      </w:r>
      <w:r w:rsidRPr="00AA3F22">
        <w:rPr>
          <w:rFonts w:ascii="Tahoma" w:eastAsia="Franklin Gothic Book" w:hAnsi="Tahoma" w:cs="Tahoma"/>
          <w:spacing w:val="1"/>
          <w:sz w:val="24"/>
          <w:szCs w:val="24"/>
        </w:rPr>
        <w:t>o</w:t>
      </w:r>
      <w:r w:rsidRPr="00AA3F22">
        <w:rPr>
          <w:rFonts w:ascii="Tahoma" w:eastAsia="Franklin Gothic Book" w:hAnsi="Tahoma" w:cs="Tahoma"/>
          <w:spacing w:val="-1"/>
          <w:sz w:val="24"/>
          <w:szCs w:val="24"/>
        </w:rPr>
        <w:t>v</w:t>
      </w:r>
      <w:r w:rsidRPr="00AA3F22">
        <w:rPr>
          <w:rFonts w:ascii="Tahoma" w:eastAsia="Franklin Gothic Book" w:hAnsi="Tahoma" w:cs="Tahoma"/>
          <w:sz w:val="24"/>
          <w:szCs w:val="24"/>
        </w:rPr>
        <w:t>in</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rPr>
        <w:t>i,</w:t>
      </w:r>
      <w:r w:rsidRPr="00AA3F22">
        <w:rPr>
          <w:rFonts w:ascii="Tahoma" w:eastAsia="Franklin Gothic Book" w:hAnsi="Tahoma" w:cs="Tahoma"/>
          <w:spacing w:val="3"/>
          <w:sz w:val="24"/>
          <w:szCs w:val="24"/>
        </w:rPr>
        <w:t xml:space="preserve"> </w:t>
      </w:r>
      <w:r w:rsidRPr="00AA3F22">
        <w:rPr>
          <w:rFonts w:ascii="Tahoma" w:eastAsia="Franklin Gothic Book" w:hAnsi="Tahoma" w:cs="Tahoma"/>
          <w:sz w:val="24"/>
          <w:szCs w:val="24"/>
        </w:rPr>
        <w:t>L</w:t>
      </w:r>
      <w:r w:rsidRPr="00AA3F22">
        <w:rPr>
          <w:rFonts w:ascii="Tahoma" w:eastAsia="Franklin Gothic Book" w:hAnsi="Tahoma" w:cs="Tahoma"/>
          <w:spacing w:val="-1"/>
          <w:sz w:val="24"/>
          <w:szCs w:val="24"/>
        </w:rPr>
        <w:t>S</w:t>
      </w:r>
      <w:r w:rsidRPr="00AA3F22">
        <w:rPr>
          <w:rFonts w:ascii="Tahoma" w:eastAsia="Franklin Gothic Book" w:hAnsi="Tahoma" w:cs="Tahoma"/>
          <w:spacing w:val="1"/>
          <w:sz w:val="24"/>
          <w:szCs w:val="24"/>
        </w:rPr>
        <w:t>M</w:t>
      </w:r>
      <w:r w:rsidRPr="00AA3F22">
        <w:rPr>
          <w:rFonts w:ascii="Tahoma" w:eastAsia="Franklin Gothic Book" w:hAnsi="Tahoma" w:cs="Tahoma"/>
          <w:sz w:val="24"/>
          <w:szCs w:val="24"/>
        </w:rPr>
        <w:t>,</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pacing w:val="-2"/>
          <w:sz w:val="24"/>
          <w:szCs w:val="24"/>
        </w:rPr>
        <w:t>s</w:t>
      </w:r>
      <w:r w:rsidRPr="00AA3F22">
        <w:rPr>
          <w:rFonts w:ascii="Tahoma" w:eastAsia="Franklin Gothic Book" w:hAnsi="Tahoma" w:cs="Tahoma"/>
          <w:spacing w:val="1"/>
          <w:sz w:val="24"/>
          <w:szCs w:val="24"/>
        </w:rPr>
        <w:t>os</w:t>
      </w:r>
      <w:r w:rsidRPr="00AA3F22">
        <w:rPr>
          <w:rFonts w:ascii="Tahoma" w:eastAsia="Franklin Gothic Book" w:hAnsi="Tahoma" w:cs="Tahoma"/>
          <w:spacing w:val="-3"/>
          <w:sz w:val="24"/>
          <w:szCs w:val="24"/>
        </w:rPr>
        <w:t>i</w:t>
      </w:r>
      <w:r w:rsidRPr="00AA3F22">
        <w:rPr>
          <w:rFonts w:ascii="Tahoma" w:eastAsia="Franklin Gothic Book" w:hAnsi="Tahoma" w:cs="Tahoma"/>
          <w:spacing w:val="1"/>
          <w:sz w:val="24"/>
          <w:szCs w:val="24"/>
        </w:rPr>
        <w:t>as</w:t>
      </w:r>
      <w:r w:rsidRPr="00AA3F22">
        <w:rPr>
          <w:rFonts w:ascii="Tahoma" w:eastAsia="Franklin Gothic Book" w:hAnsi="Tahoma" w:cs="Tahoma"/>
          <w:sz w:val="24"/>
          <w:szCs w:val="24"/>
        </w:rPr>
        <w:t>i</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sos</w:t>
      </w:r>
      <w:r w:rsidRPr="00AA3F22">
        <w:rPr>
          <w:rFonts w:ascii="Tahoma" w:eastAsia="Franklin Gothic Book" w:hAnsi="Tahoma" w:cs="Tahoma"/>
          <w:spacing w:val="-3"/>
          <w:sz w:val="24"/>
          <w:szCs w:val="24"/>
        </w:rPr>
        <w:t>i</w:t>
      </w:r>
      <w:r w:rsidRPr="00AA3F22">
        <w:rPr>
          <w:rFonts w:ascii="Tahoma" w:eastAsia="Franklin Gothic Book" w:hAnsi="Tahoma" w:cs="Tahoma"/>
          <w:spacing w:val="1"/>
          <w:sz w:val="24"/>
          <w:szCs w:val="24"/>
        </w:rPr>
        <w:t>as</w:t>
      </w:r>
      <w:r w:rsidRPr="00AA3F22">
        <w:rPr>
          <w:rFonts w:ascii="Tahoma" w:eastAsia="Franklin Gothic Book" w:hAnsi="Tahoma" w:cs="Tahoma"/>
          <w:sz w:val="24"/>
          <w:szCs w:val="24"/>
        </w:rPr>
        <w:t>i,</w:t>
      </w:r>
      <w:r w:rsidRPr="00AA3F22">
        <w:rPr>
          <w:rFonts w:ascii="Tahoma" w:eastAsia="Franklin Gothic Book" w:hAnsi="Tahoma" w:cs="Tahoma"/>
          <w:spacing w:val="3"/>
          <w:sz w:val="24"/>
          <w:szCs w:val="24"/>
        </w:rPr>
        <w:t xml:space="preserve"> </w:t>
      </w:r>
      <w:r w:rsidRPr="00AA3F22">
        <w:rPr>
          <w:rFonts w:ascii="Tahoma" w:eastAsia="Franklin Gothic Book" w:hAnsi="Tahoma" w:cs="Tahoma"/>
          <w:sz w:val="24"/>
          <w:szCs w:val="24"/>
        </w:rPr>
        <w:t>pe</w:t>
      </w:r>
      <w:r w:rsidRPr="00AA3F22">
        <w:rPr>
          <w:rFonts w:ascii="Tahoma" w:eastAsia="Franklin Gothic Book" w:hAnsi="Tahoma" w:cs="Tahoma"/>
          <w:spacing w:val="-1"/>
          <w:sz w:val="24"/>
          <w:szCs w:val="24"/>
        </w:rPr>
        <w:t>rg</w:t>
      </w:r>
      <w:r w:rsidRPr="00AA3F22">
        <w:rPr>
          <w:rFonts w:ascii="Tahoma" w:eastAsia="Franklin Gothic Book" w:hAnsi="Tahoma" w:cs="Tahoma"/>
          <w:sz w:val="24"/>
          <w:szCs w:val="24"/>
        </w:rPr>
        <w:t>u</w:t>
      </w:r>
      <w:r w:rsidRPr="00AA3F22">
        <w:rPr>
          <w:rFonts w:ascii="Tahoma" w:eastAsia="Franklin Gothic Book" w:hAnsi="Tahoma" w:cs="Tahoma"/>
          <w:spacing w:val="-1"/>
          <w:sz w:val="24"/>
          <w:szCs w:val="24"/>
        </w:rPr>
        <w:t>r</w:t>
      </w:r>
      <w:r w:rsidRPr="00AA3F22">
        <w:rPr>
          <w:rFonts w:ascii="Tahoma" w:eastAsia="Franklin Gothic Book" w:hAnsi="Tahoma" w:cs="Tahoma"/>
          <w:spacing w:val="-2"/>
          <w:sz w:val="24"/>
          <w:szCs w:val="24"/>
        </w:rPr>
        <w:t>u</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in</w:t>
      </w:r>
      <w:r w:rsidRPr="00AA3F22">
        <w:rPr>
          <w:rFonts w:ascii="Tahoma" w:eastAsia="Franklin Gothic Book" w:hAnsi="Tahoma" w:cs="Tahoma"/>
          <w:spacing w:val="-1"/>
          <w:sz w:val="24"/>
          <w:szCs w:val="24"/>
        </w:rPr>
        <w:t>gg</w:t>
      </w:r>
      <w:r w:rsidRPr="00AA3F22">
        <w:rPr>
          <w:rFonts w:ascii="Tahoma" w:eastAsia="Franklin Gothic Book" w:hAnsi="Tahoma" w:cs="Tahoma"/>
          <w:sz w:val="24"/>
          <w:szCs w:val="24"/>
        </w:rPr>
        <w:t>i m</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upun</w:t>
      </w:r>
      <w:r w:rsidRPr="00AA3F22">
        <w:rPr>
          <w:rFonts w:ascii="Tahoma" w:eastAsia="Franklin Gothic Book" w:hAnsi="Tahoma" w:cs="Tahoma"/>
          <w:spacing w:val="1"/>
          <w:sz w:val="24"/>
          <w:szCs w:val="24"/>
        </w:rPr>
        <w:t xml:space="preserve"> da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i</w:t>
      </w:r>
      <w:r w:rsidRPr="00AA3F22">
        <w:rPr>
          <w:rFonts w:ascii="Tahoma" w:eastAsia="Franklin Gothic Book" w:hAnsi="Tahoma" w:cs="Tahoma"/>
          <w:spacing w:val="2"/>
          <w:sz w:val="24"/>
          <w:szCs w:val="24"/>
        </w:rPr>
        <w:t xml:space="preserve"> </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w:t>
      </w:r>
      <w:r w:rsidRPr="00AA3F22">
        <w:rPr>
          <w:rFonts w:ascii="Tahoma" w:eastAsia="Franklin Gothic Book" w:hAnsi="Tahoma" w:cs="Tahoma"/>
          <w:spacing w:val="4"/>
          <w:sz w:val="24"/>
          <w:szCs w:val="24"/>
        </w:rPr>
        <w:t xml:space="preserve"> </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b</w:t>
      </w:r>
      <w:r w:rsidRPr="00AA3F22">
        <w:rPr>
          <w:rFonts w:ascii="Tahoma" w:eastAsia="Franklin Gothic Book" w:hAnsi="Tahoma" w:cs="Tahoma"/>
          <w:sz w:val="24"/>
          <w:szCs w:val="24"/>
        </w:rPr>
        <w:t>up</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e</w:t>
      </w:r>
      <w:r w:rsidRPr="00AA3F22">
        <w:rPr>
          <w:rFonts w:ascii="Tahoma" w:eastAsia="Franklin Gothic Book" w:hAnsi="Tahoma" w:cs="Tahoma"/>
          <w:spacing w:val="-2"/>
          <w:sz w:val="24"/>
          <w:szCs w:val="24"/>
        </w:rPr>
        <w:t>n</w:t>
      </w:r>
      <w:r w:rsidRPr="00AA3F22">
        <w:rPr>
          <w:rFonts w:ascii="Tahoma" w:eastAsia="Franklin Gothic Book" w:hAnsi="Tahoma" w:cs="Tahoma"/>
          <w:spacing w:val="1"/>
          <w:sz w:val="24"/>
          <w:szCs w:val="24"/>
        </w:rPr>
        <w:t>/</w:t>
      </w:r>
      <w:r w:rsidRPr="00AA3F22">
        <w:rPr>
          <w:rFonts w:ascii="Tahoma" w:eastAsia="Franklin Gothic Book" w:hAnsi="Tahoma" w:cs="Tahoma"/>
          <w:sz w:val="24"/>
          <w:szCs w:val="24"/>
        </w:rPr>
        <w:t>ko</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a</w:t>
      </w:r>
      <w:r w:rsidRPr="00AA3F22">
        <w:rPr>
          <w:rFonts w:ascii="Tahoma" w:eastAsia="Franklin Gothic Book" w:hAnsi="Tahoma" w:cs="Tahoma"/>
          <w:spacing w:val="4"/>
          <w:sz w:val="24"/>
          <w:szCs w:val="24"/>
        </w:rPr>
        <w:t xml:space="preserve"> </w:t>
      </w:r>
      <w:r w:rsidRPr="00AA3F22">
        <w:rPr>
          <w:rFonts w:ascii="Tahoma" w:eastAsia="Franklin Gothic Book" w:hAnsi="Tahoma" w:cs="Tahoma"/>
          <w:spacing w:val="-1"/>
          <w:sz w:val="24"/>
          <w:szCs w:val="24"/>
        </w:rPr>
        <w:t>y</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ng l</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g</w:t>
      </w:r>
      <w:r w:rsidRPr="00AA3F22">
        <w:rPr>
          <w:rFonts w:ascii="Tahoma" w:eastAsia="Franklin Gothic Book" w:hAnsi="Tahoma" w:cs="Tahoma"/>
          <w:spacing w:val="-2"/>
          <w:sz w:val="24"/>
          <w:szCs w:val="24"/>
        </w:rPr>
        <w:t>s</w:t>
      </w:r>
      <w:r w:rsidRPr="00AA3F22">
        <w:rPr>
          <w:rFonts w:ascii="Tahoma" w:eastAsia="Franklin Gothic Book" w:hAnsi="Tahoma" w:cs="Tahoma"/>
          <w:sz w:val="24"/>
          <w:szCs w:val="24"/>
        </w:rPr>
        <w:t>ung</w:t>
      </w:r>
      <w:r w:rsidRPr="00AA3F22">
        <w:rPr>
          <w:rFonts w:ascii="Tahoma" w:eastAsia="Franklin Gothic Book" w:hAnsi="Tahoma" w:cs="Tahoma"/>
          <w:spacing w:val="2"/>
          <w:sz w:val="24"/>
          <w:szCs w:val="24"/>
        </w:rPr>
        <w:t xml:space="preserve"> </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it</w:t>
      </w:r>
      <w:r w:rsidRPr="00AA3F22">
        <w:rPr>
          <w:rFonts w:ascii="Tahoma" w:eastAsia="Franklin Gothic Book" w:hAnsi="Tahoma" w:cs="Tahoma"/>
          <w:sz w:val="24"/>
          <w:szCs w:val="24"/>
        </w:rPr>
        <w:t>uju</w:t>
      </w:r>
      <w:r w:rsidRPr="00AA3F22">
        <w:rPr>
          <w:rFonts w:ascii="Tahoma" w:eastAsia="Franklin Gothic Book" w:hAnsi="Tahoma" w:cs="Tahoma"/>
          <w:spacing w:val="-3"/>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3"/>
          <w:sz w:val="24"/>
          <w:szCs w:val="24"/>
          <w:lang w:val="id-ID"/>
        </w:rPr>
        <w:t xml:space="preserve">Bapppeda, sehingga </w:t>
      </w:r>
      <w:r>
        <w:rPr>
          <w:rFonts w:ascii="Tahoma" w:eastAsia="Franklin Gothic Book" w:hAnsi="Tahoma" w:cs="Tahoma"/>
          <w:spacing w:val="1"/>
          <w:sz w:val="24"/>
          <w:szCs w:val="24"/>
          <w:lang w:val="id-ID"/>
        </w:rPr>
        <w:t xml:space="preserve">Renja Kecamatan </w:t>
      </w:r>
      <w:r>
        <w:rPr>
          <w:rFonts w:ascii="Tahoma" w:eastAsia="Franklin Gothic Book" w:hAnsi="Tahoma" w:cs="Tahoma"/>
          <w:spacing w:val="1"/>
          <w:sz w:val="24"/>
          <w:szCs w:val="24"/>
        </w:rPr>
        <w:t>Poncol</w:t>
      </w:r>
      <w:r w:rsidR="00111A51">
        <w:rPr>
          <w:rFonts w:ascii="Tahoma" w:eastAsia="Franklin Gothic Book" w:hAnsi="Tahoma" w:cs="Tahoma"/>
          <w:spacing w:val="1"/>
          <w:sz w:val="24"/>
          <w:szCs w:val="24"/>
          <w:lang w:val="id-ID"/>
        </w:rPr>
        <w:t xml:space="preserve"> tahun 2019</w:t>
      </w:r>
      <w:r w:rsidRPr="00AA3F22">
        <w:rPr>
          <w:rFonts w:ascii="Tahoma" w:eastAsia="Franklin Gothic Book" w:hAnsi="Tahoma" w:cs="Tahoma"/>
          <w:spacing w:val="1"/>
          <w:sz w:val="24"/>
          <w:szCs w:val="24"/>
          <w:lang w:val="id-ID"/>
        </w:rPr>
        <w:t xml:space="preserve"> murni merupakan program/kegiatan yang sudah direncanakan sesuai Renstra Tahun 2013-2018 dengan penyesuaian rincian sub kegiatan beserta targetnya.</w:t>
      </w:r>
    </w:p>
    <w:p w:rsidR="0066098E" w:rsidRPr="00AA3F22" w:rsidRDefault="0066098E" w:rsidP="0066098E">
      <w:pPr>
        <w:ind w:left="3451" w:right="2616"/>
        <w:jc w:val="center"/>
        <w:rPr>
          <w:rFonts w:ascii="Tahoma" w:eastAsia="Franklin Gothic Book" w:hAnsi="Tahoma" w:cs="Tahoma"/>
          <w:spacing w:val="-1"/>
          <w:sz w:val="24"/>
          <w:szCs w:val="24"/>
          <w:lang w:val="id-ID"/>
        </w:rPr>
      </w:pPr>
    </w:p>
    <w:p w:rsidR="0066098E" w:rsidRPr="00AA3F22" w:rsidRDefault="0066098E" w:rsidP="0066098E">
      <w:pPr>
        <w:ind w:right="-419"/>
        <w:jc w:val="center"/>
        <w:rPr>
          <w:rFonts w:ascii="Tahoma" w:eastAsia="Franklin Gothic Book" w:hAnsi="Tahoma" w:cs="Tahoma"/>
          <w:sz w:val="24"/>
          <w:szCs w:val="24"/>
        </w:rPr>
      </w:pP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el</w:t>
      </w:r>
      <w:r w:rsidRPr="00AA3F22">
        <w:rPr>
          <w:rFonts w:ascii="Tahoma" w:eastAsia="Franklin Gothic Book" w:hAnsi="Tahoma" w:cs="Tahoma"/>
          <w:spacing w:val="-4"/>
          <w:sz w:val="24"/>
          <w:szCs w:val="24"/>
        </w:rPr>
        <w:t xml:space="preserve"> </w:t>
      </w:r>
      <w:r w:rsidR="003150D4">
        <w:rPr>
          <w:rFonts w:ascii="Tahoma" w:eastAsia="Franklin Gothic Book" w:hAnsi="Tahoma" w:cs="Tahoma"/>
          <w:spacing w:val="1"/>
          <w:sz w:val="24"/>
          <w:szCs w:val="24"/>
          <w:lang w:val="id-ID"/>
        </w:rPr>
        <w:t>C.32</w:t>
      </w:r>
      <w:r w:rsidRPr="00AA3F22">
        <w:rPr>
          <w:rFonts w:ascii="Tahoma" w:eastAsia="Franklin Gothic Book" w:hAnsi="Tahoma" w:cs="Tahoma"/>
          <w:i/>
          <w:spacing w:val="-6"/>
          <w:sz w:val="24"/>
          <w:szCs w:val="24"/>
        </w:rPr>
        <w:t xml:space="preserve"> </w:t>
      </w:r>
    </w:p>
    <w:p w:rsidR="0066098E" w:rsidRPr="00AA3F22" w:rsidRDefault="0066098E" w:rsidP="0066098E">
      <w:pPr>
        <w:spacing w:before="1"/>
        <w:ind w:right="-419"/>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t>U</w:t>
      </w:r>
      <w:r w:rsidRPr="00AA3F22">
        <w:rPr>
          <w:rFonts w:ascii="Tahoma" w:eastAsia="Franklin Gothic Book" w:hAnsi="Tahoma" w:cs="Tahoma"/>
          <w:spacing w:val="1"/>
          <w:sz w:val="24"/>
          <w:szCs w:val="24"/>
        </w:rPr>
        <w:t>s</w:t>
      </w:r>
      <w:r w:rsidRPr="00AA3F22">
        <w:rPr>
          <w:rFonts w:ascii="Tahoma" w:eastAsia="Franklin Gothic Book" w:hAnsi="Tahoma" w:cs="Tahoma"/>
          <w:sz w:val="24"/>
          <w:szCs w:val="24"/>
        </w:rPr>
        <w:t>ulan</w:t>
      </w:r>
      <w:r w:rsidRPr="00AA3F22">
        <w:rPr>
          <w:rFonts w:ascii="Tahoma" w:eastAsia="Franklin Gothic Book" w:hAnsi="Tahoma" w:cs="Tahoma"/>
          <w:spacing w:val="-5"/>
          <w:sz w:val="24"/>
          <w:szCs w:val="24"/>
        </w:rPr>
        <w:t xml:space="preserve"> </w:t>
      </w:r>
      <w:r w:rsidRPr="00AA3F22">
        <w:rPr>
          <w:rFonts w:ascii="Tahoma" w:eastAsia="Franklin Gothic Book" w:hAnsi="Tahoma" w:cs="Tahoma"/>
          <w:spacing w:val="1"/>
          <w:sz w:val="24"/>
          <w:szCs w:val="24"/>
        </w:rPr>
        <w:t>P</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og</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am</w:t>
      </w:r>
      <w:r w:rsidRPr="00AA3F22">
        <w:rPr>
          <w:rFonts w:ascii="Tahoma" w:eastAsia="Franklin Gothic Book" w:hAnsi="Tahoma" w:cs="Tahoma"/>
          <w:spacing w:val="-6"/>
          <w:sz w:val="24"/>
          <w:szCs w:val="24"/>
        </w:rPr>
        <w:t xml:space="preserve"> </w:t>
      </w:r>
      <w:r w:rsidRPr="00AA3F22">
        <w:rPr>
          <w:rFonts w:ascii="Tahoma" w:eastAsia="Franklin Gothic Book" w:hAnsi="Tahoma" w:cs="Tahoma"/>
          <w:spacing w:val="1"/>
          <w:sz w:val="24"/>
          <w:szCs w:val="24"/>
        </w:rPr>
        <w:t>d</w:t>
      </w:r>
      <w:r w:rsidRPr="00AA3F22">
        <w:rPr>
          <w:rFonts w:ascii="Tahoma" w:eastAsia="Franklin Gothic Book" w:hAnsi="Tahoma" w:cs="Tahoma"/>
          <w:sz w:val="24"/>
          <w:szCs w:val="24"/>
        </w:rPr>
        <w:t>an</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2"/>
          <w:sz w:val="24"/>
          <w:szCs w:val="24"/>
        </w:rPr>
        <w:t>K</w:t>
      </w:r>
      <w:r w:rsidRPr="00AA3F22">
        <w:rPr>
          <w:rFonts w:ascii="Tahoma" w:eastAsia="Franklin Gothic Book" w:hAnsi="Tahoma" w:cs="Tahoma"/>
          <w:sz w:val="24"/>
          <w:szCs w:val="24"/>
        </w:rPr>
        <w:t>egia</w:t>
      </w:r>
      <w:r w:rsidRPr="00AA3F22">
        <w:rPr>
          <w:rFonts w:ascii="Tahoma" w:eastAsia="Franklin Gothic Book" w:hAnsi="Tahoma" w:cs="Tahoma"/>
          <w:spacing w:val="1"/>
          <w:sz w:val="24"/>
          <w:szCs w:val="24"/>
        </w:rPr>
        <w:t>t</w:t>
      </w:r>
      <w:r w:rsidRPr="00AA3F22">
        <w:rPr>
          <w:rFonts w:ascii="Tahoma" w:eastAsia="Franklin Gothic Book" w:hAnsi="Tahoma" w:cs="Tahoma"/>
          <w:spacing w:val="3"/>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8"/>
          <w:sz w:val="24"/>
          <w:szCs w:val="24"/>
        </w:rPr>
        <w:t xml:space="preserve"> </w:t>
      </w:r>
      <w:r w:rsidRPr="00AA3F22">
        <w:rPr>
          <w:rFonts w:ascii="Tahoma" w:eastAsia="Franklin Gothic Book" w:hAnsi="Tahoma" w:cs="Tahoma"/>
          <w:spacing w:val="1"/>
          <w:sz w:val="24"/>
          <w:szCs w:val="24"/>
        </w:rPr>
        <w:t>d</w:t>
      </w:r>
      <w:r w:rsidRPr="00AA3F22">
        <w:rPr>
          <w:rFonts w:ascii="Tahoma" w:eastAsia="Franklin Gothic Book" w:hAnsi="Tahoma" w:cs="Tahoma"/>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i</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1"/>
          <w:sz w:val="24"/>
          <w:szCs w:val="24"/>
        </w:rPr>
        <w:t>P</w:t>
      </w:r>
      <w:r w:rsidRPr="00AA3F22">
        <w:rPr>
          <w:rFonts w:ascii="Tahoma" w:eastAsia="Franklin Gothic Book" w:hAnsi="Tahoma" w:cs="Tahoma"/>
          <w:spacing w:val="3"/>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w:t>
      </w:r>
      <w:r w:rsidRPr="00AA3F22">
        <w:rPr>
          <w:rFonts w:ascii="Tahoma" w:eastAsia="Franklin Gothic Book" w:hAnsi="Tahoma" w:cs="Tahoma"/>
          <w:spacing w:val="-3"/>
          <w:sz w:val="24"/>
          <w:szCs w:val="24"/>
        </w:rPr>
        <w:t xml:space="preserve"> </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m</w:t>
      </w:r>
      <w:r w:rsidRPr="00AA3F22">
        <w:rPr>
          <w:rFonts w:ascii="Tahoma" w:eastAsia="Franklin Gothic Book" w:hAnsi="Tahoma" w:cs="Tahoma"/>
          <w:sz w:val="24"/>
          <w:szCs w:val="24"/>
        </w:rPr>
        <w:t>ang</w:t>
      </w:r>
      <w:r w:rsidRPr="00AA3F22">
        <w:rPr>
          <w:rFonts w:ascii="Tahoma" w:eastAsia="Franklin Gothic Book" w:hAnsi="Tahoma" w:cs="Tahoma"/>
          <w:spacing w:val="1"/>
          <w:sz w:val="24"/>
          <w:szCs w:val="24"/>
        </w:rPr>
        <w:t>k</w:t>
      </w:r>
      <w:r w:rsidRPr="00AA3F22">
        <w:rPr>
          <w:rFonts w:ascii="Tahoma" w:eastAsia="Franklin Gothic Book" w:hAnsi="Tahoma" w:cs="Tahoma"/>
          <w:sz w:val="24"/>
          <w:szCs w:val="24"/>
        </w:rPr>
        <w:t>u</w:t>
      </w:r>
      <w:r w:rsidRPr="00AA3F22">
        <w:rPr>
          <w:rFonts w:ascii="Tahoma" w:eastAsia="Franklin Gothic Book" w:hAnsi="Tahoma" w:cs="Tahoma"/>
          <w:spacing w:val="-6"/>
          <w:sz w:val="24"/>
          <w:szCs w:val="24"/>
        </w:rPr>
        <w:t xml:space="preserve"> </w:t>
      </w:r>
      <w:r w:rsidRPr="00AA3F22">
        <w:rPr>
          <w:rFonts w:ascii="Tahoma" w:eastAsia="Franklin Gothic Book" w:hAnsi="Tahoma" w:cs="Tahoma"/>
          <w:spacing w:val="-1"/>
          <w:sz w:val="24"/>
          <w:szCs w:val="24"/>
        </w:rPr>
        <w:t>K</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pe</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ingan</w:t>
      </w:r>
      <w:r w:rsidRPr="00AA3F22">
        <w:rPr>
          <w:rFonts w:ascii="Tahoma" w:eastAsia="Franklin Gothic Book" w:hAnsi="Tahoma" w:cs="Tahoma"/>
          <w:spacing w:val="-11"/>
          <w:sz w:val="24"/>
          <w:szCs w:val="24"/>
        </w:rPr>
        <w:t xml:space="preserve"> </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ahun</w:t>
      </w:r>
      <w:r w:rsidRPr="00AA3F22">
        <w:rPr>
          <w:rFonts w:ascii="Tahoma" w:eastAsia="Franklin Gothic Book" w:hAnsi="Tahoma" w:cs="Tahoma"/>
          <w:spacing w:val="-5"/>
          <w:sz w:val="24"/>
          <w:szCs w:val="24"/>
        </w:rPr>
        <w:t xml:space="preserve"> </w:t>
      </w:r>
      <w:r w:rsidRPr="00AA3F22">
        <w:rPr>
          <w:rFonts w:ascii="Tahoma" w:eastAsia="Franklin Gothic Book" w:hAnsi="Tahoma" w:cs="Tahoma"/>
          <w:spacing w:val="-5"/>
          <w:sz w:val="24"/>
          <w:szCs w:val="24"/>
          <w:lang w:val="id-ID"/>
        </w:rPr>
        <w:t>201</w:t>
      </w:r>
      <w:r w:rsidR="00111A51">
        <w:rPr>
          <w:rFonts w:ascii="Tahoma" w:eastAsia="Franklin Gothic Book" w:hAnsi="Tahoma" w:cs="Tahoma"/>
          <w:spacing w:val="-5"/>
          <w:sz w:val="24"/>
          <w:szCs w:val="24"/>
          <w:lang w:val="id-ID"/>
        </w:rPr>
        <w:t>9</w:t>
      </w:r>
    </w:p>
    <w:p w:rsidR="0066098E" w:rsidRPr="00AA3F22" w:rsidRDefault="0066098E" w:rsidP="0066098E">
      <w:pPr>
        <w:spacing w:line="220" w:lineRule="exact"/>
        <w:ind w:right="-419"/>
        <w:jc w:val="center"/>
        <w:rPr>
          <w:rFonts w:ascii="Tahoma" w:eastAsia="Franklin Gothic Book" w:hAnsi="Tahoma" w:cs="Tahoma"/>
          <w:sz w:val="24"/>
          <w:szCs w:val="24"/>
        </w:rPr>
      </w:pPr>
      <w:r w:rsidRPr="00AA3F22">
        <w:rPr>
          <w:rFonts w:ascii="Tahoma" w:eastAsia="Franklin Gothic Book" w:hAnsi="Tahoma" w:cs="Tahoma"/>
          <w:spacing w:val="-1"/>
          <w:w w:val="99"/>
          <w:sz w:val="24"/>
          <w:szCs w:val="24"/>
        </w:rPr>
        <w:t>K</w:t>
      </w:r>
      <w:r w:rsidRPr="00AA3F22">
        <w:rPr>
          <w:rFonts w:ascii="Tahoma" w:eastAsia="Franklin Gothic Book" w:hAnsi="Tahoma" w:cs="Tahoma"/>
          <w:w w:val="99"/>
          <w:sz w:val="24"/>
          <w:szCs w:val="24"/>
        </w:rPr>
        <w:t>a</w:t>
      </w:r>
      <w:r w:rsidRPr="00AA3F22">
        <w:rPr>
          <w:rFonts w:ascii="Tahoma" w:eastAsia="Franklin Gothic Book" w:hAnsi="Tahoma" w:cs="Tahoma"/>
          <w:spacing w:val="1"/>
          <w:w w:val="99"/>
          <w:sz w:val="24"/>
          <w:szCs w:val="24"/>
        </w:rPr>
        <w:t>b</w:t>
      </w:r>
      <w:r w:rsidRPr="00AA3F22">
        <w:rPr>
          <w:rFonts w:ascii="Tahoma" w:eastAsia="Franklin Gothic Book" w:hAnsi="Tahoma" w:cs="Tahoma"/>
          <w:spacing w:val="3"/>
          <w:w w:val="99"/>
          <w:sz w:val="24"/>
          <w:szCs w:val="24"/>
        </w:rPr>
        <w:t>u</w:t>
      </w:r>
      <w:r w:rsidRPr="00AA3F22">
        <w:rPr>
          <w:rFonts w:ascii="Tahoma" w:eastAsia="Franklin Gothic Book" w:hAnsi="Tahoma" w:cs="Tahoma"/>
          <w:spacing w:val="-1"/>
          <w:w w:val="99"/>
          <w:sz w:val="24"/>
          <w:szCs w:val="24"/>
        </w:rPr>
        <w:t>p</w:t>
      </w:r>
      <w:r w:rsidRPr="00AA3F22">
        <w:rPr>
          <w:rFonts w:ascii="Tahoma" w:eastAsia="Franklin Gothic Book" w:hAnsi="Tahoma" w:cs="Tahoma"/>
          <w:w w:val="99"/>
          <w:sz w:val="24"/>
          <w:szCs w:val="24"/>
        </w:rPr>
        <w:t>a</w:t>
      </w:r>
      <w:r w:rsidRPr="00AA3F22">
        <w:rPr>
          <w:rFonts w:ascii="Tahoma" w:eastAsia="Franklin Gothic Book" w:hAnsi="Tahoma" w:cs="Tahoma"/>
          <w:spacing w:val="1"/>
          <w:w w:val="99"/>
          <w:sz w:val="24"/>
          <w:szCs w:val="24"/>
        </w:rPr>
        <w:t>t</w:t>
      </w:r>
      <w:r w:rsidRPr="00AA3F22">
        <w:rPr>
          <w:rFonts w:ascii="Tahoma" w:eastAsia="Franklin Gothic Book" w:hAnsi="Tahoma" w:cs="Tahoma"/>
          <w:w w:val="99"/>
          <w:sz w:val="24"/>
          <w:szCs w:val="24"/>
        </w:rPr>
        <w:t>en</w:t>
      </w:r>
      <w:r w:rsidRPr="00AA3F22">
        <w:rPr>
          <w:rFonts w:ascii="Tahoma" w:eastAsia="Franklin Gothic Book" w:hAnsi="Tahoma" w:cs="Tahoma"/>
          <w:spacing w:val="1"/>
          <w:w w:val="99"/>
          <w:sz w:val="24"/>
          <w:szCs w:val="24"/>
          <w:lang w:val="id-ID"/>
        </w:rPr>
        <w:t xml:space="preserve"> Magetan</w:t>
      </w:r>
      <w:r w:rsidRPr="00AA3F22">
        <w:rPr>
          <w:rFonts w:ascii="Tahoma" w:eastAsia="Franklin Gothic Book" w:hAnsi="Tahoma" w:cs="Tahoma"/>
          <w:spacing w:val="2"/>
          <w:w w:val="99"/>
          <w:sz w:val="24"/>
          <w:szCs w:val="24"/>
        </w:rPr>
        <w:t xml:space="preserve"> </w:t>
      </w:r>
    </w:p>
    <w:p w:rsidR="0066098E" w:rsidRPr="00AA3F22" w:rsidRDefault="0066098E" w:rsidP="0066098E">
      <w:pPr>
        <w:spacing w:before="17" w:line="220" w:lineRule="exact"/>
        <w:rPr>
          <w:rFonts w:ascii="Tahoma" w:hAnsi="Tahoma" w:cs="Tahoma"/>
          <w:sz w:val="24"/>
          <w:szCs w:val="24"/>
        </w:rPr>
      </w:pPr>
    </w:p>
    <w:p w:rsidR="0066098E" w:rsidRPr="00AA3F22" w:rsidRDefault="0066098E" w:rsidP="0066098E">
      <w:pPr>
        <w:spacing w:line="240" w:lineRule="exact"/>
        <w:ind w:left="1045"/>
        <w:outlineLvl w:val="0"/>
        <w:rPr>
          <w:rFonts w:ascii="Tahoma" w:eastAsia="Franklin Gothic Book" w:hAnsi="Tahoma" w:cs="Tahoma"/>
          <w:spacing w:val="-1"/>
          <w:position w:val="-1"/>
          <w:sz w:val="24"/>
          <w:szCs w:val="24"/>
          <w:lang w:val="id-ID"/>
        </w:rPr>
      </w:pPr>
      <w:bookmarkStart w:id="15" w:name="_Toc419100355"/>
      <w:r w:rsidRPr="00AA3F22">
        <w:rPr>
          <w:rFonts w:ascii="Tahoma" w:eastAsia="Franklin Gothic Book" w:hAnsi="Tahoma" w:cs="Tahoma"/>
          <w:spacing w:val="-1"/>
          <w:position w:val="-1"/>
          <w:sz w:val="24"/>
          <w:szCs w:val="24"/>
        </w:rPr>
        <w:t>N</w:t>
      </w:r>
      <w:r w:rsidRPr="00AA3F22">
        <w:rPr>
          <w:rFonts w:ascii="Tahoma" w:eastAsia="Franklin Gothic Book" w:hAnsi="Tahoma" w:cs="Tahoma"/>
          <w:spacing w:val="1"/>
          <w:position w:val="-1"/>
          <w:sz w:val="24"/>
          <w:szCs w:val="24"/>
        </w:rPr>
        <w:t>a</w:t>
      </w:r>
      <w:r w:rsidRPr="00AA3F22">
        <w:rPr>
          <w:rFonts w:ascii="Tahoma" w:eastAsia="Franklin Gothic Book" w:hAnsi="Tahoma" w:cs="Tahoma"/>
          <w:position w:val="-1"/>
          <w:sz w:val="24"/>
          <w:szCs w:val="24"/>
        </w:rPr>
        <w:t>ma</w:t>
      </w:r>
      <w:r w:rsidRPr="00AA3F22">
        <w:rPr>
          <w:rFonts w:ascii="Tahoma" w:eastAsia="Franklin Gothic Book" w:hAnsi="Tahoma" w:cs="Tahoma"/>
          <w:spacing w:val="1"/>
          <w:position w:val="-1"/>
          <w:sz w:val="24"/>
          <w:szCs w:val="24"/>
        </w:rPr>
        <w:t xml:space="preserve"> </w:t>
      </w:r>
      <w:r w:rsidRPr="00AA3F22">
        <w:rPr>
          <w:rFonts w:ascii="Tahoma" w:eastAsia="Franklin Gothic Book" w:hAnsi="Tahoma" w:cs="Tahoma"/>
          <w:spacing w:val="-1"/>
          <w:position w:val="-1"/>
          <w:sz w:val="24"/>
          <w:szCs w:val="24"/>
        </w:rPr>
        <w:t>S</w:t>
      </w:r>
      <w:r w:rsidRPr="00AA3F22">
        <w:rPr>
          <w:rFonts w:ascii="Tahoma" w:eastAsia="Franklin Gothic Book" w:hAnsi="Tahoma" w:cs="Tahoma"/>
          <w:position w:val="-1"/>
          <w:sz w:val="24"/>
          <w:szCs w:val="24"/>
        </w:rPr>
        <w:t>K</w:t>
      </w:r>
      <w:r w:rsidRPr="00AA3F22">
        <w:rPr>
          <w:rFonts w:ascii="Tahoma" w:eastAsia="Franklin Gothic Book" w:hAnsi="Tahoma" w:cs="Tahoma"/>
          <w:spacing w:val="-4"/>
          <w:position w:val="-1"/>
          <w:sz w:val="24"/>
          <w:szCs w:val="24"/>
        </w:rPr>
        <w:t>P</w:t>
      </w:r>
      <w:r w:rsidRPr="00AA3F22">
        <w:rPr>
          <w:rFonts w:ascii="Tahoma" w:eastAsia="Franklin Gothic Book" w:hAnsi="Tahoma" w:cs="Tahoma"/>
          <w:position w:val="-1"/>
          <w:sz w:val="24"/>
          <w:szCs w:val="24"/>
        </w:rPr>
        <w:t>D</w:t>
      </w:r>
      <w:r w:rsidRPr="00AA3F22">
        <w:rPr>
          <w:rFonts w:ascii="Tahoma" w:eastAsia="Franklin Gothic Book" w:hAnsi="Tahoma" w:cs="Tahoma"/>
          <w:spacing w:val="1"/>
          <w:position w:val="-1"/>
          <w:sz w:val="24"/>
          <w:szCs w:val="24"/>
        </w:rPr>
        <w:t xml:space="preserve"> </w:t>
      </w:r>
      <w:r w:rsidRPr="00AA3F22">
        <w:rPr>
          <w:rFonts w:ascii="Tahoma" w:eastAsia="Franklin Gothic Book" w:hAnsi="Tahoma" w:cs="Tahoma"/>
          <w:position w:val="-1"/>
          <w:sz w:val="24"/>
          <w:szCs w:val="24"/>
        </w:rPr>
        <w:t>:</w:t>
      </w:r>
      <w:r w:rsidRPr="00AA3F22">
        <w:rPr>
          <w:rFonts w:ascii="Tahoma" w:eastAsia="Franklin Gothic Book" w:hAnsi="Tahoma" w:cs="Tahoma"/>
          <w:spacing w:val="-2"/>
          <w:position w:val="-1"/>
          <w:sz w:val="24"/>
          <w:szCs w:val="24"/>
        </w:rPr>
        <w:t xml:space="preserve"> </w:t>
      </w:r>
      <w:r>
        <w:rPr>
          <w:rFonts w:ascii="Tahoma" w:eastAsia="Franklin Gothic Book" w:hAnsi="Tahoma" w:cs="Tahoma"/>
          <w:spacing w:val="-1"/>
          <w:position w:val="-1"/>
          <w:sz w:val="24"/>
          <w:szCs w:val="24"/>
          <w:lang w:val="id-ID"/>
        </w:rPr>
        <w:t xml:space="preserve">Kecamatan </w:t>
      </w:r>
      <w:bookmarkEnd w:id="15"/>
      <w:r>
        <w:rPr>
          <w:rFonts w:ascii="Tahoma" w:eastAsia="Franklin Gothic Book" w:hAnsi="Tahoma" w:cs="Tahoma"/>
          <w:spacing w:val="-1"/>
          <w:position w:val="-1"/>
          <w:sz w:val="24"/>
          <w:szCs w:val="24"/>
          <w:lang w:val="id-ID"/>
        </w:rPr>
        <w:t>Poncol</w:t>
      </w:r>
    </w:p>
    <w:p w:rsidR="0066098E" w:rsidRPr="00AA3F22" w:rsidRDefault="0066098E" w:rsidP="0066098E">
      <w:pPr>
        <w:spacing w:line="240" w:lineRule="exact"/>
        <w:ind w:left="1045"/>
        <w:outlineLvl w:val="0"/>
        <w:rPr>
          <w:rFonts w:ascii="Tahoma" w:eastAsia="Franklin Gothic Book" w:hAnsi="Tahoma" w:cs="Tahoma"/>
          <w:sz w:val="24"/>
          <w:szCs w:val="24"/>
          <w:lang w:val="id-ID"/>
        </w:rPr>
      </w:pPr>
    </w:p>
    <w:p w:rsidR="0066098E" w:rsidRPr="00AA3F22" w:rsidRDefault="0066098E" w:rsidP="0066098E">
      <w:pPr>
        <w:spacing w:before="1" w:line="20" w:lineRule="exact"/>
        <w:rPr>
          <w:rFonts w:ascii="Tahoma" w:hAnsi="Tahoma" w:cs="Tahoma"/>
          <w:sz w:val="24"/>
          <w:szCs w:val="24"/>
        </w:rPr>
      </w:pPr>
    </w:p>
    <w:tbl>
      <w:tblPr>
        <w:tblW w:w="0" w:type="auto"/>
        <w:tblInd w:w="703" w:type="dxa"/>
        <w:tblLayout w:type="fixed"/>
        <w:tblCellMar>
          <w:left w:w="0" w:type="dxa"/>
          <w:right w:w="0" w:type="dxa"/>
        </w:tblCellMar>
        <w:tblLook w:val="01E0"/>
      </w:tblPr>
      <w:tblGrid>
        <w:gridCol w:w="535"/>
        <w:gridCol w:w="2364"/>
        <w:gridCol w:w="1169"/>
        <w:gridCol w:w="1800"/>
        <w:gridCol w:w="1260"/>
        <w:gridCol w:w="1800"/>
      </w:tblGrid>
      <w:tr w:rsidR="0066098E" w:rsidRPr="00AA3F22" w:rsidTr="00E055F9">
        <w:trPr>
          <w:trHeight w:hRule="exact" w:val="418"/>
        </w:trPr>
        <w:tc>
          <w:tcPr>
            <w:tcW w:w="535"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83"/>
              <w:ind w:left="155"/>
              <w:rPr>
                <w:rFonts w:ascii="Tahoma" w:eastAsia="Franklin Gothic Book" w:hAnsi="Tahoma" w:cs="Tahoma"/>
                <w:sz w:val="24"/>
                <w:szCs w:val="24"/>
              </w:rPr>
            </w:pPr>
            <w:r w:rsidRPr="00AA3F22">
              <w:rPr>
                <w:rFonts w:ascii="Tahoma" w:eastAsia="Franklin Gothic Book" w:hAnsi="Tahoma" w:cs="Tahoma"/>
                <w:spacing w:val="-1"/>
                <w:sz w:val="24"/>
                <w:szCs w:val="24"/>
              </w:rPr>
              <w:t>N</w:t>
            </w:r>
            <w:r w:rsidRPr="00AA3F22">
              <w:rPr>
                <w:rFonts w:ascii="Tahoma" w:eastAsia="Franklin Gothic Book" w:hAnsi="Tahoma" w:cs="Tahoma"/>
                <w:sz w:val="24"/>
                <w:szCs w:val="24"/>
              </w:rPr>
              <w:t>o</w:t>
            </w:r>
          </w:p>
        </w:tc>
        <w:tc>
          <w:tcPr>
            <w:tcW w:w="2364"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83"/>
              <w:ind w:left="472"/>
              <w:rPr>
                <w:rFonts w:ascii="Tahoma" w:eastAsia="Franklin Gothic Book" w:hAnsi="Tahoma" w:cs="Tahoma"/>
                <w:sz w:val="24"/>
                <w:szCs w:val="24"/>
              </w:rPr>
            </w:pPr>
            <w:r w:rsidRPr="00AA3F22">
              <w:rPr>
                <w:rFonts w:ascii="Tahoma" w:eastAsia="Franklin Gothic Book" w:hAnsi="Tahoma" w:cs="Tahoma"/>
                <w:sz w:val="24"/>
                <w:szCs w:val="24"/>
              </w:rPr>
              <w:t>P</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og</w:t>
            </w:r>
            <w:r w:rsidRPr="00AA3F22">
              <w:rPr>
                <w:rFonts w:ascii="Tahoma" w:eastAsia="Franklin Gothic Book" w:hAnsi="Tahoma" w:cs="Tahoma"/>
                <w:spacing w:val="1"/>
                <w:sz w:val="24"/>
                <w:szCs w:val="24"/>
              </w:rPr>
              <w:t>ra</w:t>
            </w:r>
            <w:r w:rsidRPr="00AA3F22">
              <w:rPr>
                <w:rFonts w:ascii="Tahoma" w:eastAsia="Franklin Gothic Book" w:hAnsi="Tahoma" w:cs="Tahoma"/>
                <w:sz w:val="24"/>
                <w:szCs w:val="24"/>
              </w:rPr>
              <w:t>m/Keg</w:t>
            </w:r>
            <w:r w:rsidRPr="00AA3F22">
              <w:rPr>
                <w:rFonts w:ascii="Tahoma" w:eastAsia="Franklin Gothic Book" w:hAnsi="Tahoma" w:cs="Tahoma"/>
                <w:spacing w:val="-1"/>
                <w:sz w:val="24"/>
                <w:szCs w:val="24"/>
              </w:rPr>
              <w:t>i</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t</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p>
        </w:tc>
        <w:tc>
          <w:tcPr>
            <w:tcW w:w="1169"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83"/>
              <w:ind w:left="330"/>
              <w:rPr>
                <w:rFonts w:ascii="Tahoma" w:eastAsia="Franklin Gothic Book" w:hAnsi="Tahoma" w:cs="Tahoma"/>
                <w:sz w:val="24"/>
                <w:szCs w:val="24"/>
              </w:rPr>
            </w:pPr>
            <w:r w:rsidRPr="00AA3F22">
              <w:rPr>
                <w:rFonts w:ascii="Tahoma" w:eastAsia="Franklin Gothic Book" w:hAnsi="Tahoma" w:cs="Tahoma"/>
                <w:spacing w:val="1"/>
                <w:sz w:val="24"/>
                <w:szCs w:val="24"/>
              </w:rPr>
              <w:t>L</w:t>
            </w:r>
            <w:r w:rsidRPr="00AA3F22">
              <w:rPr>
                <w:rFonts w:ascii="Tahoma" w:eastAsia="Franklin Gothic Book" w:hAnsi="Tahoma" w:cs="Tahoma"/>
                <w:sz w:val="24"/>
                <w:szCs w:val="24"/>
              </w:rPr>
              <w:t>o</w:t>
            </w:r>
            <w:r w:rsidRPr="00AA3F22">
              <w:rPr>
                <w:rFonts w:ascii="Tahoma" w:eastAsia="Franklin Gothic Book" w:hAnsi="Tahoma" w:cs="Tahoma"/>
                <w:spacing w:val="1"/>
                <w:sz w:val="24"/>
                <w:szCs w:val="24"/>
              </w:rPr>
              <w:t>ka</w:t>
            </w:r>
            <w:r w:rsidRPr="00AA3F22">
              <w:rPr>
                <w:rFonts w:ascii="Tahoma" w:eastAsia="Franklin Gothic Book" w:hAnsi="Tahoma" w:cs="Tahoma"/>
                <w:sz w:val="24"/>
                <w:szCs w:val="24"/>
              </w:rPr>
              <w:t>si</w:t>
            </w: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83"/>
              <w:ind w:left="263"/>
              <w:rPr>
                <w:rFonts w:ascii="Tahoma" w:eastAsia="Franklin Gothic Book" w:hAnsi="Tahoma" w:cs="Tahoma"/>
                <w:sz w:val="24"/>
                <w:szCs w:val="24"/>
              </w:rPr>
            </w:pPr>
            <w:r w:rsidRPr="00AA3F22">
              <w:rPr>
                <w:rFonts w:ascii="Tahoma" w:eastAsia="Franklin Gothic Book" w:hAnsi="Tahoma" w:cs="Tahoma"/>
                <w:spacing w:val="1"/>
                <w:sz w:val="24"/>
                <w:szCs w:val="24"/>
              </w:rPr>
              <w:t>In</w:t>
            </w:r>
            <w:r w:rsidRPr="00AA3F22">
              <w:rPr>
                <w:rFonts w:ascii="Tahoma" w:eastAsia="Franklin Gothic Book" w:hAnsi="Tahoma" w:cs="Tahoma"/>
                <w:spacing w:val="-1"/>
                <w:sz w:val="24"/>
                <w:szCs w:val="24"/>
              </w:rPr>
              <w:t>di</w:t>
            </w:r>
            <w:r w:rsidRPr="00AA3F22">
              <w:rPr>
                <w:rFonts w:ascii="Tahoma" w:eastAsia="Franklin Gothic Book" w:hAnsi="Tahoma" w:cs="Tahoma"/>
                <w:spacing w:val="1"/>
                <w:sz w:val="24"/>
                <w:szCs w:val="24"/>
              </w:rPr>
              <w:t>ka</w:t>
            </w:r>
            <w:r w:rsidRPr="00AA3F22">
              <w:rPr>
                <w:rFonts w:ascii="Tahoma" w:eastAsia="Franklin Gothic Book" w:hAnsi="Tahoma" w:cs="Tahoma"/>
                <w:sz w:val="24"/>
                <w:szCs w:val="24"/>
              </w:rPr>
              <w:t>tor</w:t>
            </w:r>
            <w:r w:rsidRPr="00AA3F22">
              <w:rPr>
                <w:rFonts w:ascii="Tahoma" w:eastAsia="Franklin Gothic Book" w:hAnsi="Tahoma" w:cs="Tahoma"/>
                <w:spacing w:val="1"/>
                <w:sz w:val="24"/>
                <w:szCs w:val="24"/>
              </w:rPr>
              <w:t xml:space="preserve"> </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i</w:t>
            </w:r>
            <w:r w:rsidRPr="00AA3F22">
              <w:rPr>
                <w:rFonts w:ascii="Tahoma" w:eastAsia="Franklin Gothic Book" w:hAnsi="Tahoma" w:cs="Tahoma"/>
                <w:spacing w:val="1"/>
                <w:sz w:val="24"/>
                <w:szCs w:val="24"/>
              </w:rPr>
              <w:t>n</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pacing w:val="-3"/>
                <w:sz w:val="24"/>
                <w:szCs w:val="24"/>
              </w:rPr>
              <w:t>j</w:t>
            </w:r>
            <w:r w:rsidRPr="00AA3F22">
              <w:rPr>
                <w:rFonts w:ascii="Tahoma" w:eastAsia="Franklin Gothic Book" w:hAnsi="Tahoma" w:cs="Tahoma"/>
                <w:sz w:val="24"/>
                <w:szCs w:val="24"/>
              </w:rPr>
              <w:t>a</w:t>
            </w:r>
          </w:p>
        </w:tc>
        <w:tc>
          <w:tcPr>
            <w:tcW w:w="126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line="180" w:lineRule="exact"/>
              <w:ind w:left="265"/>
              <w:rPr>
                <w:rFonts w:ascii="Tahoma" w:eastAsia="Franklin Gothic Book" w:hAnsi="Tahoma" w:cs="Tahoma"/>
                <w:sz w:val="24"/>
                <w:szCs w:val="24"/>
              </w:rPr>
            </w:pP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es</w:t>
            </w:r>
            <w:r w:rsidRPr="00AA3F22">
              <w:rPr>
                <w:rFonts w:ascii="Tahoma" w:eastAsia="Franklin Gothic Book" w:hAnsi="Tahoma" w:cs="Tahoma"/>
                <w:spacing w:val="1"/>
                <w:sz w:val="24"/>
                <w:szCs w:val="24"/>
              </w:rPr>
              <w:t>aran</w:t>
            </w:r>
            <w:r w:rsidRPr="00AA3F22">
              <w:rPr>
                <w:rFonts w:ascii="Tahoma" w:eastAsia="Franklin Gothic Book" w:hAnsi="Tahoma" w:cs="Tahoma"/>
                <w:sz w:val="24"/>
                <w:szCs w:val="24"/>
              </w:rPr>
              <w:t>/</w:t>
            </w:r>
          </w:p>
          <w:p w:rsidR="0066098E" w:rsidRPr="00AA3F22" w:rsidRDefault="0066098E" w:rsidP="00E055F9">
            <w:pPr>
              <w:ind w:left="340"/>
              <w:rPr>
                <w:rFonts w:ascii="Tahoma" w:eastAsia="Franklin Gothic Book" w:hAnsi="Tahoma" w:cs="Tahoma"/>
                <w:sz w:val="24"/>
                <w:szCs w:val="24"/>
              </w:rPr>
            </w:pPr>
            <w:r w:rsidRPr="00AA3F22">
              <w:rPr>
                <w:rFonts w:ascii="Tahoma" w:eastAsia="Franklin Gothic Book" w:hAnsi="Tahoma" w:cs="Tahoma"/>
                <w:spacing w:val="-1"/>
                <w:sz w:val="24"/>
                <w:szCs w:val="24"/>
              </w:rPr>
              <w:t>V</w:t>
            </w:r>
            <w:r w:rsidRPr="00AA3F22">
              <w:rPr>
                <w:rFonts w:ascii="Tahoma" w:eastAsia="Franklin Gothic Book" w:hAnsi="Tahoma" w:cs="Tahoma"/>
                <w:sz w:val="24"/>
                <w:szCs w:val="24"/>
              </w:rPr>
              <w:t>o</w:t>
            </w:r>
            <w:r w:rsidRPr="00AA3F22">
              <w:rPr>
                <w:rFonts w:ascii="Tahoma" w:eastAsia="Franklin Gothic Book" w:hAnsi="Tahoma" w:cs="Tahoma"/>
                <w:spacing w:val="-1"/>
                <w:sz w:val="24"/>
                <w:szCs w:val="24"/>
              </w:rPr>
              <w:t>l</w:t>
            </w:r>
            <w:r w:rsidRPr="00AA3F22">
              <w:rPr>
                <w:rFonts w:ascii="Tahoma" w:eastAsia="Franklin Gothic Book" w:hAnsi="Tahoma" w:cs="Tahoma"/>
                <w:spacing w:val="1"/>
                <w:sz w:val="24"/>
                <w:szCs w:val="24"/>
              </w:rPr>
              <w:t>u</w:t>
            </w:r>
            <w:r w:rsidRPr="00AA3F22">
              <w:rPr>
                <w:rFonts w:ascii="Tahoma" w:eastAsia="Franklin Gothic Book" w:hAnsi="Tahoma" w:cs="Tahoma"/>
                <w:sz w:val="24"/>
                <w:szCs w:val="24"/>
              </w:rPr>
              <w:t>me</w:t>
            </w: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83"/>
              <w:ind w:left="594"/>
              <w:rPr>
                <w:rFonts w:ascii="Tahoma" w:eastAsia="Franklin Gothic Book" w:hAnsi="Tahoma" w:cs="Tahoma"/>
                <w:sz w:val="24"/>
                <w:szCs w:val="24"/>
              </w:rPr>
            </w:pPr>
            <w:r w:rsidRPr="00AA3F22">
              <w:rPr>
                <w:rFonts w:ascii="Tahoma" w:eastAsia="Franklin Gothic Book" w:hAnsi="Tahoma" w:cs="Tahoma"/>
                <w:spacing w:val="-1"/>
                <w:sz w:val="24"/>
                <w:szCs w:val="24"/>
              </w:rPr>
              <w:t>C</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t</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t</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p>
        </w:tc>
      </w:tr>
      <w:tr w:rsidR="0066098E" w:rsidRPr="00AA3F22" w:rsidTr="00E055F9">
        <w:trPr>
          <w:trHeight w:hRule="exact" w:val="312"/>
        </w:trPr>
        <w:tc>
          <w:tcPr>
            <w:tcW w:w="535"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31"/>
              <w:ind w:left="109"/>
              <w:rPr>
                <w:rFonts w:ascii="Tahoma" w:eastAsia="Franklin Gothic Book" w:hAnsi="Tahoma" w:cs="Tahoma"/>
                <w:sz w:val="24"/>
                <w:szCs w:val="24"/>
              </w:rPr>
            </w:pPr>
            <w:r w:rsidRPr="00AA3F22">
              <w:rPr>
                <w:rFonts w:ascii="Tahoma" w:eastAsia="Franklin Gothic Book" w:hAnsi="Tahoma" w:cs="Tahoma"/>
                <w:sz w:val="24"/>
                <w:szCs w:val="24"/>
              </w:rPr>
              <w:t>(1)</w:t>
            </w:r>
          </w:p>
        </w:tc>
        <w:tc>
          <w:tcPr>
            <w:tcW w:w="2364"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31"/>
              <w:ind w:left="1036" w:right="1039"/>
              <w:jc w:val="center"/>
              <w:rPr>
                <w:rFonts w:ascii="Tahoma" w:eastAsia="Franklin Gothic Book" w:hAnsi="Tahoma" w:cs="Tahoma"/>
                <w:sz w:val="24"/>
                <w:szCs w:val="24"/>
              </w:rPr>
            </w:pPr>
            <w:r w:rsidRPr="00AA3F22">
              <w:rPr>
                <w:rFonts w:ascii="Tahoma" w:eastAsia="Franklin Gothic Book" w:hAnsi="Tahoma" w:cs="Tahoma"/>
                <w:sz w:val="24"/>
                <w:szCs w:val="24"/>
              </w:rPr>
              <w:t>(2)</w:t>
            </w:r>
          </w:p>
        </w:tc>
        <w:tc>
          <w:tcPr>
            <w:tcW w:w="1169"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31"/>
              <w:ind w:left="438" w:right="441"/>
              <w:jc w:val="center"/>
              <w:rPr>
                <w:rFonts w:ascii="Tahoma" w:eastAsia="Franklin Gothic Book" w:hAnsi="Tahoma" w:cs="Tahoma"/>
                <w:sz w:val="24"/>
                <w:szCs w:val="24"/>
              </w:rPr>
            </w:pPr>
            <w:r w:rsidRPr="00AA3F22">
              <w:rPr>
                <w:rFonts w:ascii="Tahoma" w:eastAsia="Franklin Gothic Book" w:hAnsi="Tahoma" w:cs="Tahoma"/>
                <w:sz w:val="24"/>
                <w:szCs w:val="24"/>
              </w:rPr>
              <w:t>(3)</w:t>
            </w: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31"/>
              <w:ind w:left="754" w:right="756"/>
              <w:jc w:val="center"/>
              <w:rPr>
                <w:rFonts w:ascii="Tahoma" w:eastAsia="Franklin Gothic Book" w:hAnsi="Tahoma" w:cs="Tahoma"/>
                <w:sz w:val="24"/>
                <w:szCs w:val="24"/>
              </w:rPr>
            </w:pPr>
            <w:r w:rsidRPr="00AA3F22">
              <w:rPr>
                <w:rFonts w:ascii="Tahoma" w:eastAsia="Franklin Gothic Book" w:hAnsi="Tahoma" w:cs="Tahoma"/>
                <w:sz w:val="24"/>
                <w:szCs w:val="24"/>
              </w:rPr>
              <w:t>(4)</w:t>
            </w:r>
          </w:p>
        </w:tc>
        <w:tc>
          <w:tcPr>
            <w:tcW w:w="126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31"/>
              <w:ind w:left="483" w:right="487"/>
              <w:jc w:val="center"/>
              <w:rPr>
                <w:rFonts w:ascii="Tahoma" w:eastAsia="Franklin Gothic Book" w:hAnsi="Tahoma" w:cs="Tahoma"/>
                <w:sz w:val="24"/>
                <w:szCs w:val="24"/>
              </w:rPr>
            </w:pPr>
            <w:r w:rsidRPr="00AA3F22">
              <w:rPr>
                <w:rFonts w:ascii="Tahoma" w:eastAsia="Franklin Gothic Book" w:hAnsi="Tahoma" w:cs="Tahoma"/>
                <w:sz w:val="24"/>
                <w:szCs w:val="24"/>
              </w:rPr>
              <w:t>(5)</w:t>
            </w: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spacing w:before="31"/>
              <w:ind w:left="754" w:right="756"/>
              <w:jc w:val="center"/>
              <w:rPr>
                <w:rFonts w:ascii="Tahoma" w:eastAsia="Franklin Gothic Book" w:hAnsi="Tahoma" w:cs="Tahoma"/>
                <w:sz w:val="24"/>
                <w:szCs w:val="24"/>
              </w:rPr>
            </w:pPr>
            <w:r w:rsidRPr="00AA3F22">
              <w:rPr>
                <w:rFonts w:ascii="Tahoma" w:eastAsia="Franklin Gothic Book" w:hAnsi="Tahoma" w:cs="Tahoma"/>
                <w:sz w:val="24"/>
                <w:szCs w:val="24"/>
              </w:rPr>
              <w:t>(6)</w:t>
            </w:r>
          </w:p>
        </w:tc>
      </w:tr>
      <w:tr w:rsidR="0066098E" w:rsidRPr="00AA3F22" w:rsidTr="00E055F9">
        <w:trPr>
          <w:trHeight w:hRule="exact" w:val="216"/>
        </w:trPr>
        <w:tc>
          <w:tcPr>
            <w:tcW w:w="535"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2364"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169" w:type="dxa"/>
            <w:tcBorders>
              <w:top w:val="single" w:sz="5" w:space="0" w:color="000000"/>
              <w:left w:val="single" w:sz="5" w:space="0" w:color="000000"/>
              <w:bottom w:val="single" w:sz="5" w:space="0" w:color="000000"/>
              <w:right w:val="single" w:sz="5" w:space="0" w:color="000000"/>
            </w:tcBorders>
          </w:tcPr>
          <w:p w:rsidR="0066098E" w:rsidRPr="00AA3F22" w:rsidRDefault="00EF3B25" w:rsidP="00E055F9">
            <w:pPr>
              <w:rPr>
                <w:rFonts w:ascii="Tahoma" w:hAnsi="Tahoma" w:cs="Tahoma"/>
                <w:sz w:val="24"/>
                <w:szCs w:val="24"/>
              </w:rPr>
            </w:pPr>
            <w:r w:rsidRPr="00EF3B25">
              <w:rPr>
                <w:rFonts w:ascii="Tahoma" w:hAnsi="Tahoma" w:cs="Tahoma"/>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30.05pt;margin-top:1.8pt;width:90pt;height:19.5pt;z-index:251665408;mso-position-horizontal-relative:text;mso-position-vertical-relative:text" fillcolor="black [3213]">
                  <v:shadow color="#868686"/>
                  <v:textpath style="font-family:&quot;Arial Black&quot;;v-text-kern:t" trim="t" fitpath="t" string="Nihil"/>
                </v:shape>
              </w:pict>
            </w: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r>
      <w:tr w:rsidR="0066098E" w:rsidRPr="00AA3F22" w:rsidTr="00E055F9">
        <w:trPr>
          <w:trHeight w:hRule="exact" w:val="214"/>
        </w:trPr>
        <w:tc>
          <w:tcPr>
            <w:tcW w:w="535"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2364"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169"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r>
      <w:tr w:rsidR="0066098E" w:rsidRPr="00AA3F22" w:rsidTr="00E055F9">
        <w:trPr>
          <w:trHeight w:hRule="exact" w:val="214"/>
        </w:trPr>
        <w:tc>
          <w:tcPr>
            <w:tcW w:w="535"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2364"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169"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66098E" w:rsidRPr="00AA3F22" w:rsidRDefault="0066098E" w:rsidP="00E055F9">
            <w:pPr>
              <w:rPr>
                <w:rFonts w:ascii="Tahoma" w:hAnsi="Tahoma" w:cs="Tahoma"/>
                <w:sz w:val="24"/>
                <w:szCs w:val="24"/>
              </w:rPr>
            </w:pPr>
          </w:p>
        </w:tc>
      </w:tr>
    </w:tbl>
    <w:p w:rsidR="0066098E" w:rsidRPr="00AA3F22" w:rsidRDefault="0066098E" w:rsidP="0066098E">
      <w:pPr>
        <w:spacing w:before="5" w:line="100" w:lineRule="exact"/>
        <w:rPr>
          <w:rFonts w:ascii="Tahoma" w:hAnsi="Tahoma" w:cs="Tahoma"/>
          <w:sz w:val="24"/>
          <w:szCs w:val="24"/>
        </w:rPr>
      </w:pPr>
    </w:p>
    <w:p w:rsidR="0066098E" w:rsidRPr="00AA3F22" w:rsidRDefault="0066098E" w:rsidP="0066098E">
      <w:pPr>
        <w:spacing w:line="200" w:lineRule="exact"/>
        <w:rPr>
          <w:rFonts w:ascii="Tahoma" w:hAnsi="Tahoma" w:cs="Tahoma"/>
          <w:sz w:val="24"/>
          <w:szCs w:val="24"/>
        </w:rPr>
      </w:pPr>
    </w:p>
    <w:p w:rsidR="0066098E" w:rsidRPr="00AA3F22" w:rsidRDefault="0066098E" w:rsidP="0066098E">
      <w:pPr>
        <w:spacing w:before="37"/>
        <w:ind w:left="685" w:right="3724"/>
        <w:jc w:val="both"/>
        <w:rPr>
          <w:rFonts w:ascii="Tahoma" w:eastAsia="Franklin Gothic Book" w:hAnsi="Tahoma" w:cs="Tahoma"/>
          <w:spacing w:val="1"/>
          <w:sz w:val="24"/>
          <w:szCs w:val="24"/>
          <w:lang w:val="id-ID"/>
        </w:rPr>
      </w:pPr>
    </w:p>
    <w:p w:rsidR="0066098E" w:rsidRPr="00AA3F22" w:rsidRDefault="0066098E" w:rsidP="0066098E">
      <w:pPr>
        <w:spacing w:before="37"/>
        <w:ind w:left="685" w:right="3724"/>
        <w:jc w:val="both"/>
        <w:rPr>
          <w:rFonts w:ascii="Tahoma" w:eastAsia="Franklin Gothic Book" w:hAnsi="Tahoma" w:cs="Tahoma"/>
          <w:spacing w:val="1"/>
          <w:sz w:val="24"/>
          <w:szCs w:val="24"/>
          <w:lang w:val="id-ID"/>
        </w:rPr>
      </w:pPr>
    </w:p>
    <w:p w:rsidR="0066098E" w:rsidRPr="00AA3F22" w:rsidRDefault="0066098E" w:rsidP="0066098E">
      <w:pPr>
        <w:spacing w:before="37"/>
        <w:ind w:left="685" w:right="3724"/>
        <w:jc w:val="both"/>
        <w:rPr>
          <w:rFonts w:ascii="Tahoma" w:eastAsia="Franklin Gothic Book" w:hAnsi="Tahoma" w:cs="Tahoma"/>
          <w:spacing w:val="1"/>
          <w:sz w:val="24"/>
          <w:szCs w:val="24"/>
          <w:lang w:val="id-ID"/>
        </w:rPr>
      </w:pPr>
    </w:p>
    <w:p w:rsidR="0066098E" w:rsidRDefault="0066098E" w:rsidP="0066098E">
      <w:pPr>
        <w:spacing w:before="37"/>
        <w:ind w:left="685" w:right="3724"/>
        <w:jc w:val="both"/>
        <w:rPr>
          <w:rFonts w:ascii="Tahoma" w:eastAsia="Franklin Gothic Book" w:hAnsi="Tahoma" w:cs="Tahoma"/>
          <w:spacing w:val="1"/>
          <w:sz w:val="24"/>
          <w:szCs w:val="24"/>
          <w:lang w:val="id-ID"/>
        </w:rPr>
      </w:pPr>
    </w:p>
    <w:p w:rsidR="0066098E" w:rsidRDefault="0066098E" w:rsidP="0066098E">
      <w:pPr>
        <w:spacing w:before="37"/>
        <w:ind w:left="685" w:right="3724"/>
        <w:jc w:val="both"/>
        <w:rPr>
          <w:rFonts w:ascii="Tahoma" w:eastAsia="Franklin Gothic Book" w:hAnsi="Tahoma" w:cs="Tahoma"/>
          <w:spacing w:val="1"/>
          <w:sz w:val="24"/>
          <w:szCs w:val="24"/>
          <w:lang w:val="id-ID"/>
        </w:rPr>
      </w:pPr>
    </w:p>
    <w:p w:rsidR="00940D12" w:rsidRDefault="00940D12">
      <w:pPr>
        <w:rPr>
          <w:rFonts w:ascii="Arial" w:hAnsi="Arial" w:cs="Arial"/>
          <w:sz w:val="24"/>
          <w:szCs w:val="24"/>
          <w:lang w:val="id-ID"/>
        </w:rPr>
      </w:pPr>
    </w:p>
    <w:p w:rsidR="003150D4" w:rsidRDefault="003150D4">
      <w:pPr>
        <w:rPr>
          <w:rFonts w:ascii="Arial" w:hAnsi="Arial" w:cs="Arial"/>
          <w:sz w:val="24"/>
          <w:szCs w:val="24"/>
          <w:lang w:val="id-ID"/>
        </w:rPr>
        <w:sectPr w:rsidR="003150D4" w:rsidSect="003150D4">
          <w:pgSz w:w="12242" w:h="20163" w:code="5"/>
          <w:pgMar w:top="1134" w:right="1134" w:bottom="1134" w:left="1134" w:header="709" w:footer="1587" w:gutter="0"/>
          <w:cols w:space="708"/>
          <w:docGrid w:linePitch="360"/>
        </w:sectPr>
      </w:pPr>
    </w:p>
    <w:p w:rsidR="0066098E" w:rsidRDefault="00EF3B25" w:rsidP="003150D4">
      <w:pPr>
        <w:spacing w:before="37"/>
        <w:ind w:right="6"/>
        <w:jc w:val="both"/>
        <w:rPr>
          <w:rFonts w:ascii="Tahoma" w:eastAsia="Franklin Gothic Book" w:hAnsi="Tahoma" w:cs="Tahoma"/>
          <w:sz w:val="24"/>
          <w:szCs w:val="24"/>
          <w:lang w:val="id-ID"/>
        </w:rPr>
      </w:pPr>
      <w:bookmarkStart w:id="16" w:name="_Toc419100356"/>
      <w:r w:rsidRPr="00EF3B25">
        <w:rPr>
          <w:rFonts w:ascii="Arial" w:hAnsi="Arial" w:cs="Arial"/>
          <w:noProof/>
          <w:sz w:val="24"/>
          <w:szCs w:val="24"/>
          <w:lang w:val="id-ID" w:eastAsia="zh-TW"/>
        </w:rPr>
        <w:lastRenderedPageBreak/>
        <w:pict>
          <v:shape id="_x0000_s1033" type="#_x0000_t202" style="position:absolute;left:0;text-align:left;margin-left:152.8pt;margin-top:8.4pt;width:207.1pt;height:76.15pt;z-index:251667456;mso-width-relative:margin;mso-height-relative:margin" fillcolor="#72fa26" stroked="f">
            <v:textbox style="mso-next-textbox:#_x0000_s1033">
              <w:txbxContent>
                <w:p w:rsidR="003370CE" w:rsidRPr="0066098E" w:rsidRDefault="003370CE" w:rsidP="0066098E">
                  <w:pPr>
                    <w:pStyle w:val="Heading1"/>
                    <w:spacing w:before="0" w:after="0"/>
                    <w:jc w:val="center"/>
                    <w:rPr>
                      <w:rFonts w:ascii="Tahoma" w:hAnsi="Tahoma" w:cs="Tahoma"/>
                      <w:sz w:val="24"/>
                      <w:szCs w:val="24"/>
                    </w:rPr>
                  </w:pPr>
                  <w:r w:rsidRPr="0066098E">
                    <w:rPr>
                      <w:rFonts w:ascii="Tahoma" w:hAnsi="Tahoma" w:cs="Tahoma"/>
                      <w:sz w:val="24"/>
                      <w:szCs w:val="24"/>
                      <w:lang w:val="id-ID"/>
                    </w:rPr>
                    <w:t>B</w:t>
                  </w:r>
                  <w:r w:rsidRPr="0066098E">
                    <w:rPr>
                      <w:rFonts w:ascii="Tahoma" w:hAnsi="Tahoma" w:cs="Tahoma"/>
                      <w:sz w:val="24"/>
                      <w:szCs w:val="24"/>
                    </w:rPr>
                    <w:t>AB III</w:t>
                  </w:r>
                </w:p>
                <w:p w:rsidR="003370CE" w:rsidRPr="0066098E" w:rsidRDefault="003370CE" w:rsidP="0066098E">
                  <w:pPr>
                    <w:pStyle w:val="Heading1"/>
                    <w:spacing w:before="0" w:after="0"/>
                    <w:jc w:val="center"/>
                    <w:rPr>
                      <w:rFonts w:ascii="Tahoma" w:eastAsia="Franklin Gothic Book" w:hAnsi="Tahoma" w:cs="Tahoma"/>
                      <w:sz w:val="24"/>
                      <w:szCs w:val="24"/>
                      <w:lang w:val="id-ID"/>
                    </w:rPr>
                  </w:pPr>
                  <w:r w:rsidRPr="0066098E">
                    <w:rPr>
                      <w:rFonts w:ascii="Tahoma" w:eastAsia="Franklin Gothic Book" w:hAnsi="Tahoma" w:cs="Tahoma"/>
                      <w:spacing w:val="1"/>
                      <w:sz w:val="24"/>
                      <w:szCs w:val="24"/>
                    </w:rPr>
                    <w:t>TU</w:t>
                  </w:r>
                  <w:r w:rsidRPr="0066098E">
                    <w:rPr>
                      <w:rFonts w:ascii="Tahoma" w:eastAsia="Franklin Gothic Book" w:hAnsi="Tahoma" w:cs="Tahoma"/>
                      <w:spacing w:val="-1"/>
                      <w:sz w:val="24"/>
                      <w:szCs w:val="24"/>
                    </w:rPr>
                    <w:t>J</w:t>
                  </w:r>
                  <w:r w:rsidRPr="0066098E">
                    <w:rPr>
                      <w:rFonts w:ascii="Tahoma" w:eastAsia="Franklin Gothic Book" w:hAnsi="Tahoma" w:cs="Tahoma"/>
                      <w:spacing w:val="1"/>
                      <w:sz w:val="24"/>
                      <w:szCs w:val="24"/>
                    </w:rPr>
                    <w:t>U</w:t>
                  </w:r>
                  <w:r w:rsidRPr="0066098E">
                    <w:rPr>
                      <w:rFonts w:ascii="Tahoma" w:eastAsia="Franklin Gothic Book" w:hAnsi="Tahoma" w:cs="Tahoma"/>
                      <w:spacing w:val="-1"/>
                      <w:sz w:val="24"/>
                      <w:szCs w:val="24"/>
                    </w:rPr>
                    <w:t>AN</w:t>
                  </w:r>
                  <w:r w:rsidRPr="0066098E">
                    <w:rPr>
                      <w:rFonts w:ascii="Tahoma" w:eastAsia="Franklin Gothic Book" w:hAnsi="Tahoma" w:cs="Tahoma"/>
                      <w:sz w:val="24"/>
                      <w:szCs w:val="24"/>
                    </w:rPr>
                    <w:t xml:space="preserve">, </w:t>
                  </w:r>
                  <w:r w:rsidRPr="0066098E">
                    <w:rPr>
                      <w:rFonts w:ascii="Tahoma" w:eastAsia="Franklin Gothic Book" w:hAnsi="Tahoma" w:cs="Tahoma"/>
                      <w:spacing w:val="-1"/>
                      <w:sz w:val="24"/>
                      <w:szCs w:val="24"/>
                    </w:rPr>
                    <w:t>SASARAN</w:t>
                  </w:r>
                  <w:r w:rsidRPr="0066098E">
                    <w:rPr>
                      <w:rFonts w:ascii="Tahoma" w:eastAsia="Franklin Gothic Book" w:hAnsi="Tahoma" w:cs="Tahoma"/>
                      <w:sz w:val="24"/>
                      <w:szCs w:val="24"/>
                    </w:rPr>
                    <w:t xml:space="preserve">,  </w:t>
                  </w:r>
                  <w:r w:rsidRPr="0066098E">
                    <w:rPr>
                      <w:rFonts w:ascii="Tahoma" w:eastAsia="Franklin Gothic Book" w:hAnsi="Tahoma" w:cs="Tahoma"/>
                      <w:spacing w:val="-1"/>
                      <w:sz w:val="24"/>
                      <w:szCs w:val="24"/>
                    </w:rPr>
                    <w:t>PR</w:t>
                  </w:r>
                  <w:r w:rsidRPr="0066098E">
                    <w:rPr>
                      <w:rFonts w:ascii="Tahoma" w:eastAsia="Franklin Gothic Book" w:hAnsi="Tahoma" w:cs="Tahoma"/>
                      <w:sz w:val="24"/>
                      <w:szCs w:val="24"/>
                    </w:rPr>
                    <w:t>O</w:t>
                  </w:r>
                  <w:r w:rsidRPr="0066098E">
                    <w:rPr>
                      <w:rFonts w:ascii="Tahoma" w:eastAsia="Franklin Gothic Book" w:hAnsi="Tahoma" w:cs="Tahoma"/>
                      <w:spacing w:val="-1"/>
                      <w:sz w:val="24"/>
                      <w:szCs w:val="24"/>
                    </w:rPr>
                    <w:t>GRA</w:t>
                  </w:r>
                  <w:r w:rsidRPr="0066098E">
                    <w:rPr>
                      <w:rFonts w:ascii="Tahoma" w:eastAsia="Franklin Gothic Book" w:hAnsi="Tahoma" w:cs="Tahoma"/>
                      <w:sz w:val="24"/>
                      <w:szCs w:val="24"/>
                    </w:rPr>
                    <w:t>M</w:t>
                  </w:r>
                  <w:r w:rsidRPr="0066098E">
                    <w:rPr>
                      <w:rFonts w:ascii="Tahoma" w:eastAsia="Franklin Gothic Book" w:hAnsi="Tahoma" w:cs="Tahoma"/>
                      <w:spacing w:val="1"/>
                      <w:sz w:val="24"/>
                      <w:szCs w:val="24"/>
                    </w:rPr>
                    <w:t xml:space="preserve"> D</w:t>
                  </w:r>
                  <w:r w:rsidRPr="0066098E">
                    <w:rPr>
                      <w:rFonts w:ascii="Tahoma" w:eastAsia="Franklin Gothic Book" w:hAnsi="Tahoma" w:cs="Tahoma"/>
                      <w:spacing w:val="-1"/>
                      <w:sz w:val="24"/>
                      <w:szCs w:val="24"/>
                    </w:rPr>
                    <w:t>A</w:t>
                  </w:r>
                  <w:r w:rsidRPr="0066098E">
                    <w:rPr>
                      <w:rFonts w:ascii="Tahoma" w:eastAsia="Franklin Gothic Book" w:hAnsi="Tahoma" w:cs="Tahoma"/>
                      <w:sz w:val="24"/>
                      <w:szCs w:val="24"/>
                    </w:rPr>
                    <w:t>N</w:t>
                  </w:r>
                  <w:r w:rsidRPr="0066098E">
                    <w:rPr>
                      <w:rFonts w:ascii="Tahoma" w:eastAsia="Franklin Gothic Book" w:hAnsi="Tahoma" w:cs="Tahoma"/>
                      <w:spacing w:val="-1"/>
                      <w:sz w:val="24"/>
                      <w:szCs w:val="24"/>
                    </w:rPr>
                    <w:t xml:space="preserve"> </w:t>
                  </w:r>
                  <w:r w:rsidRPr="0066098E">
                    <w:rPr>
                      <w:rFonts w:ascii="Tahoma" w:eastAsia="Franklin Gothic Book" w:hAnsi="Tahoma" w:cs="Tahoma"/>
                      <w:sz w:val="24"/>
                      <w:szCs w:val="24"/>
                    </w:rPr>
                    <w:t>K</w:t>
                  </w:r>
                  <w:r w:rsidRPr="0066098E">
                    <w:rPr>
                      <w:rFonts w:ascii="Tahoma" w:eastAsia="Franklin Gothic Book" w:hAnsi="Tahoma" w:cs="Tahoma"/>
                      <w:spacing w:val="-3"/>
                      <w:sz w:val="24"/>
                      <w:szCs w:val="24"/>
                    </w:rPr>
                    <w:t>E</w:t>
                  </w:r>
                  <w:r w:rsidRPr="0066098E">
                    <w:rPr>
                      <w:rFonts w:ascii="Tahoma" w:eastAsia="Franklin Gothic Book" w:hAnsi="Tahoma" w:cs="Tahoma"/>
                      <w:spacing w:val="1"/>
                      <w:sz w:val="24"/>
                      <w:szCs w:val="24"/>
                    </w:rPr>
                    <w:t>G</w:t>
                  </w:r>
                  <w:r w:rsidRPr="0066098E">
                    <w:rPr>
                      <w:rFonts w:ascii="Tahoma" w:eastAsia="Franklin Gothic Book" w:hAnsi="Tahoma" w:cs="Tahoma"/>
                      <w:sz w:val="24"/>
                      <w:szCs w:val="24"/>
                    </w:rPr>
                    <w:t>I</w:t>
                  </w:r>
                  <w:r w:rsidRPr="0066098E">
                    <w:rPr>
                      <w:rFonts w:ascii="Tahoma" w:eastAsia="Franklin Gothic Book" w:hAnsi="Tahoma" w:cs="Tahoma"/>
                      <w:spacing w:val="-1"/>
                      <w:sz w:val="24"/>
                      <w:szCs w:val="24"/>
                    </w:rPr>
                    <w:t>A</w:t>
                  </w:r>
                  <w:r w:rsidRPr="0066098E">
                    <w:rPr>
                      <w:rFonts w:ascii="Tahoma" w:eastAsia="Franklin Gothic Book" w:hAnsi="Tahoma" w:cs="Tahoma"/>
                      <w:spacing w:val="1"/>
                      <w:sz w:val="24"/>
                      <w:szCs w:val="24"/>
                    </w:rPr>
                    <w:t>T</w:t>
                  </w:r>
                  <w:r w:rsidRPr="0066098E">
                    <w:rPr>
                      <w:rFonts w:ascii="Tahoma" w:eastAsia="Franklin Gothic Book" w:hAnsi="Tahoma" w:cs="Tahoma"/>
                      <w:spacing w:val="-1"/>
                      <w:sz w:val="24"/>
                      <w:szCs w:val="24"/>
                    </w:rPr>
                    <w:t>A</w:t>
                  </w:r>
                  <w:r w:rsidRPr="0066098E">
                    <w:rPr>
                      <w:rFonts w:ascii="Tahoma" w:eastAsia="Franklin Gothic Book" w:hAnsi="Tahoma" w:cs="Tahoma"/>
                      <w:sz w:val="24"/>
                      <w:szCs w:val="24"/>
                    </w:rPr>
                    <w:t>N</w:t>
                  </w:r>
                </w:p>
                <w:p w:rsidR="003370CE" w:rsidRDefault="003370CE"/>
              </w:txbxContent>
            </v:textbox>
          </v:shape>
        </w:pict>
      </w:r>
      <w:r w:rsidRPr="00EF3B25">
        <w:rPr>
          <w:rFonts w:ascii="Arial" w:hAnsi="Arial" w:cs="Arial"/>
          <w:noProof/>
          <w:sz w:val="24"/>
          <w:szCs w:val="24"/>
          <w:lang w:val="id-ID" w:eastAsia="id-ID"/>
        </w:rPr>
        <w:pict>
          <v:shape id="_x0000_s1029" type="#_x0000_t98" style="position:absolute;left:0;text-align:left;margin-left:138pt;margin-top:-15.3pt;width:234.95pt;height:122.85pt;z-index:251662336" fillcolor="#6dfa26" strokecolor="#f2f2f2 [3041]" strokeweight="3pt">
            <v:shadow on="t" type="perspective" color="#4e6128 [1606]" opacity=".5" offset="1pt" offset2="-1pt"/>
          </v:shape>
        </w:pict>
      </w:r>
    </w:p>
    <w:p w:rsidR="0066098E" w:rsidRDefault="0066098E" w:rsidP="0066098E">
      <w:pPr>
        <w:spacing w:before="37"/>
        <w:ind w:left="284" w:right="6"/>
        <w:jc w:val="both"/>
        <w:rPr>
          <w:rFonts w:ascii="Tahoma" w:eastAsia="Franklin Gothic Book" w:hAnsi="Tahoma" w:cs="Tahoma"/>
          <w:sz w:val="24"/>
          <w:szCs w:val="24"/>
          <w:lang w:val="id-ID"/>
        </w:rPr>
      </w:pPr>
    </w:p>
    <w:p w:rsidR="0066098E" w:rsidRDefault="0066098E" w:rsidP="0066098E">
      <w:pPr>
        <w:spacing w:before="37"/>
        <w:ind w:left="284" w:right="6"/>
        <w:jc w:val="both"/>
        <w:rPr>
          <w:rFonts w:ascii="Tahoma" w:eastAsia="Franklin Gothic Book" w:hAnsi="Tahoma" w:cs="Tahoma"/>
          <w:sz w:val="24"/>
          <w:szCs w:val="24"/>
          <w:lang w:val="id-ID"/>
        </w:rPr>
      </w:pPr>
    </w:p>
    <w:p w:rsidR="0066098E" w:rsidRDefault="0066098E" w:rsidP="0066098E">
      <w:pPr>
        <w:spacing w:before="37"/>
        <w:ind w:right="6"/>
        <w:jc w:val="both"/>
        <w:rPr>
          <w:rFonts w:ascii="Tahoma" w:eastAsia="Franklin Gothic Book" w:hAnsi="Tahoma" w:cs="Tahoma"/>
          <w:sz w:val="24"/>
          <w:szCs w:val="24"/>
          <w:lang w:val="id-ID"/>
        </w:rPr>
      </w:pPr>
    </w:p>
    <w:p w:rsidR="0066098E" w:rsidRDefault="0066098E" w:rsidP="0066098E">
      <w:pPr>
        <w:spacing w:before="37"/>
        <w:ind w:left="284" w:right="6"/>
        <w:jc w:val="both"/>
        <w:rPr>
          <w:rFonts w:ascii="Tahoma" w:eastAsia="Franklin Gothic Book" w:hAnsi="Tahoma" w:cs="Tahoma"/>
          <w:sz w:val="24"/>
          <w:szCs w:val="24"/>
          <w:lang w:val="id-ID"/>
        </w:rPr>
      </w:pPr>
    </w:p>
    <w:p w:rsidR="003150D4" w:rsidRDefault="003150D4" w:rsidP="0066098E">
      <w:pPr>
        <w:spacing w:before="37"/>
        <w:ind w:left="284" w:right="6"/>
        <w:jc w:val="both"/>
        <w:rPr>
          <w:rFonts w:ascii="Tahoma" w:eastAsia="Franklin Gothic Book" w:hAnsi="Tahoma" w:cs="Tahoma"/>
          <w:sz w:val="24"/>
          <w:szCs w:val="24"/>
          <w:lang w:val="id-ID"/>
        </w:rPr>
      </w:pPr>
    </w:p>
    <w:p w:rsidR="003150D4" w:rsidRDefault="003150D4" w:rsidP="0066098E">
      <w:pPr>
        <w:spacing w:before="37"/>
        <w:ind w:left="284" w:right="6"/>
        <w:jc w:val="both"/>
        <w:rPr>
          <w:rFonts w:ascii="Tahoma" w:eastAsia="Franklin Gothic Book" w:hAnsi="Tahoma" w:cs="Tahoma"/>
          <w:sz w:val="24"/>
          <w:szCs w:val="24"/>
          <w:lang w:val="id-ID"/>
        </w:rPr>
      </w:pPr>
    </w:p>
    <w:p w:rsidR="0066098E" w:rsidRDefault="0066098E" w:rsidP="0066098E">
      <w:pPr>
        <w:spacing w:before="37"/>
        <w:ind w:left="284" w:right="6"/>
        <w:jc w:val="both"/>
        <w:rPr>
          <w:rFonts w:ascii="Tahoma" w:eastAsia="Franklin Gothic Book" w:hAnsi="Tahoma" w:cs="Tahoma"/>
          <w:sz w:val="24"/>
          <w:szCs w:val="24"/>
          <w:lang w:val="id-ID"/>
        </w:rPr>
      </w:pPr>
    </w:p>
    <w:bookmarkEnd w:id="16"/>
    <w:p w:rsidR="0066098E" w:rsidRPr="00AA3F22" w:rsidRDefault="0066098E" w:rsidP="003D1BB2">
      <w:pPr>
        <w:spacing w:line="360" w:lineRule="auto"/>
        <w:ind w:right="6"/>
        <w:jc w:val="both"/>
        <w:rPr>
          <w:rFonts w:ascii="Tahoma" w:eastAsia="Cambria" w:hAnsi="Tahoma" w:cs="Tahoma"/>
          <w:sz w:val="24"/>
          <w:szCs w:val="24"/>
          <w:lang w:val="id-ID"/>
        </w:rPr>
      </w:pPr>
    </w:p>
    <w:p w:rsidR="0066098E" w:rsidRPr="00AA3F22" w:rsidRDefault="0066098E" w:rsidP="0066098E">
      <w:pPr>
        <w:pStyle w:val="ListParagraph"/>
        <w:numPr>
          <w:ilvl w:val="0"/>
          <w:numId w:val="6"/>
        </w:numPr>
        <w:spacing w:before="37" w:line="360" w:lineRule="auto"/>
        <w:ind w:left="567" w:right="6" w:hanging="567"/>
        <w:jc w:val="both"/>
        <w:rPr>
          <w:rFonts w:ascii="Tahoma" w:eastAsia="Franklin Gothic Book" w:hAnsi="Tahoma" w:cs="Tahoma"/>
          <w:b/>
        </w:rPr>
      </w:pPr>
      <w:bookmarkStart w:id="17" w:name="_Toc419100357"/>
      <w:r w:rsidRPr="00AA3F22">
        <w:rPr>
          <w:rFonts w:ascii="Tahoma" w:eastAsia="Franklin Gothic Book" w:hAnsi="Tahoma" w:cs="Tahoma"/>
          <w:b/>
          <w:spacing w:val="1"/>
        </w:rPr>
        <w:t>T</w:t>
      </w:r>
      <w:r w:rsidRPr="00AA3F22">
        <w:rPr>
          <w:rFonts w:ascii="Tahoma" w:eastAsia="Franklin Gothic Book" w:hAnsi="Tahoma" w:cs="Tahoma"/>
          <w:b/>
        </w:rPr>
        <w:t>uj</w:t>
      </w:r>
      <w:r w:rsidRPr="00AA3F22">
        <w:rPr>
          <w:rFonts w:ascii="Tahoma" w:eastAsia="Franklin Gothic Book" w:hAnsi="Tahoma" w:cs="Tahoma"/>
          <w:b/>
          <w:spacing w:val="-2"/>
        </w:rPr>
        <w:t>u</w:t>
      </w:r>
      <w:r w:rsidRPr="00AA3F22">
        <w:rPr>
          <w:rFonts w:ascii="Tahoma" w:eastAsia="Franklin Gothic Book" w:hAnsi="Tahoma" w:cs="Tahoma"/>
          <w:b/>
          <w:spacing w:val="1"/>
        </w:rPr>
        <w:t>a</w:t>
      </w:r>
      <w:r w:rsidRPr="00AA3F22">
        <w:rPr>
          <w:rFonts w:ascii="Tahoma" w:eastAsia="Franklin Gothic Book" w:hAnsi="Tahoma" w:cs="Tahoma"/>
          <w:b/>
        </w:rPr>
        <w:t>n</w:t>
      </w:r>
      <w:r w:rsidRPr="00AA3F22">
        <w:rPr>
          <w:rFonts w:ascii="Tahoma" w:eastAsia="Franklin Gothic Book" w:hAnsi="Tahoma" w:cs="Tahoma"/>
          <w:b/>
          <w:spacing w:val="-2"/>
        </w:rPr>
        <w:t xml:space="preserve"> </w:t>
      </w:r>
      <w:r w:rsidRPr="00AA3F22">
        <w:rPr>
          <w:rFonts w:ascii="Tahoma" w:eastAsia="Franklin Gothic Book" w:hAnsi="Tahoma" w:cs="Tahoma"/>
          <w:b/>
          <w:spacing w:val="1"/>
        </w:rPr>
        <w:t>d</w:t>
      </w:r>
      <w:r w:rsidRPr="00AA3F22">
        <w:rPr>
          <w:rFonts w:ascii="Tahoma" w:eastAsia="Franklin Gothic Book" w:hAnsi="Tahoma" w:cs="Tahoma"/>
          <w:b/>
          <w:spacing w:val="-2"/>
        </w:rPr>
        <w:t>a</w:t>
      </w:r>
      <w:r w:rsidRPr="00AA3F22">
        <w:rPr>
          <w:rFonts w:ascii="Tahoma" w:eastAsia="Franklin Gothic Book" w:hAnsi="Tahoma" w:cs="Tahoma"/>
          <w:b/>
        </w:rPr>
        <w:t xml:space="preserve">n </w:t>
      </w:r>
      <w:r w:rsidRPr="00AA3F22">
        <w:rPr>
          <w:rFonts w:ascii="Tahoma" w:eastAsia="Franklin Gothic Book" w:hAnsi="Tahoma" w:cs="Tahoma"/>
          <w:b/>
          <w:spacing w:val="-2"/>
        </w:rPr>
        <w:t>s</w:t>
      </w:r>
      <w:r w:rsidRPr="00AA3F22">
        <w:rPr>
          <w:rFonts w:ascii="Tahoma" w:eastAsia="Franklin Gothic Book" w:hAnsi="Tahoma" w:cs="Tahoma"/>
          <w:b/>
          <w:spacing w:val="1"/>
        </w:rPr>
        <w:t>a</w:t>
      </w:r>
      <w:r w:rsidRPr="00AA3F22">
        <w:rPr>
          <w:rFonts w:ascii="Tahoma" w:eastAsia="Franklin Gothic Book" w:hAnsi="Tahoma" w:cs="Tahoma"/>
          <w:b/>
          <w:spacing w:val="-2"/>
        </w:rPr>
        <w:t>s</w:t>
      </w:r>
      <w:r w:rsidRPr="00AA3F22">
        <w:rPr>
          <w:rFonts w:ascii="Tahoma" w:eastAsia="Franklin Gothic Book" w:hAnsi="Tahoma" w:cs="Tahoma"/>
          <w:b/>
          <w:spacing w:val="1"/>
        </w:rPr>
        <w:t>a</w:t>
      </w:r>
      <w:r w:rsidRPr="00AA3F22">
        <w:rPr>
          <w:rFonts w:ascii="Tahoma" w:eastAsia="Franklin Gothic Book" w:hAnsi="Tahoma" w:cs="Tahoma"/>
          <w:b/>
          <w:spacing w:val="-1"/>
        </w:rPr>
        <w:t>r</w:t>
      </w:r>
      <w:r w:rsidRPr="00AA3F22">
        <w:rPr>
          <w:rFonts w:ascii="Tahoma" w:eastAsia="Franklin Gothic Book" w:hAnsi="Tahoma" w:cs="Tahoma"/>
          <w:b/>
          <w:spacing w:val="1"/>
        </w:rPr>
        <w:t>a</w:t>
      </w:r>
      <w:r w:rsidRPr="00AA3F22">
        <w:rPr>
          <w:rFonts w:ascii="Tahoma" w:eastAsia="Franklin Gothic Book" w:hAnsi="Tahoma" w:cs="Tahoma"/>
          <w:b/>
        </w:rPr>
        <w:t xml:space="preserve">n </w:t>
      </w:r>
      <w:r w:rsidRPr="00AA3F22">
        <w:rPr>
          <w:rFonts w:ascii="Tahoma" w:eastAsia="Franklin Gothic Book" w:hAnsi="Tahoma" w:cs="Tahoma"/>
          <w:b/>
          <w:spacing w:val="-1"/>
        </w:rPr>
        <w:t>R</w:t>
      </w:r>
      <w:r w:rsidRPr="00AA3F22">
        <w:rPr>
          <w:rFonts w:ascii="Tahoma" w:eastAsia="Franklin Gothic Book" w:hAnsi="Tahoma" w:cs="Tahoma"/>
          <w:b/>
          <w:spacing w:val="-2"/>
        </w:rPr>
        <w:t>e</w:t>
      </w:r>
      <w:r w:rsidRPr="00AA3F22">
        <w:rPr>
          <w:rFonts w:ascii="Tahoma" w:eastAsia="Franklin Gothic Book" w:hAnsi="Tahoma" w:cs="Tahoma"/>
          <w:b/>
        </w:rPr>
        <w:t>nja</w:t>
      </w:r>
      <w:r w:rsidRPr="00AA3F22">
        <w:rPr>
          <w:rFonts w:ascii="Tahoma" w:eastAsia="Franklin Gothic Book" w:hAnsi="Tahoma" w:cs="Tahoma"/>
          <w:b/>
          <w:spacing w:val="54"/>
        </w:rPr>
        <w:t xml:space="preserve"> </w:t>
      </w:r>
      <w:r w:rsidRPr="00AA3F22">
        <w:rPr>
          <w:rFonts w:ascii="Tahoma" w:eastAsia="Franklin Gothic Book" w:hAnsi="Tahoma" w:cs="Tahoma"/>
          <w:b/>
          <w:spacing w:val="-1"/>
        </w:rPr>
        <w:t>S</w:t>
      </w:r>
      <w:r w:rsidRPr="00AA3F22">
        <w:rPr>
          <w:rFonts w:ascii="Tahoma" w:eastAsia="Franklin Gothic Book" w:hAnsi="Tahoma" w:cs="Tahoma"/>
          <w:b/>
        </w:rPr>
        <w:t>K</w:t>
      </w:r>
      <w:r w:rsidRPr="00AA3F22">
        <w:rPr>
          <w:rFonts w:ascii="Tahoma" w:eastAsia="Franklin Gothic Book" w:hAnsi="Tahoma" w:cs="Tahoma"/>
          <w:b/>
          <w:spacing w:val="-1"/>
        </w:rPr>
        <w:t>P</w:t>
      </w:r>
      <w:r w:rsidRPr="00AA3F22">
        <w:rPr>
          <w:rFonts w:ascii="Tahoma" w:eastAsia="Franklin Gothic Book" w:hAnsi="Tahoma" w:cs="Tahoma"/>
          <w:b/>
        </w:rPr>
        <w:t>D</w:t>
      </w:r>
      <w:bookmarkEnd w:id="17"/>
    </w:p>
    <w:p w:rsidR="0066098E" w:rsidRPr="0066098E" w:rsidRDefault="0066098E" w:rsidP="0066098E">
      <w:pPr>
        <w:pStyle w:val="Heading3"/>
        <w:widowControl w:val="0"/>
        <w:suppressAutoHyphens/>
        <w:spacing w:before="140" w:after="120" w:line="360" w:lineRule="auto"/>
        <w:rPr>
          <w:rFonts w:ascii="Tahoma" w:hAnsi="Tahoma" w:cs="Tahoma"/>
          <w:b w:val="0"/>
          <w:color w:val="auto"/>
          <w:sz w:val="24"/>
          <w:szCs w:val="24"/>
          <w:lang w:val="id-ID"/>
        </w:rPr>
      </w:pPr>
      <w:bookmarkStart w:id="18" w:name="_Toc419100358"/>
      <w:r w:rsidRPr="0066098E">
        <w:rPr>
          <w:rFonts w:ascii="Tahoma" w:hAnsi="Tahoma" w:cs="Tahoma"/>
          <w:b w:val="0"/>
          <w:color w:val="auto"/>
          <w:sz w:val="24"/>
          <w:szCs w:val="24"/>
        </w:rPr>
        <w:t>Tujuan :</w:t>
      </w:r>
      <w:bookmarkEnd w:id="18"/>
    </w:p>
    <w:p w:rsidR="0066098E" w:rsidRDefault="0066098E" w:rsidP="0066098E">
      <w:pPr>
        <w:rPr>
          <w:rFonts w:ascii="Arial" w:hAnsi="Arial" w:cs="Arial"/>
          <w:color w:val="000000"/>
          <w:sz w:val="24"/>
          <w:szCs w:val="24"/>
          <w:lang w:val="id-ID"/>
        </w:rPr>
      </w:pPr>
      <w:r w:rsidRPr="008D596E">
        <w:rPr>
          <w:rFonts w:ascii="Arial" w:hAnsi="Arial" w:cs="Arial"/>
          <w:color w:val="000000"/>
          <w:sz w:val="24"/>
          <w:szCs w:val="24"/>
        </w:rPr>
        <w:t>Mewujudkan pelayanan publik yang seseuai standar</w:t>
      </w:r>
    </w:p>
    <w:p w:rsidR="0066098E" w:rsidRPr="0066098E" w:rsidRDefault="0066098E" w:rsidP="0066098E">
      <w:pPr>
        <w:rPr>
          <w:lang w:val="id-ID"/>
        </w:rPr>
      </w:pPr>
    </w:p>
    <w:p w:rsidR="0066098E" w:rsidRPr="0066098E" w:rsidRDefault="0066098E" w:rsidP="0066098E">
      <w:pPr>
        <w:pStyle w:val="Heading3"/>
        <w:widowControl w:val="0"/>
        <w:suppressAutoHyphens/>
        <w:spacing w:before="140" w:after="120" w:line="360" w:lineRule="auto"/>
        <w:rPr>
          <w:rFonts w:ascii="Tahoma" w:hAnsi="Tahoma" w:cs="Tahoma"/>
          <w:b w:val="0"/>
          <w:color w:val="auto"/>
          <w:sz w:val="24"/>
          <w:szCs w:val="24"/>
          <w:lang w:val="id-ID"/>
        </w:rPr>
      </w:pPr>
      <w:bookmarkStart w:id="19" w:name="__RefHeading__23617_1648701320"/>
      <w:bookmarkStart w:id="20" w:name="_Toc419100359"/>
      <w:bookmarkEnd w:id="19"/>
      <w:r w:rsidRPr="0066098E">
        <w:rPr>
          <w:rFonts w:ascii="Tahoma" w:hAnsi="Tahoma" w:cs="Tahoma"/>
          <w:b w:val="0"/>
          <w:color w:val="auto"/>
          <w:sz w:val="24"/>
          <w:szCs w:val="24"/>
        </w:rPr>
        <w:t>Sasaran :</w:t>
      </w:r>
      <w:bookmarkEnd w:id="20"/>
    </w:p>
    <w:p w:rsidR="0066098E" w:rsidRDefault="0066098E" w:rsidP="0066098E">
      <w:pPr>
        <w:snapToGrid w:val="0"/>
        <w:rPr>
          <w:rFonts w:ascii="Arial" w:hAnsi="Arial" w:cs="Arial"/>
          <w:color w:val="000000"/>
          <w:sz w:val="24"/>
          <w:szCs w:val="24"/>
          <w:lang w:val="id-ID"/>
        </w:rPr>
      </w:pPr>
      <w:r w:rsidRPr="008D596E">
        <w:rPr>
          <w:rFonts w:ascii="Arial" w:hAnsi="Arial" w:cs="Arial"/>
          <w:color w:val="000000"/>
          <w:sz w:val="24"/>
          <w:szCs w:val="24"/>
        </w:rPr>
        <w:t>Meningkatnya kualitas pelayanan</w:t>
      </w:r>
    </w:p>
    <w:p w:rsidR="0066098E" w:rsidRPr="0066098E" w:rsidRDefault="0066098E" w:rsidP="0066098E">
      <w:pPr>
        <w:snapToGrid w:val="0"/>
        <w:rPr>
          <w:rFonts w:ascii="Arial Narrow" w:hAnsi="Arial Narrow" w:cs="Arial"/>
          <w:bCs/>
          <w:kern w:val="16"/>
          <w:lang w:val="id-ID"/>
        </w:rPr>
      </w:pPr>
    </w:p>
    <w:p w:rsidR="0066098E" w:rsidRPr="0066098E" w:rsidRDefault="0066098E" w:rsidP="0066098E">
      <w:pPr>
        <w:pStyle w:val="Heading3"/>
        <w:widowControl w:val="0"/>
        <w:suppressAutoHyphens/>
        <w:spacing w:before="140" w:after="120"/>
        <w:rPr>
          <w:rFonts w:ascii="Tahoma" w:hAnsi="Tahoma" w:cs="Tahoma"/>
          <w:b w:val="0"/>
          <w:color w:val="auto"/>
          <w:sz w:val="24"/>
          <w:szCs w:val="24"/>
          <w:lang w:val="id-ID"/>
        </w:rPr>
      </w:pPr>
      <w:bookmarkStart w:id="21" w:name="_Toc419100360"/>
      <w:r w:rsidRPr="0066098E">
        <w:rPr>
          <w:rFonts w:ascii="Tahoma" w:hAnsi="Tahoma" w:cs="Tahoma"/>
          <w:b w:val="0"/>
          <w:color w:val="auto"/>
          <w:sz w:val="24"/>
          <w:szCs w:val="24"/>
        </w:rPr>
        <w:t>Target sasaran Renja Kecamatan Poncol tahun 201</w:t>
      </w:r>
      <w:r w:rsidR="00111A51">
        <w:rPr>
          <w:rFonts w:ascii="Tahoma" w:hAnsi="Tahoma" w:cs="Tahoma"/>
          <w:b w:val="0"/>
          <w:color w:val="auto"/>
          <w:sz w:val="24"/>
          <w:szCs w:val="24"/>
          <w:lang w:val="id-ID"/>
        </w:rPr>
        <w:t>9</w:t>
      </w:r>
      <w:r w:rsidRPr="0066098E">
        <w:rPr>
          <w:rFonts w:ascii="Tahoma" w:hAnsi="Tahoma" w:cs="Tahoma"/>
          <w:b w:val="0"/>
          <w:color w:val="auto"/>
          <w:sz w:val="24"/>
          <w:szCs w:val="24"/>
          <w:lang w:val="id-ID"/>
        </w:rPr>
        <w:t xml:space="preserve">  </w:t>
      </w:r>
      <w:r w:rsidRPr="0066098E">
        <w:rPr>
          <w:rFonts w:ascii="Tahoma" w:hAnsi="Tahoma" w:cs="Tahoma"/>
          <w:b w:val="0"/>
          <w:color w:val="auto"/>
          <w:sz w:val="24"/>
          <w:szCs w:val="24"/>
        </w:rPr>
        <w:t>:</w:t>
      </w:r>
      <w:bookmarkEnd w:id="21"/>
    </w:p>
    <w:p w:rsidR="0066098E" w:rsidRPr="000B6074" w:rsidRDefault="0066098E" w:rsidP="0066098E">
      <w:pPr>
        <w:rPr>
          <w:lang w:val="id-ID"/>
        </w:rPr>
      </w:pPr>
    </w:p>
    <w:p w:rsidR="0066098E" w:rsidRPr="000B6074" w:rsidRDefault="0066098E" w:rsidP="0066098E">
      <w:pPr>
        <w:widowControl w:val="0"/>
        <w:suppressAutoHyphens/>
        <w:spacing w:line="360" w:lineRule="auto"/>
        <w:jc w:val="center"/>
        <w:rPr>
          <w:rFonts w:ascii="Tahoma" w:hAnsi="Tahoma" w:cs="Tahoma"/>
          <w:b/>
          <w:sz w:val="24"/>
          <w:szCs w:val="24"/>
          <w:lang w:val="id-ID"/>
        </w:rPr>
      </w:pPr>
      <w:r w:rsidRPr="000B6074">
        <w:rPr>
          <w:rFonts w:ascii="Tahoma" w:hAnsi="Tahoma" w:cs="Tahoma"/>
          <w:b/>
          <w:sz w:val="24"/>
          <w:szCs w:val="24"/>
          <w:lang w:val="id-ID"/>
        </w:rPr>
        <w:t>Tabel III.1</w:t>
      </w:r>
    </w:p>
    <w:p w:rsidR="0066098E" w:rsidRPr="000B6074" w:rsidRDefault="0066098E" w:rsidP="0066098E">
      <w:pPr>
        <w:widowControl w:val="0"/>
        <w:suppressAutoHyphens/>
        <w:spacing w:line="360" w:lineRule="auto"/>
        <w:jc w:val="center"/>
        <w:rPr>
          <w:rFonts w:ascii="Tahoma" w:hAnsi="Tahoma" w:cs="Tahoma"/>
          <w:b/>
          <w:sz w:val="24"/>
          <w:szCs w:val="24"/>
          <w:lang w:val="id-ID"/>
        </w:rPr>
      </w:pPr>
      <w:r w:rsidRPr="000B6074">
        <w:rPr>
          <w:rFonts w:ascii="Tahoma" w:hAnsi="Tahoma" w:cs="Tahoma"/>
          <w:b/>
          <w:sz w:val="24"/>
          <w:szCs w:val="24"/>
          <w:lang w:val="id-ID"/>
        </w:rPr>
        <w:t xml:space="preserve">Target Sasaran Renja </w:t>
      </w:r>
      <w:r>
        <w:rPr>
          <w:rFonts w:ascii="Tahoma" w:hAnsi="Tahoma" w:cs="Tahoma"/>
          <w:b/>
          <w:sz w:val="24"/>
          <w:szCs w:val="24"/>
          <w:lang w:val="id-ID"/>
        </w:rPr>
        <w:t xml:space="preserve">Kecamatan </w:t>
      </w:r>
      <w:r>
        <w:rPr>
          <w:rFonts w:ascii="Tahoma" w:hAnsi="Tahoma" w:cs="Tahoma"/>
          <w:b/>
          <w:sz w:val="24"/>
          <w:szCs w:val="24"/>
        </w:rPr>
        <w:t>Poncol</w:t>
      </w:r>
      <w:r w:rsidRPr="000B6074">
        <w:rPr>
          <w:rFonts w:ascii="Tahoma" w:hAnsi="Tahoma" w:cs="Tahoma"/>
          <w:b/>
          <w:sz w:val="24"/>
          <w:szCs w:val="24"/>
          <w:lang w:val="id-ID"/>
        </w:rPr>
        <w:t xml:space="preserve"> Tahun 201</w:t>
      </w:r>
      <w:r w:rsidR="00111A51">
        <w:rPr>
          <w:rFonts w:ascii="Tahoma" w:hAnsi="Tahoma" w:cs="Tahoma"/>
          <w:b/>
          <w:sz w:val="24"/>
          <w:szCs w:val="24"/>
          <w:lang w:val="id-ID"/>
        </w:rPr>
        <w:t>9</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543"/>
        <w:gridCol w:w="2042"/>
        <w:gridCol w:w="2502"/>
        <w:gridCol w:w="3128"/>
        <w:gridCol w:w="1875"/>
      </w:tblGrid>
      <w:tr w:rsidR="0066098E" w:rsidRPr="00AA3F22" w:rsidTr="00E055F9">
        <w:trPr>
          <w:trHeight w:val="227"/>
          <w:tblHeader/>
        </w:trPr>
        <w:tc>
          <w:tcPr>
            <w:tcW w:w="269"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rPr>
            </w:pPr>
            <w:r w:rsidRPr="00AA3F22">
              <w:rPr>
                <w:rFonts w:ascii="Tahoma" w:hAnsi="Tahoma" w:cs="Tahoma"/>
                <w:sz w:val="24"/>
                <w:szCs w:val="24"/>
              </w:rPr>
              <w:t>NO.</w:t>
            </w:r>
          </w:p>
        </w:tc>
        <w:tc>
          <w:tcPr>
            <w:tcW w:w="1012"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rPr>
            </w:pPr>
            <w:r w:rsidRPr="00AA3F22">
              <w:rPr>
                <w:rFonts w:ascii="Tahoma" w:hAnsi="Tahoma" w:cs="Tahoma"/>
                <w:sz w:val="24"/>
                <w:szCs w:val="24"/>
              </w:rPr>
              <w:t>TUJUAN</w:t>
            </w:r>
          </w:p>
        </w:tc>
        <w:tc>
          <w:tcPr>
            <w:tcW w:w="1240"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rPr>
            </w:pPr>
            <w:r w:rsidRPr="00AA3F22">
              <w:rPr>
                <w:rFonts w:ascii="Tahoma" w:hAnsi="Tahoma" w:cs="Tahoma"/>
                <w:sz w:val="24"/>
                <w:szCs w:val="24"/>
              </w:rPr>
              <w:t>SASARAN</w:t>
            </w:r>
          </w:p>
        </w:tc>
        <w:tc>
          <w:tcPr>
            <w:tcW w:w="1550"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rPr>
            </w:pPr>
            <w:r w:rsidRPr="00AA3F22">
              <w:rPr>
                <w:rFonts w:ascii="Tahoma" w:hAnsi="Tahoma" w:cs="Tahoma"/>
                <w:sz w:val="24"/>
                <w:szCs w:val="24"/>
              </w:rPr>
              <w:t>INDIKATOR KINERJA</w:t>
            </w:r>
          </w:p>
        </w:tc>
        <w:tc>
          <w:tcPr>
            <w:tcW w:w="929" w:type="pct"/>
            <w:tcBorders>
              <w:bottom w:val="single" w:sz="4" w:space="0" w:color="auto"/>
            </w:tcBorders>
            <w:shd w:val="clear" w:color="auto" w:fill="FBD4B4"/>
            <w:vAlign w:val="center"/>
          </w:tcPr>
          <w:p w:rsidR="0066098E" w:rsidRPr="00B765CC" w:rsidRDefault="0066098E" w:rsidP="00E055F9">
            <w:pPr>
              <w:snapToGrid w:val="0"/>
              <w:ind w:left="-78" w:right="-49"/>
              <w:jc w:val="center"/>
              <w:rPr>
                <w:rFonts w:ascii="Tahoma" w:hAnsi="Tahoma" w:cs="Tahoma"/>
                <w:sz w:val="24"/>
                <w:szCs w:val="24"/>
                <w:lang w:val="id-ID"/>
              </w:rPr>
            </w:pPr>
            <w:r w:rsidRPr="00AA3F22">
              <w:rPr>
                <w:rFonts w:ascii="Tahoma" w:hAnsi="Tahoma" w:cs="Tahoma"/>
                <w:sz w:val="24"/>
                <w:szCs w:val="24"/>
              </w:rPr>
              <w:t>Target Kinerja Tahun 201</w:t>
            </w:r>
            <w:r w:rsidR="005032B5">
              <w:rPr>
                <w:rFonts w:ascii="Tahoma" w:hAnsi="Tahoma" w:cs="Tahoma"/>
                <w:sz w:val="24"/>
                <w:szCs w:val="24"/>
                <w:lang w:val="id-ID"/>
              </w:rPr>
              <w:t>9</w:t>
            </w:r>
          </w:p>
        </w:tc>
      </w:tr>
      <w:tr w:rsidR="0066098E" w:rsidRPr="00AA3F22" w:rsidTr="00E055F9">
        <w:trPr>
          <w:trHeight w:val="227"/>
          <w:tblHeader/>
        </w:trPr>
        <w:tc>
          <w:tcPr>
            <w:tcW w:w="269"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lang w:val="fi-FI"/>
              </w:rPr>
            </w:pPr>
          </w:p>
        </w:tc>
        <w:tc>
          <w:tcPr>
            <w:tcW w:w="1012"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lang w:val="fi-FI"/>
              </w:rPr>
            </w:pPr>
          </w:p>
        </w:tc>
        <w:tc>
          <w:tcPr>
            <w:tcW w:w="1240"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lang w:val="fi-FI"/>
              </w:rPr>
            </w:pPr>
          </w:p>
        </w:tc>
        <w:tc>
          <w:tcPr>
            <w:tcW w:w="1550" w:type="pct"/>
            <w:tcBorders>
              <w:bottom w:val="single" w:sz="4" w:space="0" w:color="auto"/>
            </w:tcBorders>
            <w:shd w:val="clear" w:color="auto" w:fill="FBD4B4"/>
            <w:vAlign w:val="center"/>
          </w:tcPr>
          <w:p w:rsidR="0066098E" w:rsidRPr="00AA3F22" w:rsidRDefault="0066098E" w:rsidP="00E055F9">
            <w:pPr>
              <w:snapToGrid w:val="0"/>
              <w:jc w:val="center"/>
              <w:rPr>
                <w:rFonts w:ascii="Tahoma" w:hAnsi="Tahoma" w:cs="Tahoma"/>
                <w:sz w:val="24"/>
                <w:szCs w:val="24"/>
                <w:lang w:val="fi-FI"/>
              </w:rPr>
            </w:pPr>
          </w:p>
        </w:tc>
        <w:tc>
          <w:tcPr>
            <w:tcW w:w="929" w:type="pct"/>
            <w:tcBorders>
              <w:bottom w:val="single" w:sz="4" w:space="0" w:color="auto"/>
            </w:tcBorders>
            <w:shd w:val="clear" w:color="auto" w:fill="FBD4B4"/>
            <w:vAlign w:val="center"/>
          </w:tcPr>
          <w:p w:rsidR="0066098E" w:rsidRPr="00AA3F22" w:rsidRDefault="0066098E" w:rsidP="00E055F9">
            <w:pPr>
              <w:snapToGrid w:val="0"/>
              <w:ind w:left="-78" w:right="-49"/>
              <w:jc w:val="center"/>
              <w:rPr>
                <w:rFonts w:ascii="Tahoma" w:hAnsi="Tahoma" w:cs="Tahoma"/>
                <w:sz w:val="24"/>
                <w:szCs w:val="24"/>
              </w:rPr>
            </w:pPr>
          </w:p>
        </w:tc>
      </w:tr>
      <w:tr w:rsidR="0066098E" w:rsidRPr="00AA3F22" w:rsidTr="00E055F9">
        <w:trPr>
          <w:trHeight w:val="284"/>
        </w:trPr>
        <w:tc>
          <w:tcPr>
            <w:tcW w:w="269" w:type="pct"/>
            <w:vMerge w:val="restart"/>
            <w:tcBorders>
              <w:bottom w:val="nil"/>
            </w:tcBorders>
            <w:shd w:val="clear" w:color="auto" w:fill="auto"/>
          </w:tcPr>
          <w:p w:rsidR="0066098E" w:rsidRPr="00AA3F22" w:rsidRDefault="0066098E" w:rsidP="00E055F9">
            <w:pPr>
              <w:snapToGrid w:val="0"/>
              <w:rPr>
                <w:rFonts w:ascii="Tahoma" w:hAnsi="Tahoma" w:cs="Tahoma"/>
                <w:sz w:val="24"/>
                <w:szCs w:val="24"/>
              </w:rPr>
            </w:pPr>
            <w:r w:rsidRPr="00AA3F22">
              <w:rPr>
                <w:rFonts w:ascii="Tahoma" w:hAnsi="Tahoma" w:cs="Tahoma"/>
                <w:sz w:val="24"/>
                <w:szCs w:val="24"/>
              </w:rPr>
              <w:t>1.</w:t>
            </w:r>
          </w:p>
        </w:tc>
        <w:tc>
          <w:tcPr>
            <w:tcW w:w="1012" w:type="pct"/>
            <w:vMerge w:val="restart"/>
            <w:tcBorders>
              <w:bottom w:val="nil"/>
            </w:tcBorders>
            <w:shd w:val="clear" w:color="auto" w:fill="auto"/>
          </w:tcPr>
          <w:p w:rsidR="0066098E" w:rsidRPr="00A56122" w:rsidRDefault="0066098E" w:rsidP="00E055F9">
            <w:pPr>
              <w:rPr>
                <w:lang w:val="id-ID"/>
              </w:rPr>
            </w:pPr>
            <w:r w:rsidRPr="008D596E">
              <w:rPr>
                <w:rFonts w:ascii="Arial" w:hAnsi="Arial" w:cs="Arial"/>
                <w:color w:val="000000"/>
                <w:sz w:val="24"/>
                <w:szCs w:val="24"/>
              </w:rPr>
              <w:t>Mewujudkan pelayanan publik yang seseuai standar</w:t>
            </w:r>
          </w:p>
          <w:p w:rsidR="0066098E" w:rsidRPr="00AA3F22" w:rsidRDefault="0066098E" w:rsidP="00E055F9">
            <w:pPr>
              <w:pStyle w:val="ListParagraph"/>
              <w:overflowPunct w:val="0"/>
              <w:autoSpaceDE w:val="0"/>
              <w:autoSpaceDN w:val="0"/>
              <w:adjustRightInd w:val="0"/>
              <w:snapToGrid w:val="0"/>
              <w:ind w:left="36"/>
              <w:rPr>
                <w:rFonts w:ascii="Tahoma" w:hAnsi="Tahoma" w:cs="Tahoma"/>
                <w:noProof/>
              </w:rPr>
            </w:pPr>
          </w:p>
        </w:tc>
        <w:tc>
          <w:tcPr>
            <w:tcW w:w="1240" w:type="pct"/>
            <w:vMerge w:val="restart"/>
            <w:tcBorders>
              <w:bottom w:val="nil"/>
            </w:tcBorders>
            <w:shd w:val="clear" w:color="auto" w:fill="auto"/>
          </w:tcPr>
          <w:p w:rsidR="0066098E" w:rsidRPr="00074800" w:rsidRDefault="0066098E" w:rsidP="00E055F9">
            <w:pPr>
              <w:snapToGrid w:val="0"/>
              <w:rPr>
                <w:rFonts w:ascii="Arial Narrow" w:hAnsi="Arial Narrow" w:cs="Arial"/>
                <w:bCs/>
                <w:kern w:val="16"/>
              </w:rPr>
            </w:pPr>
            <w:r w:rsidRPr="008D596E">
              <w:rPr>
                <w:rFonts w:ascii="Arial" w:hAnsi="Arial" w:cs="Arial"/>
                <w:color w:val="000000"/>
                <w:sz w:val="24"/>
                <w:szCs w:val="24"/>
              </w:rPr>
              <w:t>Meningkatnya kualitas pelayanan</w:t>
            </w:r>
          </w:p>
          <w:p w:rsidR="0066098E" w:rsidRPr="00AA3F22" w:rsidRDefault="0066098E" w:rsidP="00E055F9">
            <w:pPr>
              <w:snapToGrid w:val="0"/>
              <w:rPr>
                <w:rFonts w:ascii="Tahoma" w:hAnsi="Tahoma" w:cs="Tahoma"/>
                <w:bCs/>
                <w:kern w:val="16"/>
                <w:sz w:val="24"/>
                <w:szCs w:val="24"/>
              </w:rPr>
            </w:pPr>
          </w:p>
        </w:tc>
        <w:tc>
          <w:tcPr>
            <w:tcW w:w="1550" w:type="pct"/>
            <w:tcBorders>
              <w:bottom w:val="nil"/>
            </w:tcBorders>
            <w:shd w:val="clear" w:color="auto" w:fill="auto"/>
          </w:tcPr>
          <w:p w:rsidR="0066098E" w:rsidRPr="00AA3F22" w:rsidRDefault="005E27EA" w:rsidP="00E055F9">
            <w:pPr>
              <w:pStyle w:val="ListParagraph"/>
              <w:snapToGrid w:val="0"/>
              <w:ind w:left="0"/>
              <w:rPr>
                <w:rFonts w:ascii="Tahoma" w:hAnsi="Tahoma" w:cs="Tahoma"/>
                <w:bCs/>
                <w:noProof/>
                <w:kern w:val="16"/>
              </w:rPr>
            </w:pPr>
            <w:r>
              <w:rPr>
                <w:rFonts w:ascii="Arial" w:hAnsi="Arial" w:cs="Arial"/>
                <w:color w:val="000000"/>
                <w:lang w:val="id-ID"/>
              </w:rPr>
              <w:t>Jumlah</w:t>
            </w:r>
            <w:r w:rsidR="0066098E" w:rsidRPr="008D596E">
              <w:rPr>
                <w:rFonts w:ascii="Arial" w:hAnsi="Arial" w:cs="Arial"/>
                <w:color w:val="000000"/>
              </w:rPr>
              <w:t xml:space="preserve"> pelayanan yang sesuai SOP</w:t>
            </w:r>
          </w:p>
        </w:tc>
        <w:tc>
          <w:tcPr>
            <w:tcW w:w="929" w:type="pct"/>
            <w:tcBorders>
              <w:bottom w:val="single" w:sz="4" w:space="0" w:color="auto"/>
            </w:tcBorders>
            <w:shd w:val="clear" w:color="auto" w:fill="auto"/>
          </w:tcPr>
          <w:p w:rsidR="0066098E" w:rsidRPr="00A56122" w:rsidRDefault="005E27EA" w:rsidP="00E055F9">
            <w:pPr>
              <w:snapToGrid w:val="0"/>
              <w:jc w:val="center"/>
              <w:rPr>
                <w:rFonts w:ascii="Tahoma" w:hAnsi="Tahoma" w:cs="Tahoma"/>
                <w:bCs/>
                <w:sz w:val="24"/>
                <w:szCs w:val="24"/>
                <w:lang w:val="id-ID"/>
              </w:rPr>
            </w:pPr>
            <w:r>
              <w:rPr>
                <w:rFonts w:ascii="Tahoma" w:hAnsi="Tahoma" w:cs="Tahoma"/>
                <w:bCs/>
                <w:sz w:val="24"/>
                <w:szCs w:val="24"/>
                <w:lang w:val="id-ID"/>
              </w:rPr>
              <w:t>13 buah</w:t>
            </w:r>
          </w:p>
        </w:tc>
      </w:tr>
      <w:tr w:rsidR="0066098E" w:rsidRPr="00AA3F22" w:rsidTr="00111A51">
        <w:trPr>
          <w:trHeight w:val="407"/>
        </w:trPr>
        <w:tc>
          <w:tcPr>
            <w:tcW w:w="269" w:type="pct"/>
            <w:vMerge/>
            <w:tcBorders>
              <w:bottom w:val="single" w:sz="4" w:space="0" w:color="auto"/>
            </w:tcBorders>
            <w:shd w:val="clear" w:color="auto" w:fill="auto"/>
          </w:tcPr>
          <w:p w:rsidR="0066098E" w:rsidRPr="00AA3F22" w:rsidRDefault="0066098E" w:rsidP="00E055F9">
            <w:pPr>
              <w:snapToGrid w:val="0"/>
              <w:rPr>
                <w:rFonts w:ascii="Tahoma" w:hAnsi="Tahoma" w:cs="Tahoma"/>
                <w:sz w:val="24"/>
                <w:szCs w:val="24"/>
              </w:rPr>
            </w:pPr>
          </w:p>
        </w:tc>
        <w:tc>
          <w:tcPr>
            <w:tcW w:w="1012" w:type="pct"/>
            <w:vMerge/>
            <w:tcBorders>
              <w:bottom w:val="single" w:sz="4" w:space="0" w:color="auto"/>
            </w:tcBorders>
            <w:shd w:val="clear" w:color="auto" w:fill="auto"/>
            <w:vAlign w:val="center"/>
          </w:tcPr>
          <w:p w:rsidR="0066098E" w:rsidRPr="00AA3F22" w:rsidRDefault="0066098E" w:rsidP="00E055F9">
            <w:pPr>
              <w:pStyle w:val="ListParagraph"/>
              <w:overflowPunct w:val="0"/>
              <w:autoSpaceDE w:val="0"/>
              <w:autoSpaceDN w:val="0"/>
              <w:adjustRightInd w:val="0"/>
              <w:snapToGrid w:val="0"/>
              <w:ind w:left="36"/>
              <w:jc w:val="both"/>
              <w:rPr>
                <w:rFonts w:ascii="Tahoma" w:hAnsi="Tahoma" w:cs="Tahoma"/>
              </w:rPr>
            </w:pPr>
          </w:p>
        </w:tc>
        <w:tc>
          <w:tcPr>
            <w:tcW w:w="1240" w:type="pct"/>
            <w:vMerge/>
            <w:tcBorders>
              <w:bottom w:val="single" w:sz="4" w:space="0" w:color="auto"/>
            </w:tcBorders>
            <w:shd w:val="clear" w:color="auto" w:fill="auto"/>
          </w:tcPr>
          <w:p w:rsidR="0066098E" w:rsidRPr="00AA3F22" w:rsidRDefault="0066098E" w:rsidP="00E055F9">
            <w:pPr>
              <w:snapToGrid w:val="0"/>
              <w:rPr>
                <w:rFonts w:ascii="Tahoma" w:hAnsi="Tahoma" w:cs="Tahoma"/>
                <w:bCs/>
                <w:kern w:val="16"/>
                <w:sz w:val="24"/>
                <w:szCs w:val="24"/>
              </w:rPr>
            </w:pPr>
          </w:p>
        </w:tc>
        <w:tc>
          <w:tcPr>
            <w:tcW w:w="1550" w:type="pct"/>
            <w:shd w:val="clear" w:color="auto" w:fill="auto"/>
          </w:tcPr>
          <w:p w:rsidR="0066098E" w:rsidRPr="00AA3F22" w:rsidRDefault="0066098E" w:rsidP="00E055F9">
            <w:pPr>
              <w:pStyle w:val="ListParagraph"/>
              <w:snapToGrid w:val="0"/>
              <w:ind w:left="0"/>
              <w:rPr>
                <w:rFonts w:ascii="Tahoma" w:hAnsi="Tahoma" w:cs="Tahoma"/>
                <w:bCs/>
                <w:noProof/>
                <w:kern w:val="16"/>
              </w:rPr>
            </w:pPr>
            <w:r w:rsidRPr="00AA3F22">
              <w:rPr>
                <w:rFonts w:ascii="Tahoma" w:hAnsi="Tahoma" w:cs="Tahoma"/>
                <w:bCs/>
                <w:noProof/>
                <w:kern w:val="16"/>
              </w:rPr>
              <w:t xml:space="preserve">Indeks kepuasan masyarakat terhadap kinerja aparatur </w:t>
            </w:r>
            <w:r>
              <w:rPr>
                <w:rFonts w:ascii="Tahoma" w:hAnsi="Tahoma" w:cs="Tahoma"/>
                <w:bCs/>
                <w:noProof/>
                <w:kern w:val="16"/>
              </w:rPr>
              <w:t>Kecamatan Poncol</w:t>
            </w:r>
          </w:p>
        </w:tc>
        <w:tc>
          <w:tcPr>
            <w:tcW w:w="929" w:type="pct"/>
            <w:tcBorders>
              <w:top w:val="single" w:sz="4" w:space="0" w:color="auto"/>
              <w:bottom w:val="single" w:sz="4" w:space="0" w:color="auto"/>
            </w:tcBorders>
            <w:shd w:val="clear" w:color="auto" w:fill="auto"/>
          </w:tcPr>
          <w:p w:rsidR="0066098E" w:rsidRPr="005E27EA" w:rsidRDefault="00067249" w:rsidP="00E055F9">
            <w:pPr>
              <w:snapToGrid w:val="0"/>
              <w:jc w:val="center"/>
              <w:rPr>
                <w:rFonts w:ascii="Tahoma" w:hAnsi="Tahoma" w:cs="Tahoma"/>
                <w:bCs/>
                <w:sz w:val="24"/>
                <w:szCs w:val="24"/>
                <w:lang w:val="id-ID"/>
              </w:rPr>
            </w:pPr>
            <w:r>
              <w:rPr>
                <w:rFonts w:ascii="Tahoma" w:hAnsi="Tahoma" w:cs="Tahoma"/>
                <w:bCs/>
                <w:sz w:val="24"/>
                <w:szCs w:val="24"/>
                <w:lang w:val="id-ID"/>
              </w:rPr>
              <w:t>80</w:t>
            </w:r>
            <w:r w:rsidR="00124E26">
              <w:rPr>
                <w:rFonts w:ascii="Tahoma" w:hAnsi="Tahoma" w:cs="Tahoma"/>
                <w:bCs/>
                <w:sz w:val="24"/>
                <w:szCs w:val="24"/>
                <w:lang w:val="id-ID"/>
              </w:rPr>
              <w:t xml:space="preserve"> skor</w:t>
            </w:r>
          </w:p>
        </w:tc>
      </w:tr>
      <w:tr w:rsidR="00111A51" w:rsidRPr="00AA3F22" w:rsidTr="005032B5">
        <w:trPr>
          <w:trHeight w:val="407"/>
        </w:trPr>
        <w:tc>
          <w:tcPr>
            <w:tcW w:w="269" w:type="pct"/>
            <w:tcBorders>
              <w:bottom w:val="single" w:sz="4" w:space="0" w:color="auto"/>
            </w:tcBorders>
            <w:shd w:val="clear" w:color="auto" w:fill="auto"/>
          </w:tcPr>
          <w:p w:rsidR="00111A51" w:rsidRPr="00111A51" w:rsidRDefault="00111A51" w:rsidP="00E055F9">
            <w:pPr>
              <w:snapToGrid w:val="0"/>
              <w:rPr>
                <w:rFonts w:ascii="Tahoma" w:hAnsi="Tahoma" w:cs="Tahoma"/>
                <w:sz w:val="24"/>
                <w:szCs w:val="24"/>
                <w:lang w:val="id-ID"/>
              </w:rPr>
            </w:pPr>
            <w:r>
              <w:rPr>
                <w:rFonts w:ascii="Tahoma" w:hAnsi="Tahoma" w:cs="Tahoma"/>
                <w:sz w:val="24"/>
                <w:szCs w:val="24"/>
                <w:lang w:val="id-ID"/>
              </w:rPr>
              <w:t>2.</w:t>
            </w:r>
          </w:p>
        </w:tc>
        <w:tc>
          <w:tcPr>
            <w:tcW w:w="1012" w:type="pct"/>
            <w:tcBorders>
              <w:bottom w:val="single" w:sz="4" w:space="0" w:color="auto"/>
            </w:tcBorders>
            <w:shd w:val="clear" w:color="auto" w:fill="auto"/>
          </w:tcPr>
          <w:p w:rsidR="00111A51" w:rsidRPr="00CD78C1" w:rsidRDefault="005032B5" w:rsidP="005032B5">
            <w:pPr>
              <w:pStyle w:val="ListParagraph"/>
              <w:overflowPunct w:val="0"/>
              <w:autoSpaceDE w:val="0"/>
              <w:autoSpaceDN w:val="0"/>
              <w:adjustRightInd w:val="0"/>
              <w:snapToGrid w:val="0"/>
              <w:ind w:left="36"/>
              <w:rPr>
                <w:rFonts w:ascii="Tahoma" w:hAnsi="Tahoma" w:cs="Tahoma"/>
                <w:lang w:val="id-ID"/>
              </w:rPr>
            </w:pPr>
            <w:r>
              <w:rPr>
                <w:rFonts w:ascii="Tahoma" w:hAnsi="Tahoma" w:cs="Tahoma"/>
                <w:lang w:val="id-ID"/>
              </w:rPr>
              <w:t xml:space="preserve"> M</w:t>
            </w:r>
            <w:r w:rsidR="00CD78C1">
              <w:rPr>
                <w:rFonts w:ascii="Tahoma" w:hAnsi="Tahoma" w:cs="Tahoma"/>
                <w:lang w:val="id-ID"/>
              </w:rPr>
              <w:t>ewujudkan tata kelola pemerintahan desa/kelurahan yang baik</w:t>
            </w:r>
          </w:p>
        </w:tc>
        <w:tc>
          <w:tcPr>
            <w:tcW w:w="1240" w:type="pct"/>
            <w:tcBorders>
              <w:bottom w:val="single" w:sz="4" w:space="0" w:color="auto"/>
            </w:tcBorders>
            <w:shd w:val="clear" w:color="auto" w:fill="auto"/>
          </w:tcPr>
          <w:p w:rsidR="00111A51" w:rsidRPr="00CD78C1" w:rsidRDefault="00CD78C1" w:rsidP="00E055F9">
            <w:pPr>
              <w:snapToGrid w:val="0"/>
              <w:rPr>
                <w:rFonts w:ascii="Tahoma" w:hAnsi="Tahoma" w:cs="Tahoma"/>
                <w:bCs/>
                <w:kern w:val="16"/>
                <w:sz w:val="24"/>
                <w:szCs w:val="24"/>
                <w:lang w:val="id-ID"/>
              </w:rPr>
            </w:pPr>
            <w:r>
              <w:rPr>
                <w:rFonts w:ascii="Tahoma" w:hAnsi="Tahoma" w:cs="Tahoma"/>
                <w:bCs/>
                <w:kern w:val="16"/>
                <w:sz w:val="24"/>
                <w:szCs w:val="24"/>
                <w:lang w:val="id-ID"/>
              </w:rPr>
              <w:t>Meningkatkan kualitas administrasi pemerintahan desa/kelurahan</w:t>
            </w:r>
          </w:p>
        </w:tc>
        <w:tc>
          <w:tcPr>
            <w:tcW w:w="1550" w:type="pct"/>
            <w:tcBorders>
              <w:bottom w:val="single" w:sz="4" w:space="0" w:color="auto"/>
            </w:tcBorders>
            <w:shd w:val="clear" w:color="auto" w:fill="auto"/>
          </w:tcPr>
          <w:p w:rsidR="00111A51" w:rsidRPr="00CD78C1" w:rsidRDefault="005032B5" w:rsidP="00E055F9">
            <w:pPr>
              <w:pStyle w:val="ListParagraph"/>
              <w:snapToGrid w:val="0"/>
              <w:ind w:left="0"/>
              <w:rPr>
                <w:rFonts w:ascii="Tahoma" w:hAnsi="Tahoma" w:cs="Tahoma"/>
                <w:bCs/>
                <w:noProof/>
                <w:kern w:val="16"/>
                <w:lang w:val="id-ID"/>
              </w:rPr>
            </w:pPr>
            <w:r>
              <w:rPr>
                <w:rFonts w:ascii="Tahoma" w:hAnsi="Tahoma" w:cs="Tahoma"/>
                <w:bCs/>
                <w:noProof/>
                <w:kern w:val="16"/>
                <w:lang w:val="id-ID"/>
              </w:rPr>
              <w:t>Jumlah</w:t>
            </w:r>
            <w:r w:rsidR="00CD78C1">
              <w:rPr>
                <w:rFonts w:ascii="Tahoma" w:hAnsi="Tahoma" w:cs="Tahoma"/>
                <w:bCs/>
                <w:noProof/>
                <w:kern w:val="16"/>
                <w:lang w:val="id-ID"/>
              </w:rPr>
              <w:t xml:space="preserve"> penyusunan dokumen administrasi pemerintahan desa/kelurahan yang sesuai peraturan perundang</w:t>
            </w:r>
            <w:r>
              <w:rPr>
                <w:rFonts w:ascii="Tahoma" w:hAnsi="Tahoma" w:cs="Tahoma"/>
                <w:bCs/>
                <w:noProof/>
                <w:kern w:val="16"/>
                <w:lang w:val="id-ID"/>
              </w:rPr>
              <w:t>-undangan</w:t>
            </w:r>
          </w:p>
        </w:tc>
        <w:tc>
          <w:tcPr>
            <w:tcW w:w="929" w:type="pct"/>
            <w:tcBorders>
              <w:top w:val="single" w:sz="4" w:space="0" w:color="auto"/>
              <w:bottom w:val="single" w:sz="4" w:space="0" w:color="auto"/>
            </w:tcBorders>
            <w:shd w:val="clear" w:color="auto" w:fill="auto"/>
          </w:tcPr>
          <w:p w:rsidR="00111A51" w:rsidRDefault="00067249" w:rsidP="00E055F9">
            <w:pPr>
              <w:snapToGrid w:val="0"/>
              <w:jc w:val="center"/>
              <w:rPr>
                <w:rFonts w:ascii="Tahoma" w:hAnsi="Tahoma" w:cs="Tahoma"/>
                <w:bCs/>
                <w:sz w:val="24"/>
                <w:szCs w:val="24"/>
                <w:lang w:val="id-ID"/>
              </w:rPr>
            </w:pPr>
            <w:r>
              <w:rPr>
                <w:rFonts w:ascii="Tahoma" w:hAnsi="Tahoma" w:cs="Tahoma"/>
                <w:bCs/>
                <w:sz w:val="24"/>
                <w:szCs w:val="24"/>
                <w:lang w:val="id-ID"/>
              </w:rPr>
              <w:t>10</w:t>
            </w:r>
            <w:r w:rsidR="005032B5">
              <w:rPr>
                <w:rFonts w:ascii="Tahoma" w:hAnsi="Tahoma" w:cs="Tahoma"/>
                <w:bCs/>
                <w:sz w:val="24"/>
                <w:szCs w:val="24"/>
                <w:lang w:val="id-ID"/>
              </w:rPr>
              <w:t xml:space="preserve"> dokumen</w:t>
            </w:r>
          </w:p>
        </w:tc>
      </w:tr>
    </w:tbl>
    <w:p w:rsidR="0066098E" w:rsidRDefault="0066098E" w:rsidP="0066098E">
      <w:pPr>
        <w:ind w:left="284" w:right="71"/>
        <w:rPr>
          <w:rFonts w:ascii="Tahoma" w:eastAsia="Franklin Gothic Book" w:hAnsi="Tahoma" w:cs="Tahoma"/>
          <w:spacing w:val="-1"/>
          <w:sz w:val="24"/>
          <w:szCs w:val="24"/>
          <w:lang w:val="id-ID"/>
        </w:rPr>
      </w:pPr>
    </w:p>
    <w:p w:rsidR="0066098E" w:rsidRPr="00AA3F22" w:rsidRDefault="0066098E" w:rsidP="0066098E">
      <w:pPr>
        <w:ind w:left="284" w:right="71"/>
        <w:rPr>
          <w:rFonts w:ascii="Tahoma" w:eastAsia="Franklin Gothic Book" w:hAnsi="Tahoma" w:cs="Tahoma"/>
          <w:spacing w:val="-1"/>
          <w:sz w:val="24"/>
          <w:szCs w:val="24"/>
          <w:lang w:val="id-ID"/>
        </w:rPr>
      </w:pPr>
    </w:p>
    <w:p w:rsidR="0066098E" w:rsidRPr="006B623A" w:rsidRDefault="0066098E" w:rsidP="0066098E">
      <w:pPr>
        <w:spacing w:line="360" w:lineRule="auto"/>
        <w:outlineLvl w:val="0"/>
        <w:rPr>
          <w:rFonts w:ascii="Tahoma" w:eastAsia="Franklin Gothic Book" w:hAnsi="Tahoma" w:cs="Tahoma"/>
          <w:sz w:val="24"/>
          <w:szCs w:val="24"/>
          <w:lang w:val="id-ID"/>
        </w:rPr>
      </w:pPr>
      <w:r w:rsidRPr="00AA3F22">
        <w:rPr>
          <w:rFonts w:ascii="Tahoma" w:eastAsia="Franklin Gothic Book" w:hAnsi="Tahoma" w:cs="Tahoma"/>
          <w:sz w:val="24"/>
          <w:szCs w:val="24"/>
        </w:rPr>
        <w:t xml:space="preserve">   </w:t>
      </w:r>
      <w:bookmarkStart w:id="22" w:name="_Toc419100361"/>
      <w:r w:rsidRPr="00AA3F22">
        <w:rPr>
          <w:rFonts w:ascii="Tahoma" w:eastAsia="Franklin Gothic Book" w:hAnsi="Tahoma" w:cs="Tahoma"/>
          <w:spacing w:val="-1"/>
          <w:sz w:val="24"/>
          <w:szCs w:val="24"/>
        </w:rPr>
        <w:t>Pr</w:t>
      </w:r>
      <w:r w:rsidRPr="00AA3F22">
        <w:rPr>
          <w:rFonts w:ascii="Tahoma" w:eastAsia="Franklin Gothic Book" w:hAnsi="Tahoma" w:cs="Tahoma"/>
          <w:spacing w:val="1"/>
          <w:sz w:val="24"/>
          <w:szCs w:val="24"/>
        </w:rPr>
        <w:t>o</w:t>
      </w:r>
      <w:r w:rsidRPr="00AA3F22">
        <w:rPr>
          <w:rFonts w:ascii="Tahoma" w:eastAsia="Franklin Gothic Book" w:hAnsi="Tahoma" w:cs="Tahoma"/>
          <w:spacing w:val="-1"/>
          <w:sz w:val="24"/>
          <w:szCs w:val="24"/>
        </w:rPr>
        <w:t>gr</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m </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 xml:space="preserve"> </w:t>
      </w:r>
      <w:r w:rsidRPr="00AA3F22">
        <w:rPr>
          <w:rFonts w:ascii="Tahoma" w:eastAsia="Franklin Gothic Book" w:hAnsi="Tahoma" w:cs="Tahoma"/>
          <w:sz w:val="24"/>
          <w:szCs w:val="24"/>
        </w:rPr>
        <w:t>Ke</w:t>
      </w:r>
      <w:r w:rsidRPr="00AA3F22">
        <w:rPr>
          <w:rFonts w:ascii="Tahoma" w:eastAsia="Franklin Gothic Book" w:hAnsi="Tahoma" w:cs="Tahoma"/>
          <w:spacing w:val="-1"/>
          <w:sz w:val="24"/>
          <w:szCs w:val="24"/>
        </w:rPr>
        <w:t>g</w:t>
      </w:r>
      <w:r w:rsidRPr="00AA3F22">
        <w:rPr>
          <w:rFonts w:ascii="Tahoma" w:eastAsia="Franklin Gothic Book" w:hAnsi="Tahoma" w:cs="Tahoma"/>
          <w:sz w:val="24"/>
          <w:szCs w:val="24"/>
        </w:rPr>
        <w:t>i</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t</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bookmarkEnd w:id="22"/>
    </w:p>
    <w:p w:rsidR="0066098E" w:rsidRPr="00AA3F22" w:rsidRDefault="0066098E" w:rsidP="0066098E">
      <w:pPr>
        <w:spacing w:line="360" w:lineRule="auto"/>
        <w:ind w:left="426"/>
        <w:rPr>
          <w:rFonts w:ascii="Tahoma" w:eastAsia="Franklin Gothic Book" w:hAnsi="Tahoma" w:cs="Tahoma"/>
          <w:spacing w:val="1"/>
          <w:sz w:val="24"/>
          <w:szCs w:val="24"/>
          <w:lang w:val="id-ID"/>
        </w:rPr>
      </w:pPr>
      <w:r w:rsidRPr="00AA3F22">
        <w:rPr>
          <w:rFonts w:ascii="Tahoma" w:eastAsia="Franklin Gothic Book" w:hAnsi="Tahoma" w:cs="Tahoma"/>
          <w:spacing w:val="1"/>
          <w:sz w:val="24"/>
          <w:szCs w:val="24"/>
          <w:lang w:val="id-ID"/>
        </w:rPr>
        <w:t>Dengan memperhatikan pada :</w:t>
      </w:r>
    </w:p>
    <w:p w:rsidR="0066098E" w:rsidRPr="00AA3F22" w:rsidRDefault="0066098E" w:rsidP="0066098E">
      <w:pPr>
        <w:pStyle w:val="ListParagraph"/>
        <w:numPr>
          <w:ilvl w:val="0"/>
          <w:numId w:val="5"/>
        </w:numPr>
        <w:spacing w:line="360" w:lineRule="auto"/>
        <w:rPr>
          <w:rFonts w:ascii="Tahoma" w:eastAsia="Franklin Gothic Book" w:hAnsi="Tahoma" w:cs="Tahoma"/>
        </w:rPr>
      </w:pPr>
      <w:r w:rsidRPr="00AA3F22">
        <w:rPr>
          <w:rFonts w:ascii="Tahoma" w:eastAsia="Franklin Gothic Book" w:hAnsi="Tahoma" w:cs="Tahoma"/>
          <w:spacing w:val="1"/>
          <w:lang w:val="id-ID"/>
        </w:rPr>
        <w:t>Hasil review terha</w:t>
      </w:r>
      <w:r w:rsidR="002804C7">
        <w:rPr>
          <w:rFonts w:ascii="Tahoma" w:eastAsia="Franklin Gothic Book" w:hAnsi="Tahoma" w:cs="Tahoma"/>
          <w:spacing w:val="1"/>
          <w:lang w:val="id-ID"/>
        </w:rPr>
        <w:t>dap pelaksanaan Renja tahun 2018</w:t>
      </w:r>
      <w:r w:rsidRPr="00AA3F22">
        <w:rPr>
          <w:rFonts w:ascii="Tahoma" w:eastAsia="Franklin Gothic Book" w:hAnsi="Tahoma" w:cs="Tahoma"/>
          <w:spacing w:val="1"/>
          <w:lang w:val="id-ID"/>
        </w:rPr>
        <w:t>;</w:t>
      </w:r>
    </w:p>
    <w:p w:rsidR="0066098E" w:rsidRPr="00AA3F22" w:rsidRDefault="0066098E" w:rsidP="0066098E">
      <w:pPr>
        <w:pStyle w:val="ListParagraph"/>
        <w:numPr>
          <w:ilvl w:val="0"/>
          <w:numId w:val="5"/>
        </w:numPr>
        <w:spacing w:line="360" w:lineRule="auto"/>
        <w:rPr>
          <w:rFonts w:ascii="Tahoma" w:eastAsia="Franklin Gothic Book" w:hAnsi="Tahoma" w:cs="Tahoma"/>
        </w:rPr>
      </w:pPr>
      <w:r w:rsidRPr="00AA3F22">
        <w:rPr>
          <w:rFonts w:ascii="Tahoma" w:eastAsia="Franklin Gothic Book" w:hAnsi="Tahoma" w:cs="Tahoma"/>
          <w:spacing w:val="1"/>
          <w:lang w:val="id-ID"/>
        </w:rPr>
        <w:t>Hasil analisis k</w:t>
      </w:r>
      <w:r w:rsidR="002804C7">
        <w:rPr>
          <w:rFonts w:ascii="Tahoma" w:eastAsia="Franklin Gothic Book" w:hAnsi="Tahoma" w:cs="Tahoma"/>
          <w:spacing w:val="1"/>
          <w:lang w:val="id-ID"/>
        </w:rPr>
        <w:t>inerja pelayanan SKPD tahun 2018</w:t>
      </w:r>
      <w:r w:rsidRPr="00AA3F22">
        <w:rPr>
          <w:rFonts w:ascii="Tahoma" w:eastAsia="Franklin Gothic Book" w:hAnsi="Tahoma" w:cs="Tahoma"/>
          <w:spacing w:val="1"/>
          <w:lang w:val="id-ID"/>
        </w:rPr>
        <w:t>;</w:t>
      </w:r>
    </w:p>
    <w:p w:rsidR="0066098E" w:rsidRPr="00AA3F22" w:rsidRDefault="0066098E" w:rsidP="0066098E">
      <w:pPr>
        <w:pStyle w:val="ListParagraph"/>
        <w:numPr>
          <w:ilvl w:val="0"/>
          <w:numId w:val="5"/>
        </w:numPr>
        <w:spacing w:line="360" w:lineRule="auto"/>
        <w:rPr>
          <w:rFonts w:ascii="Tahoma" w:eastAsia="Franklin Gothic Book" w:hAnsi="Tahoma" w:cs="Tahoma"/>
        </w:rPr>
      </w:pPr>
      <w:r w:rsidRPr="00AA3F22">
        <w:rPr>
          <w:rFonts w:ascii="Tahoma" w:eastAsia="Franklin Gothic Book" w:hAnsi="Tahoma" w:cs="Tahoma"/>
          <w:spacing w:val="1"/>
          <w:lang w:val="id-ID"/>
        </w:rPr>
        <w:t>Hasil review terhadap rancan</w:t>
      </w:r>
      <w:r w:rsidR="002804C7">
        <w:rPr>
          <w:rFonts w:ascii="Tahoma" w:eastAsia="Franklin Gothic Book" w:hAnsi="Tahoma" w:cs="Tahoma"/>
          <w:spacing w:val="1"/>
          <w:lang w:val="id-ID"/>
        </w:rPr>
        <w:t>gan RKPD tahun 2018</w:t>
      </w:r>
      <w:r w:rsidRPr="00AA3F22">
        <w:rPr>
          <w:rFonts w:ascii="Tahoma" w:eastAsia="Franklin Gothic Book" w:hAnsi="Tahoma" w:cs="Tahoma"/>
          <w:spacing w:val="1"/>
          <w:lang w:val="id-ID"/>
        </w:rPr>
        <w:t>;</w:t>
      </w:r>
    </w:p>
    <w:p w:rsidR="0066098E" w:rsidRPr="00AA3F22" w:rsidRDefault="0066098E" w:rsidP="0066098E">
      <w:pPr>
        <w:pStyle w:val="ListParagraph"/>
        <w:numPr>
          <w:ilvl w:val="0"/>
          <w:numId w:val="5"/>
        </w:numPr>
        <w:spacing w:line="360" w:lineRule="auto"/>
        <w:rPr>
          <w:rFonts w:ascii="Tahoma" w:eastAsia="Franklin Gothic Book" w:hAnsi="Tahoma" w:cs="Tahoma"/>
        </w:rPr>
      </w:pPr>
      <w:r w:rsidRPr="00AA3F22">
        <w:rPr>
          <w:rFonts w:ascii="Tahoma" w:eastAsia="Franklin Gothic Book" w:hAnsi="Tahoma" w:cs="Tahoma"/>
          <w:spacing w:val="1"/>
          <w:lang w:val="id-ID"/>
        </w:rPr>
        <w:t>Hasil penelaahan terhadap usulan program/kegiatan masyarakt;</w:t>
      </w:r>
    </w:p>
    <w:p w:rsidR="0066098E" w:rsidRPr="00AA3F22" w:rsidRDefault="0066098E" w:rsidP="0066098E">
      <w:pPr>
        <w:pStyle w:val="ListParagraph"/>
        <w:numPr>
          <w:ilvl w:val="0"/>
          <w:numId w:val="5"/>
        </w:numPr>
        <w:spacing w:line="360" w:lineRule="auto"/>
        <w:rPr>
          <w:rFonts w:ascii="Tahoma" w:eastAsia="Franklin Gothic Book" w:hAnsi="Tahoma" w:cs="Tahoma"/>
        </w:rPr>
      </w:pPr>
      <w:r w:rsidRPr="00AA3F22">
        <w:rPr>
          <w:rFonts w:ascii="Tahoma" w:eastAsia="Franklin Gothic Book" w:hAnsi="Tahoma" w:cs="Tahoma"/>
          <w:spacing w:val="1"/>
          <w:lang w:val="id-ID"/>
        </w:rPr>
        <w:t>Hasil penelaahan terhadap kebijakan nasional dan propinsi; serta</w:t>
      </w:r>
    </w:p>
    <w:p w:rsidR="0066098E" w:rsidRPr="00AA3F22" w:rsidRDefault="0066098E" w:rsidP="0066098E">
      <w:pPr>
        <w:pStyle w:val="ListParagraph"/>
        <w:numPr>
          <w:ilvl w:val="0"/>
          <w:numId w:val="5"/>
        </w:numPr>
        <w:spacing w:line="360" w:lineRule="auto"/>
        <w:jc w:val="both"/>
        <w:rPr>
          <w:rFonts w:ascii="Tahoma" w:eastAsia="Franklin Gothic Book" w:hAnsi="Tahoma" w:cs="Tahoma"/>
        </w:rPr>
      </w:pPr>
      <w:r w:rsidRPr="00AA3F22">
        <w:rPr>
          <w:rFonts w:ascii="Tahoma" w:eastAsia="Franklin Gothic Book" w:hAnsi="Tahoma" w:cs="Tahoma"/>
          <w:spacing w:val="1"/>
          <w:lang w:val="id-ID"/>
        </w:rPr>
        <w:t>isu-isu/permasalahan penting yang dihadapi SKPD selama tahun 201</w:t>
      </w:r>
      <w:r w:rsidR="002804C7">
        <w:rPr>
          <w:rFonts w:ascii="Tahoma" w:eastAsia="Franklin Gothic Book" w:hAnsi="Tahoma" w:cs="Tahoma"/>
          <w:spacing w:val="1"/>
          <w:lang w:val="id-ID"/>
        </w:rPr>
        <w:t>8</w:t>
      </w:r>
      <w:r w:rsidRPr="00AA3F22">
        <w:rPr>
          <w:rFonts w:ascii="Tahoma" w:eastAsia="Franklin Gothic Book" w:hAnsi="Tahoma" w:cs="Tahoma"/>
          <w:spacing w:val="1"/>
          <w:lang w:val="id-ID"/>
        </w:rPr>
        <w:t xml:space="preserve"> dalam penyelenggaraan tugas dan fungsinya,</w:t>
      </w:r>
    </w:p>
    <w:p w:rsidR="0066098E" w:rsidRPr="00AA3F22" w:rsidRDefault="0066098E" w:rsidP="0066098E">
      <w:pPr>
        <w:pStyle w:val="ListParagraph"/>
        <w:spacing w:line="360" w:lineRule="auto"/>
        <w:ind w:left="426"/>
        <w:rPr>
          <w:rFonts w:ascii="Tahoma" w:eastAsia="Franklin Gothic Book" w:hAnsi="Tahoma" w:cs="Tahoma"/>
          <w:spacing w:val="1"/>
          <w:lang w:val="id-ID"/>
        </w:rPr>
      </w:pPr>
    </w:p>
    <w:p w:rsidR="000E771E" w:rsidRDefault="0066098E" w:rsidP="0066098E">
      <w:pPr>
        <w:pStyle w:val="ListParagraph"/>
        <w:spacing w:line="360" w:lineRule="auto"/>
        <w:ind w:left="426"/>
        <w:jc w:val="both"/>
        <w:rPr>
          <w:rFonts w:ascii="Tahoma" w:eastAsia="Franklin Gothic Book" w:hAnsi="Tahoma" w:cs="Tahoma"/>
          <w:spacing w:val="1"/>
          <w:lang w:val="id-ID"/>
        </w:rPr>
        <w:sectPr w:rsidR="000E771E" w:rsidSect="003150D4">
          <w:pgSz w:w="12242" w:h="20163" w:code="5"/>
          <w:pgMar w:top="1134" w:right="1134" w:bottom="1134" w:left="1134" w:header="709" w:footer="1587" w:gutter="0"/>
          <w:cols w:space="708"/>
          <w:docGrid w:linePitch="360"/>
        </w:sectPr>
      </w:pPr>
      <w:r w:rsidRPr="00AA3F22">
        <w:rPr>
          <w:rFonts w:ascii="Tahoma" w:eastAsia="Franklin Gothic Book" w:hAnsi="Tahoma" w:cs="Tahoma"/>
          <w:spacing w:val="1"/>
          <w:lang w:val="id-ID"/>
        </w:rPr>
        <w:lastRenderedPageBreak/>
        <w:t xml:space="preserve">yang disandingkan dengan tujuan dan sasaran jangka menengah dalam Renstra </w:t>
      </w:r>
      <w:r>
        <w:rPr>
          <w:rFonts w:ascii="Tahoma" w:eastAsia="Franklin Gothic Book" w:hAnsi="Tahoma" w:cs="Tahoma"/>
          <w:spacing w:val="1"/>
          <w:lang w:val="id-ID"/>
        </w:rPr>
        <w:t xml:space="preserve">Kecamatan </w:t>
      </w:r>
      <w:r>
        <w:rPr>
          <w:rFonts w:ascii="Tahoma" w:eastAsia="Franklin Gothic Book" w:hAnsi="Tahoma" w:cs="Tahoma"/>
          <w:spacing w:val="1"/>
        </w:rPr>
        <w:t>Poncol</w:t>
      </w:r>
      <w:r w:rsidRPr="00AA3F22">
        <w:rPr>
          <w:rFonts w:ascii="Tahoma" w:eastAsia="Franklin Gothic Book" w:hAnsi="Tahoma" w:cs="Tahoma"/>
          <w:spacing w:val="1"/>
          <w:lang w:val="id-ID"/>
        </w:rPr>
        <w:t xml:space="preserve"> tahun 2013-2018, maka program/kegiatan yang akan dila</w:t>
      </w:r>
      <w:r>
        <w:rPr>
          <w:rFonts w:ascii="Tahoma" w:eastAsia="Franklin Gothic Book" w:hAnsi="Tahoma" w:cs="Tahoma"/>
          <w:spacing w:val="1"/>
          <w:lang w:val="id-ID"/>
        </w:rPr>
        <w:t xml:space="preserve">ksanakan Kecamatan </w:t>
      </w:r>
      <w:r>
        <w:rPr>
          <w:rFonts w:ascii="Tahoma" w:eastAsia="Franklin Gothic Book" w:hAnsi="Tahoma" w:cs="Tahoma"/>
          <w:spacing w:val="1"/>
        </w:rPr>
        <w:t>Poncol</w:t>
      </w:r>
      <w:r>
        <w:rPr>
          <w:rFonts w:ascii="Tahoma" w:eastAsia="Franklin Gothic Book" w:hAnsi="Tahoma" w:cs="Tahoma"/>
          <w:spacing w:val="1"/>
          <w:lang w:val="id-ID"/>
        </w:rPr>
        <w:t xml:space="preserve"> pada tahun 201</w:t>
      </w:r>
      <w:r w:rsidR="002804C7">
        <w:rPr>
          <w:rFonts w:ascii="Tahoma" w:eastAsia="Franklin Gothic Book" w:hAnsi="Tahoma" w:cs="Tahoma"/>
          <w:spacing w:val="1"/>
          <w:lang w:val="id-ID"/>
        </w:rPr>
        <w:t>9</w:t>
      </w:r>
      <w:r w:rsidRPr="00AA3F22">
        <w:rPr>
          <w:rFonts w:ascii="Tahoma" w:eastAsia="Franklin Gothic Book" w:hAnsi="Tahoma" w:cs="Tahoma"/>
          <w:spacing w:val="1"/>
          <w:lang w:val="id-ID"/>
        </w:rPr>
        <w:t xml:space="preserve"> adalah sebagaimana tabel berikut berikut :</w:t>
      </w:r>
    </w:p>
    <w:p w:rsidR="000E771E" w:rsidRPr="000B6074" w:rsidRDefault="000E771E" w:rsidP="000E771E">
      <w:pPr>
        <w:spacing w:after="200" w:line="276" w:lineRule="auto"/>
        <w:jc w:val="center"/>
        <w:rPr>
          <w:rFonts w:ascii="Tahoma" w:eastAsia="Franklin Gothic Book" w:hAnsi="Tahoma" w:cs="Tahoma"/>
          <w:b/>
          <w:lang w:val="id-ID"/>
        </w:rPr>
      </w:pPr>
      <w:r>
        <w:rPr>
          <w:rFonts w:ascii="Tahoma" w:eastAsia="Franklin Gothic Book" w:hAnsi="Tahoma" w:cs="Tahoma"/>
          <w:b/>
          <w:lang w:val="id-ID"/>
        </w:rPr>
        <w:lastRenderedPageBreak/>
        <w:t>Tabel III.2</w:t>
      </w:r>
    </w:p>
    <w:tbl>
      <w:tblPr>
        <w:tblW w:w="16327" w:type="dxa"/>
        <w:tblInd w:w="91" w:type="dxa"/>
        <w:tblLook w:val="04A0"/>
      </w:tblPr>
      <w:tblGrid>
        <w:gridCol w:w="16327"/>
      </w:tblGrid>
      <w:tr w:rsidR="000E771E" w:rsidRPr="006264A3" w:rsidTr="0004447C">
        <w:trPr>
          <w:trHeight w:val="362"/>
        </w:trPr>
        <w:tc>
          <w:tcPr>
            <w:tcW w:w="16327" w:type="dxa"/>
            <w:tcBorders>
              <w:top w:val="nil"/>
              <w:left w:val="nil"/>
              <w:bottom w:val="nil"/>
              <w:right w:val="nil"/>
            </w:tcBorders>
            <w:shd w:val="clear" w:color="auto" w:fill="auto"/>
            <w:noWrap/>
            <w:vAlign w:val="bottom"/>
            <w:hideMark/>
          </w:tcPr>
          <w:p w:rsidR="000E771E" w:rsidRPr="000E771E" w:rsidRDefault="000E771E" w:rsidP="00E055F9">
            <w:pPr>
              <w:jc w:val="center"/>
              <w:rPr>
                <w:rFonts w:ascii="Arial" w:hAnsi="Arial" w:cs="Arial"/>
                <w:b/>
                <w:bCs/>
                <w:color w:val="000000"/>
                <w:lang w:val="id-ID" w:eastAsia="id-ID"/>
              </w:rPr>
            </w:pPr>
            <w:r w:rsidRPr="006264A3">
              <w:rPr>
                <w:rFonts w:ascii="Arial" w:hAnsi="Arial" w:cs="Arial"/>
                <w:b/>
                <w:bCs/>
                <w:color w:val="000000"/>
                <w:lang w:val="id-ID" w:eastAsia="id-ID"/>
              </w:rPr>
              <w:t>RUMUSAN RENCANA PROGRAM DAN KEGIATAN SKPD TAHUN 201</w:t>
            </w:r>
            <w:r w:rsidR="002804C7">
              <w:rPr>
                <w:rFonts w:ascii="Arial" w:hAnsi="Arial" w:cs="Arial"/>
                <w:b/>
                <w:bCs/>
                <w:color w:val="000000"/>
                <w:lang w:val="id-ID" w:eastAsia="id-ID"/>
              </w:rPr>
              <w:t>9</w:t>
            </w:r>
          </w:p>
        </w:tc>
      </w:tr>
      <w:tr w:rsidR="000E771E" w:rsidRPr="006264A3" w:rsidTr="0004447C">
        <w:trPr>
          <w:trHeight w:val="362"/>
        </w:trPr>
        <w:tc>
          <w:tcPr>
            <w:tcW w:w="16327" w:type="dxa"/>
            <w:tcBorders>
              <w:top w:val="nil"/>
              <w:left w:val="nil"/>
              <w:bottom w:val="nil"/>
              <w:right w:val="nil"/>
            </w:tcBorders>
            <w:shd w:val="clear" w:color="auto" w:fill="auto"/>
            <w:noWrap/>
            <w:vAlign w:val="bottom"/>
            <w:hideMark/>
          </w:tcPr>
          <w:p w:rsidR="000E771E" w:rsidRPr="006264A3" w:rsidRDefault="000E771E" w:rsidP="00E055F9">
            <w:pPr>
              <w:jc w:val="center"/>
              <w:rPr>
                <w:rFonts w:ascii="Arial" w:hAnsi="Arial" w:cs="Arial"/>
                <w:b/>
                <w:bCs/>
                <w:color w:val="000000"/>
                <w:lang w:val="id-ID" w:eastAsia="id-ID"/>
              </w:rPr>
            </w:pPr>
            <w:r>
              <w:br w:type="page"/>
            </w:r>
            <w:r w:rsidR="002804C7">
              <w:rPr>
                <w:rFonts w:ascii="Arial" w:hAnsi="Arial" w:cs="Arial"/>
                <w:b/>
                <w:bCs/>
                <w:color w:val="000000"/>
                <w:lang w:val="id-ID" w:eastAsia="id-ID"/>
              </w:rPr>
              <w:t>DAN PRAKIRAAN MAJU TAHUN 2020</w:t>
            </w:r>
            <w:r>
              <w:rPr>
                <w:rFonts w:ascii="Arial" w:hAnsi="Arial" w:cs="Arial"/>
                <w:b/>
                <w:bCs/>
                <w:color w:val="000000"/>
                <w:lang w:eastAsia="id-ID"/>
              </w:rPr>
              <w:t xml:space="preserve"> </w:t>
            </w:r>
            <w:r w:rsidRPr="006264A3">
              <w:rPr>
                <w:rFonts w:ascii="Arial" w:hAnsi="Arial" w:cs="Arial"/>
                <w:b/>
                <w:bCs/>
                <w:color w:val="000000"/>
                <w:lang w:val="id-ID" w:eastAsia="id-ID"/>
              </w:rPr>
              <w:t>KABUPATEN MAGETAN</w:t>
            </w:r>
          </w:p>
        </w:tc>
      </w:tr>
    </w:tbl>
    <w:p w:rsidR="000E771E" w:rsidRDefault="000E771E" w:rsidP="000E771E">
      <w:pPr>
        <w:ind w:left="265"/>
        <w:jc w:val="center"/>
        <w:rPr>
          <w:rFonts w:ascii="Tahoma" w:eastAsia="Franklin Gothic Book" w:hAnsi="Tahoma" w:cs="Tahoma"/>
          <w:sz w:val="24"/>
          <w:szCs w:val="24"/>
          <w:lang w:val="id-ID"/>
        </w:rPr>
      </w:pPr>
    </w:p>
    <w:p w:rsidR="000E771E" w:rsidRDefault="000E771E" w:rsidP="000E771E">
      <w:pPr>
        <w:ind w:left="265"/>
        <w:jc w:val="center"/>
        <w:rPr>
          <w:rFonts w:ascii="Tahoma" w:eastAsia="Franklin Gothic Book" w:hAnsi="Tahoma" w:cs="Tahoma"/>
          <w:sz w:val="24"/>
          <w:szCs w:val="24"/>
          <w:lang w:val="id-ID"/>
        </w:rPr>
      </w:pPr>
    </w:p>
    <w:p w:rsidR="000E771E" w:rsidRPr="005F3E18" w:rsidRDefault="000E771E" w:rsidP="000E771E">
      <w:pPr>
        <w:ind w:left="265"/>
        <w:rPr>
          <w:rFonts w:ascii="Tahoma" w:eastAsia="Franklin Gothic Book" w:hAnsi="Tahoma" w:cs="Tahoma"/>
          <w:sz w:val="24"/>
          <w:szCs w:val="24"/>
        </w:rPr>
      </w:pPr>
      <w:r>
        <w:rPr>
          <w:rFonts w:ascii="Tahoma" w:eastAsia="Franklin Gothic Book" w:hAnsi="Tahoma" w:cs="Tahoma"/>
          <w:sz w:val="24"/>
          <w:szCs w:val="24"/>
          <w:lang w:val="id-ID"/>
        </w:rPr>
        <w:t xml:space="preserve">SKPD   :  KECAMATAN </w:t>
      </w:r>
      <w:r>
        <w:rPr>
          <w:rFonts w:ascii="Tahoma" w:eastAsia="Franklin Gothic Book" w:hAnsi="Tahoma" w:cs="Tahoma"/>
          <w:sz w:val="24"/>
          <w:szCs w:val="24"/>
        </w:rPr>
        <w:t>PONCOL</w:t>
      </w:r>
    </w:p>
    <w:tbl>
      <w:tblPr>
        <w:tblW w:w="4514"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20"/>
        <w:gridCol w:w="283"/>
        <w:gridCol w:w="303"/>
        <w:gridCol w:w="303"/>
        <w:gridCol w:w="381"/>
        <w:gridCol w:w="2137"/>
        <w:gridCol w:w="2231"/>
        <w:gridCol w:w="1638"/>
        <w:gridCol w:w="1440"/>
        <w:gridCol w:w="1658"/>
        <w:gridCol w:w="1313"/>
        <w:gridCol w:w="1309"/>
        <w:gridCol w:w="1316"/>
        <w:gridCol w:w="1954"/>
      </w:tblGrid>
      <w:tr w:rsidR="0004447C" w:rsidRPr="006B623A" w:rsidTr="0004447C">
        <w:trPr>
          <w:gridBefore w:val="1"/>
          <w:wBefore w:w="6" w:type="pct"/>
          <w:trHeight w:val="233"/>
          <w:tblHeader/>
        </w:trPr>
        <w:tc>
          <w:tcPr>
            <w:tcW w:w="390" w:type="pct"/>
            <w:gridSpan w:val="4"/>
            <w:vMerge w:val="restart"/>
            <w:shd w:val="clear" w:color="auto" w:fill="FBD4B4"/>
            <w:vAlign w:val="center"/>
          </w:tcPr>
          <w:p w:rsidR="000E771E" w:rsidRPr="006264A3" w:rsidRDefault="000E771E" w:rsidP="00E055F9">
            <w:pPr>
              <w:snapToGrid w:val="0"/>
              <w:jc w:val="center"/>
              <w:rPr>
                <w:rFonts w:ascii="Tahoma" w:hAnsi="Tahoma" w:cs="Tahoma"/>
                <w:sz w:val="16"/>
                <w:szCs w:val="16"/>
                <w:lang w:val="id-ID"/>
              </w:rPr>
            </w:pPr>
            <w:r>
              <w:rPr>
                <w:rFonts w:ascii="Tahoma" w:hAnsi="Tahoma" w:cs="Tahoma"/>
                <w:sz w:val="16"/>
                <w:szCs w:val="16"/>
                <w:lang w:val="id-ID"/>
              </w:rPr>
              <w:t>Kode</w:t>
            </w:r>
          </w:p>
        </w:tc>
        <w:tc>
          <w:tcPr>
            <w:tcW w:w="656" w:type="pct"/>
            <w:vMerge w:val="restart"/>
            <w:shd w:val="clear" w:color="auto" w:fill="FBD4B4"/>
            <w:vAlign w:val="center"/>
          </w:tcPr>
          <w:p w:rsidR="000E771E" w:rsidRPr="006B623A" w:rsidRDefault="000E771E" w:rsidP="00E055F9">
            <w:pPr>
              <w:snapToGrid w:val="0"/>
              <w:jc w:val="center"/>
              <w:rPr>
                <w:rFonts w:ascii="Tahoma" w:hAnsi="Tahoma" w:cs="Tahoma"/>
                <w:b/>
                <w:sz w:val="16"/>
                <w:szCs w:val="16"/>
              </w:rPr>
            </w:pPr>
            <w:r w:rsidRPr="006B623A">
              <w:rPr>
                <w:rFonts w:ascii="Tahoma" w:hAnsi="Tahoma" w:cs="Tahoma"/>
                <w:b/>
                <w:sz w:val="16"/>
                <w:szCs w:val="16"/>
                <w:lang w:val="id-ID"/>
              </w:rPr>
              <w:t>Urusan</w:t>
            </w:r>
            <w:r>
              <w:rPr>
                <w:rFonts w:ascii="Tahoma" w:hAnsi="Tahoma" w:cs="Tahoma"/>
                <w:b/>
                <w:sz w:val="16"/>
                <w:szCs w:val="16"/>
                <w:lang w:val="id-ID"/>
              </w:rPr>
              <w:t xml:space="preserve">Bidang Urusan Pemerintahan Daerah dan </w:t>
            </w:r>
            <w:r w:rsidRPr="006B623A">
              <w:rPr>
                <w:rFonts w:ascii="Tahoma" w:hAnsi="Tahoma" w:cs="Tahoma"/>
                <w:b/>
                <w:sz w:val="16"/>
                <w:szCs w:val="16"/>
                <w:lang w:val="id-ID"/>
              </w:rPr>
              <w:t>Program/Kegiatan</w:t>
            </w:r>
          </w:p>
        </w:tc>
        <w:tc>
          <w:tcPr>
            <w:tcW w:w="685" w:type="pct"/>
            <w:vMerge w:val="restart"/>
            <w:shd w:val="clear" w:color="auto" w:fill="FBD4B4"/>
            <w:vAlign w:val="center"/>
          </w:tcPr>
          <w:p w:rsidR="000E771E" w:rsidRPr="006B623A" w:rsidRDefault="000E771E" w:rsidP="00E055F9">
            <w:pPr>
              <w:snapToGrid w:val="0"/>
              <w:jc w:val="center"/>
              <w:rPr>
                <w:rFonts w:ascii="Tahoma" w:hAnsi="Tahoma" w:cs="Tahoma"/>
                <w:b/>
                <w:sz w:val="16"/>
                <w:szCs w:val="16"/>
              </w:rPr>
            </w:pPr>
            <w:r w:rsidRPr="006B623A">
              <w:rPr>
                <w:rFonts w:ascii="Tahoma" w:hAnsi="Tahoma" w:cs="Tahoma"/>
                <w:b/>
                <w:sz w:val="16"/>
                <w:szCs w:val="16"/>
                <w:lang w:val="id-ID"/>
              </w:rPr>
              <w:t>Indikator kinerja</w:t>
            </w:r>
          </w:p>
        </w:tc>
        <w:tc>
          <w:tcPr>
            <w:tcW w:w="1854" w:type="pct"/>
            <w:gridSpan w:val="4"/>
            <w:tcBorders>
              <w:bottom w:val="single" w:sz="4" w:space="0" w:color="auto"/>
            </w:tcBorders>
            <w:shd w:val="clear" w:color="auto" w:fill="FBD4B4"/>
            <w:vAlign w:val="center"/>
          </w:tcPr>
          <w:p w:rsidR="000E771E" w:rsidRPr="006B623A" w:rsidRDefault="000E771E" w:rsidP="00E055F9">
            <w:pPr>
              <w:snapToGrid w:val="0"/>
              <w:jc w:val="center"/>
              <w:rPr>
                <w:rFonts w:ascii="Tahoma" w:hAnsi="Tahoma" w:cs="Tahoma"/>
                <w:b/>
                <w:sz w:val="16"/>
                <w:szCs w:val="16"/>
                <w:lang w:val="id-ID"/>
              </w:rPr>
            </w:pPr>
            <w:r>
              <w:rPr>
                <w:rFonts w:ascii="Tahoma" w:hAnsi="Tahoma" w:cs="Tahoma"/>
                <w:b/>
                <w:sz w:val="16"/>
                <w:szCs w:val="16"/>
                <w:lang w:val="id-ID"/>
              </w:rPr>
              <w:t>Rencana Tahun 201</w:t>
            </w:r>
            <w:r w:rsidR="00067249">
              <w:rPr>
                <w:rFonts w:ascii="Tahoma" w:hAnsi="Tahoma" w:cs="Tahoma"/>
                <w:b/>
                <w:sz w:val="16"/>
                <w:szCs w:val="16"/>
                <w:lang w:val="id-ID"/>
              </w:rPr>
              <w:t>9</w:t>
            </w:r>
          </w:p>
        </w:tc>
        <w:tc>
          <w:tcPr>
            <w:tcW w:w="402" w:type="pct"/>
            <w:shd w:val="clear" w:color="auto" w:fill="FBD4B4"/>
            <w:vAlign w:val="center"/>
          </w:tcPr>
          <w:p w:rsidR="000E771E" w:rsidRPr="006B623A" w:rsidRDefault="000E771E" w:rsidP="00E055F9">
            <w:pPr>
              <w:snapToGrid w:val="0"/>
              <w:jc w:val="center"/>
              <w:rPr>
                <w:rFonts w:ascii="Tahoma" w:hAnsi="Tahoma" w:cs="Tahoma"/>
                <w:b/>
                <w:sz w:val="16"/>
                <w:szCs w:val="16"/>
                <w:lang w:val="id-ID"/>
              </w:rPr>
            </w:pPr>
            <w:r w:rsidRPr="006264A3">
              <w:rPr>
                <w:rFonts w:ascii="Arial" w:hAnsi="Arial" w:cs="Arial"/>
                <w:b/>
                <w:bCs/>
                <w:color w:val="000000"/>
                <w:lang w:val="id-ID" w:eastAsia="id-ID"/>
              </w:rPr>
              <w:t>Catatan Penting</w:t>
            </w:r>
          </w:p>
        </w:tc>
        <w:tc>
          <w:tcPr>
            <w:tcW w:w="1007" w:type="pct"/>
            <w:gridSpan w:val="2"/>
            <w:tcBorders>
              <w:bottom w:val="single" w:sz="4" w:space="0" w:color="auto"/>
            </w:tcBorders>
            <w:shd w:val="clear" w:color="auto" w:fill="FBD4B4"/>
            <w:vAlign w:val="center"/>
          </w:tcPr>
          <w:p w:rsidR="000E771E" w:rsidRPr="006B623A" w:rsidRDefault="000E771E" w:rsidP="00E055F9">
            <w:pPr>
              <w:snapToGrid w:val="0"/>
              <w:jc w:val="center"/>
              <w:rPr>
                <w:rFonts w:ascii="Tahoma" w:hAnsi="Tahoma" w:cs="Tahoma"/>
                <w:b/>
                <w:sz w:val="16"/>
                <w:szCs w:val="16"/>
                <w:lang w:val="id-ID"/>
              </w:rPr>
            </w:pPr>
            <w:r>
              <w:rPr>
                <w:rFonts w:ascii="Tahoma" w:hAnsi="Tahoma" w:cs="Tahoma"/>
                <w:b/>
                <w:sz w:val="16"/>
                <w:szCs w:val="16"/>
                <w:lang w:val="id-ID"/>
              </w:rPr>
              <w:t>Prakiraan Maju Rencana Tahun 20</w:t>
            </w:r>
            <w:r w:rsidR="00067249">
              <w:rPr>
                <w:rFonts w:ascii="Tahoma" w:hAnsi="Tahoma" w:cs="Tahoma"/>
                <w:b/>
                <w:sz w:val="16"/>
                <w:szCs w:val="16"/>
                <w:lang w:val="id-ID"/>
              </w:rPr>
              <w:t>20</w:t>
            </w:r>
          </w:p>
        </w:tc>
      </w:tr>
      <w:tr w:rsidR="0004447C" w:rsidRPr="006B623A" w:rsidTr="0004447C">
        <w:trPr>
          <w:gridBefore w:val="1"/>
          <w:wBefore w:w="6" w:type="pct"/>
          <w:trHeight w:val="233"/>
          <w:tblHeader/>
        </w:trPr>
        <w:tc>
          <w:tcPr>
            <w:tcW w:w="390" w:type="pct"/>
            <w:gridSpan w:val="4"/>
            <w:vMerge/>
            <w:tcBorders>
              <w:bottom w:val="single" w:sz="4" w:space="0" w:color="auto"/>
            </w:tcBorders>
            <w:shd w:val="clear" w:color="auto" w:fill="FBD4B4"/>
            <w:vAlign w:val="center"/>
          </w:tcPr>
          <w:p w:rsidR="000E771E" w:rsidRPr="00AA3F22" w:rsidRDefault="000E771E" w:rsidP="00E055F9">
            <w:pPr>
              <w:snapToGrid w:val="0"/>
              <w:jc w:val="center"/>
              <w:rPr>
                <w:rFonts w:ascii="Tahoma" w:hAnsi="Tahoma" w:cs="Tahoma"/>
                <w:sz w:val="16"/>
                <w:szCs w:val="16"/>
                <w:lang w:val="fi-FI"/>
              </w:rPr>
            </w:pPr>
          </w:p>
        </w:tc>
        <w:tc>
          <w:tcPr>
            <w:tcW w:w="656" w:type="pct"/>
            <w:vMerge/>
            <w:tcBorders>
              <w:bottom w:val="single" w:sz="4" w:space="0" w:color="auto"/>
            </w:tcBorders>
            <w:shd w:val="clear" w:color="auto" w:fill="FBD4B4"/>
            <w:vAlign w:val="center"/>
          </w:tcPr>
          <w:p w:rsidR="000E771E" w:rsidRPr="006B623A" w:rsidRDefault="000E771E" w:rsidP="00E055F9">
            <w:pPr>
              <w:snapToGrid w:val="0"/>
              <w:jc w:val="center"/>
              <w:rPr>
                <w:rFonts w:ascii="Tahoma" w:hAnsi="Tahoma" w:cs="Tahoma"/>
                <w:b/>
                <w:sz w:val="16"/>
                <w:szCs w:val="16"/>
                <w:lang w:val="id-ID"/>
              </w:rPr>
            </w:pPr>
          </w:p>
        </w:tc>
        <w:tc>
          <w:tcPr>
            <w:tcW w:w="685" w:type="pct"/>
            <w:vMerge/>
            <w:tcBorders>
              <w:bottom w:val="single" w:sz="4" w:space="0" w:color="auto"/>
            </w:tcBorders>
            <w:shd w:val="clear" w:color="auto" w:fill="FBD4B4"/>
            <w:vAlign w:val="center"/>
          </w:tcPr>
          <w:p w:rsidR="000E771E" w:rsidRPr="006B623A" w:rsidRDefault="000E771E" w:rsidP="00E055F9">
            <w:pPr>
              <w:snapToGrid w:val="0"/>
              <w:jc w:val="center"/>
              <w:rPr>
                <w:rFonts w:ascii="Tahoma" w:hAnsi="Tahoma" w:cs="Tahoma"/>
                <w:b/>
                <w:sz w:val="16"/>
                <w:szCs w:val="16"/>
                <w:lang w:val="id-ID"/>
              </w:rPr>
            </w:pPr>
          </w:p>
        </w:tc>
        <w:tc>
          <w:tcPr>
            <w:tcW w:w="503" w:type="pct"/>
            <w:tcBorders>
              <w:bottom w:val="single" w:sz="4" w:space="0" w:color="auto"/>
            </w:tcBorders>
            <w:shd w:val="clear" w:color="auto" w:fill="FBD4B4"/>
            <w:vAlign w:val="center"/>
          </w:tcPr>
          <w:p w:rsidR="000E771E" w:rsidRPr="006B623A" w:rsidRDefault="000E771E" w:rsidP="00E055F9">
            <w:pPr>
              <w:snapToGrid w:val="0"/>
              <w:jc w:val="center"/>
              <w:rPr>
                <w:rFonts w:ascii="Tahoma" w:hAnsi="Tahoma" w:cs="Tahoma"/>
                <w:b/>
                <w:sz w:val="16"/>
                <w:szCs w:val="16"/>
                <w:lang w:val="id-ID"/>
              </w:rPr>
            </w:pPr>
            <w:r>
              <w:rPr>
                <w:rFonts w:ascii="Tahoma" w:hAnsi="Tahoma" w:cs="Tahoma"/>
                <w:b/>
                <w:sz w:val="16"/>
                <w:szCs w:val="16"/>
                <w:lang w:val="id-ID"/>
              </w:rPr>
              <w:t>Lokasi</w:t>
            </w:r>
          </w:p>
        </w:tc>
        <w:tc>
          <w:tcPr>
            <w:tcW w:w="439" w:type="pct"/>
            <w:tcBorders>
              <w:bottom w:val="single" w:sz="4" w:space="0" w:color="auto"/>
            </w:tcBorders>
            <w:shd w:val="clear" w:color="auto" w:fill="FBD4B4"/>
            <w:vAlign w:val="center"/>
          </w:tcPr>
          <w:p w:rsidR="000E771E" w:rsidRPr="006B623A" w:rsidRDefault="000E771E" w:rsidP="00E055F9">
            <w:pPr>
              <w:snapToGrid w:val="0"/>
              <w:jc w:val="center"/>
              <w:rPr>
                <w:rFonts w:ascii="Tahoma" w:hAnsi="Tahoma" w:cs="Tahoma"/>
                <w:b/>
                <w:sz w:val="16"/>
                <w:szCs w:val="16"/>
                <w:lang w:val="id-ID"/>
              </w:rPr>
            </w:pPr>
            <w:r w:rsidRPr="006264A3">
              <w:rPr>
                <w:rFonts w:ascii="Arial" w:hAnsi="Arial" w:cs="Arial"/>
                <w:b/>
                <w:bCs/>
                <w:color w:val="000000"/>
                <w:lang w:val="id-ID" w:eastAsia="id-ID"/>
              </w:rPr>
              <w:t>Target Capaian Kinerja</w:t>
            </w:r>
          </w:p>
        </w:tc>
        <w:tc>
          <w:tcPr>
            <w:tcW w:w="509" w:type="pct"/>
            <w:tcBorders>
              <w:bottom w:val="single" w:sz="4" w:space="0" w:color="auto"/>
            </w:tcBorders>
            <w:shd w:val="clear" w:color="auto" w:fill="FBD4B4"/>
            <w:vAlign w:val="center"/>
          </w:tcPr>
          <w:p w:rsidR="000E771E" w:rsidRPr="006B623A" w:rsidRDefault="000E771E" w:rsidP="00E055F9">
            <w:pPr>
              <w:jc w:val="center"/>
              <w:rPr>
                <w:rFonts w:ascii="Tahoma" w:hAnsi="Tahoma" w:cs="Tahoma"/>
                <w:b/>
                <w:bCs/>
                <w:color w:val="000000"/>
                <w:sz w:val="16"/>
                <w:szCs w:val="16"/>
                <w:lang w:val="id-ID" w:eastAsia="id-ID"/>
              </w:rPr>
            </w:pPr>
            <w:r w:rsidRPr="006264A3">
              <w:rPr>
                <w:rFonts w:ascii="Arial" w:hAnsi="Arial" w:cs="Arial"/>
                <w:b/>
                <w:bCs/>
                <w:color w:val="000000"/>
                <w:lang w:val="id-ID" w:eastAsia="id-ID"/>
              </w:rPr>
              <w:t>Kebutuhan Dana/Pagu Indikatif</w:t>
            </w:r>
          </w:p>
        </w:tc>
        <w:tc>
          <w:tcPr>
            <w:tcW w:w="403" w:type="pct"/>
            <w:tcBorders>
              <w:bottom w:val="single" w:sz="4" w:space="0" w:color="auto"/>
            </w:tcBorders>
            <w:shd w:val="clear" w:color="auto" w:fill="FBD4B4"/>
            <w:vAlign w:val="center"/>
          </w:tcPr>
          <w:p w:rsidR="000E771E" w:rsidRPr="006B623A" w:rsidRDefault="000E771E" w:rsidP="00E055F9">
            <w:pPr>
              <w:jc w:val="center"/>
              <w:rPr>
                <w:rFonts w:ascii="Tahoma" w:hAnsi="Tahoma" w:cs="Tahoma"/>
                <w:b/>
                <w:bCs/>
                <w:color w:val="000000"/>
                <w:sz w:val="16"/>
                <w:szCs w:val="16"/>
                <w:lang w:val="id-ID" w:eastAsia="id-ID"/>
              </w:rPr>
            </w:pPr>
            <w:r w:rsidRPr="006264A3">
              <w:rPr>
                <w:rFonts w:ascii="Arial" w:hAnsi="Arial" w:cs="Arial"/>
                <w:b/>
                <w:bCs/>
                <w:color w:val="000000"/>
                <w:lang w:val="id-ID" w:eastAsia="id-ID"/>
              </w:rPr>
              <w:t>Sumber Dana</w:t>
            </w:r>
          </w:p>
        </w:tc>
        <w:tc>
          <w:tcPr>
            <w:tcW w:w="402" w:type="pct"/>
            <w:tcBorders>
              <w:bottom w:val="single" w:sz="4" w:space="0" w:color="auto"/>
            </w:tcBorders>
            <w:shd w:val="clear" w:color="auto" w:fill="FBD4B4"/>
            <w:vAlign w:val="center"/>
          </w:tcPr>
          <w:p w:rsidR="000E771E" w:rsidRPr="006B623A" w:rsidRDefault="000E771E" w:rsidP="00E055F9">
            <w:pPr>
              <w:jc w:val="center"/>
              <w:rPr>
                <w:rFonts w:ascii="Tahoma" w:hAnsi="Tahoma" w:cs="Tahoma"/>
                <w:b/>
                <w:bCs/>
                <w:color w:val="000000"/>
                <w:sz w:val="16"/>
                <w:szCs w:val="16"/>
                <w:lang w:val="id-ID" w:eastAsia="id-ID"/>
              </w:rPr>
            </w:pPr>
          </w:p>
        </w:tc>
        <w:tc>
          <w:tcPr>
            <w:tcW w:w="404" w:type="pct"/>
            <w:tcBorders>
              <w:bottom w:val="single" w:sz="4" w:space="0" w:color="auto"/>
            </w:tcBorders>
            <w:shd w:val="clear" w:color="auto" w:fill="FBD4B4"/>
            <w:vAlign w:val="center"/>
          </w:tcPr>
          <w:p w:rsidR="000E771E" w:rsidRPr="006264A3" w:rsidRDefault="000E771E" w:rsidP="00E055F9">
            <w:pPr>
              <w:jc w:val="center"/>
              <w:rPr>
                <w:rFonts w:ascii="Arial" w:hAnsi="Arial" w:cs="Arial"/>
                <w:b/>
                <w:bCs/>
                <w:color w:val="000000"/>
                <w:lang w:val="id-ID" w:eastAsia="id-ID"/>
              </w:rPr>
            </w:pPr>
            <w:r w:rsidRPr="006264A3">
              <w:rPr>
                <w:rFonts w:ascii="Arial" w:hAnsi="Arial" w:cs="Arial"/>
                <w:b/>
                <w:bCs/>
                <w:color w:val="000000"/>
                <w:lang w:val="id-ID" w:eastAsia="id-ID"/>
              </w:rPr>
              <w:t>Target Capaian Kinerja</w:t>
            </w:r>
          </w:p>
        </w:tc>
        <w:tc>
          <w:tcPr>
            <w:tcW w:w="603" w:type="pct"/>
            <w:tcBorders>
              <w:bottom w:val="single" w:sz="4" w:space="0" w:color="auto"/>
            </w:tcBorders>
            <w:shd w:val="clear" w:color="auto" w:fill="FBD4B4"/>
            <w:vAlign w:val="center"/>
          </w:tcPr>
          <w:p w:rsidR="000E771E" w:rsidRPr="006264A3" w:rsidRDefault="000E771E" w:rsidP="00E055F9">
            <w:pPr>
              <w:jc w:val="center"/>
              <w:rPr>
                <w:rFonts w:ascii="Arial" w:hAnsi="Arial" w:cs="Arial"/>
                <w:b/>
                <w:bCs/>
                <w:color w:val="000000"/>
                <w:lang w:val="id-ID" w:eastAsia="id-ID"/>
              </w:rPr>
            </w:pPr>
            <w:r w:rsidRPr="006264A3">
              <w:rPr>
                <w:rFonts w:ascii="Arial" w:hAnsi="Arial" w:cs="Arial"/>
                <w:b/>
                <w:bCs/>
                <w:color w:val="000000"/>
                <w:lang w:val="id-ID" w:eastAsia="id-ID"/>
              </w:rPr>
              <w:t xml:space="preserve"> Kebutuhan Dana/Pagu Indikatif </w:t>
            </w:r>
          </w:p>
        </w:tc>
      </w:tr>
      <w:tr w:rsidR="002804C7" w:rsidRPr="006264A3" w:rsidTr="00044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84"/>
        </w:trPr>
        <w:tc>
          <w:tcPr>
            <w:tcW w:w="93" w:type="pct"/>
            <w:gridSpan w:val="2"/>
            <w:tcBorders>
              <w:top w:val="nil"/>
              <w:left w:val="single" w:sz="4" w:space="0" w:color="auto"/>
              <w:bottom w:val="single" w:sz="4" w:space="0" w:color="auto"/>
              <w:right w:val="single" w:sz="4" w:space="0" w:color="auto"/>
            </w:tcBorders>
            <w:shd w:val="clear" w:color="auto" w:fill="auto"/>
            <w:hideMark/>
          </w:tcPr>
          <w:p w:rsidR="002804C7" w:rsidRPr="006264A3" w:rsidRDefault="002804C7" w:rsidP="00E055F9">
            <w:pPr>
              <w:jc w:val="both"/>
              <w:rPr>
                <w:rFonts w:ascii="Arial" w:hAnsi="Arial" w:cs="Arial"/>
                <w:b/>
                <w:bCs/>
                <w:i/>
                <w:iCs/>
                <w:color w:val="000000"/>
                <w:lang w:val="id-ID" w:eastAsia="id-ID"/>
              </w:rPr>
            </w:pPr>
            <w:r w:rsidRPr="006264A3">
              <w:rPr>
                <w:rFonts w:ascii="Arial" w:hAnsi="Arial" w:cs="Arial"/>
                <w:b/>
                <w:bCs/>
                <w:i/>
                <w:iCs/>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2804C7" w:rsidRPr="006264A3" w:rsidRDefault="002804C7" w:rsidP="00E055F9">
            <w:pPr>
              <w:rPr>
                <w:rFonts w:ascii="Arial" w:hAnsi="Arial" w:cs="Arial"/>
                <w:b/>
                <w:bCs/>
                <w:i/>
                <w:iCs/>
                <w:color w:val="000000"/>
                <w:lang w:val="id-ID" w:eastAsia="id-ID"/>
              </w:rPr>
            </w:pPr>
            <w:r w:rsidRPr="006264A3">
              <w:rPr>
                <w:rFonts w:ascii="Arial" w:hAnsi="Arial" w:cs="Arial"/>
                <w:b/>
                <w:bCs/>
                <w:i/>
                <w:iCs/>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2804C7" w:rsidRPr="006264A3" w:rsidRDefault="002804C7" w:rsidP="00E055F9">
            <w:pPr>
              <w:jc w:val="both"/>
              <w:rPr>
                <w:rFonts w:ascii="Arial" w:hAnsi="Arial" w:cs="Arial"/>
                <w:b/>
                <w:bCs/>
                <w:i/>
                <w:iCs/>
                <w:color w:val="000000"/>
                <w:lang w:val="id-ID" w:eastAsia="id-ID"/>
              </w:rPr>
            </w:pPr>
            <w:r w:rsidRPr="006264A3">
              <w:rPr>
                <w:rFonts w:ascii="Arial" w:hAnsi="Arial" w:cs="Arial"/>
                <w:b/>
                <w:bCs/>
                <w:i/>
                <w:iCs/>
                <w:color w:val="000000"/>
                <w:lang w:val="id-ID" w:eastAsia="id-ID"/>
              </w:rPr>
              <w:t> </w:t>
            </w:r>
          </w:p>
        </w:tc>
        <w:tc>
          <w:tcPr>
            <w:tcW w:w="117" w:type="pct"/>
            <w:tcBorders>
              <w:top w:val="nil"/>
              <w:left w:val="nil"/>
              <w:bottom w:val="single" w:sz="4" w:space="0" w:color="auto"/>
              <w:right w:val="single" w:sz="4" w:space="0" w:color="auto"/>
            </w:tcBorders>
            <w:shd w:val="clear" w:color="auto" w:fill="auto"/>
            <w:hideMark/>
          </w:tcPr>
          <w:p w:rsidR="002804C7" w:rsidRPr="006264A3" w:rsidRDefault="002804C7" w:rsidP="00E055F9">
            <w:pPr>
              <w:jc w:val="both"/>
              <w:rPr>
                <w:rFonts w:ascii="Arial" w:hAnsi="Arial" w:cs="Arial"/>
                <w:b/>
                <w:bCs/>
                <w:i/>
                <w:iCs/>
                <w:color w:val="000000"/>
                <w:lang w:val="id-ID" w:eastAsia="id-ID"/>
              </w:rPr>
            </w:pPr>
            <w:r w:rsidRPr="006264A3">
              <w:rPr>
                <w:rFonts w:ascii="Arial" w:hAnsi="Arial" w:cs="Arial"/>
                <w:b/>
                <w:bCs/>
                <w:i/>
                <w:iCs/>
                <w:color w:val="000000"/>
                <w:lang w:val="id-ID" w:eastAsia="id-ID"/>
              </w:rPr>
              <w:t> </w:t>
            </w:r>
          </w:p>
        </w:tc>
        <w:tc>
          <w:tcPr>
            <w:tcW w:w="656" w:type="pct"/>
            <w:tcBorders>
              <w:top w:val="nil"/>
              <w:left w:val="nil"/>
              <w:bottom w:val="single" w:sz="4" w:space="0" w:color="auto"/>
              <w:right w:val="single" w:sz="4" w:space="0" w:color="auto"/>
            </w:tcBorders>
            <w:shd w:val="clear" w:color="auto" w:fill="auto"/>
            <w:hideMark/>
          </w:tcPr>
          <w:p w:rsidR="002804C7" w:rsidRPr="00EB433C" w:rsidRDefault="002804C7" w:rsidP="00E055F9">
            <w:pPr>
              <w:rPr>
                <w:rFonts w:ascii="Arial" w:hAnsi="Arial" w:cs="Arial"/>
                <w:b/>
                <w:bCs/>
                <w:i/>
                <w:iCs/>
                <w:color w:val="000000"/>
                <w:sz w:val="18"/>
                <w:szCs w:val="18"/>
                <w:lang w:val="id-ID" w:eastAsia="id-ID"/>
              </w:rPr>
            </w:pPr>
            <w:r w:rsidRPr="00EB433C">
              <w:rPr>
                <w:rFonts w:ascii="Arial" w:hAnsi="Arial" w:cs="Arial"/>
                <w:b/>
                <w:bCs/>
                <w:i/>
                <w:iCs/>
                <w:color w:val="000000"/>
                <w:sz w:val="18"/>
                <w:szCs w:val="18"/>
                <w:lang w:val="id-ID" w:eastAsia="id-ID"/>
              </w:rPr>
              <w:t>Program Peningkatan Kapasitas Sumber Daya Aparatur</w:t>
            </w:r>
          </w:p>
        </w:tc>
        <w:tc>
          <w:tcPr>
            <w:tcW w:w="685" w:type="pct"/>
            <w:tcBorders>
              <w:top w:val="nil"/>
              <w:left w:val="nil"/>
              <w:bottom w:val="single" w:sz="4" w:space="0" w:color="auto"/>
              <w:right w:val="single" w:sz="4" w:space="0" w:color="auto"/>
            </w:tcBorders>
            <w:shd w:val="clear" w:color="auto" w:fill="auto"/>
            <w:hideMark/>
          </w:tcPr>
          <w:p w:rsidR="002804C7" w:rsidRPr="00EB433C" w:rsidRDefault="002804C7" w:rsidP="00E055F9">
            <w:pPr>
              <w:rPr>
                <w:rFonts w:ascii="Arial" w:hAnsi="Arial" w:cs="Arial"/>
                <w:b/>
                <w:bCs/>
                <w:color w:val="000000"/>
                <w:sz w:val="18"/>
                <w:szCs w:val="18"/>
                <w:lang w:val="id-ID" w:eastAsia="id-ID"/>
              </w:rPr>
            </w:pPr>
            <w:r w:rsidRPr="00EB433C">
              <w:rPr>
                <w:rFonts w:ascii="Arial" w:hAnsi="Arial" w:cs="Arial"/>
                <w:b/>
                <w:bCs/>
                <w:color w:val="000000"/>
                <w:sz w:val="18"/>
                <w:szCs w:val="18"/>
                <w:lang w:val="id-ID" w:eastAsia="id-ID"/>
              </w:rPr>
              <w:t>Jumlah aparatur yang mengikuti  bintek/diklat teknis fungsional</w:t>
            </w:r>
          </w:p>
        </w:tc>
        <w:tc>
          <w:tcPr>
            <w:tcW w:w="503" w:type="pct"/>
            <w:tcBorders>
              <w:top w:val="nil"/>
              <w:left w:val="nil"/>
              <w:bottom w:val="single" w:sz="4" w:space="0" w:color="auto"/>
              <w:right w:val="single" w:sz="4" w:space="0" w:color="auto"/>
            </w:tcBorders>
            <w:shd w:val="clear" w:color="auto" w:fill="auto"/>
            <w:hideMark/>
          </w:tcPr>
          <w:p w:rsidR="002804C7" w:rsidRPr="006264A3" w:rsidRDefault="002804C7" w:rsidP="00E055F9">
            <w:pPr>
              <w:jc w:val="right"/>
              <w:rPr>
                <w:rFonts w:ascii="Arial" w:hAnsi="Arial" w:cs="Arial"/>
                <w:b/>
                <w:bCs/>
                <w:i/>
                <w:iCs/>
                <w:color w:val="000000"/>
                <w:lang w:val="id-ID" w:eastAsia="id-ID"/>
              </w:rPr>
            </w:pPr>
            <w:r w:rsidRPr="006264A3">
              <w:rPr>
                <w:rFonts w:ascii="Arial" w:hAnsi="Arial" w:cs="Arial"/>
                <w:b/>
                <w:bCs/>
                <w:i/>
                <w:iCs/>
                <w:color w:val="000000"/>
                <w:lang w:val="id-ID" w:eastAsia="id-ID"/>
              </w:rPr>
              <w:t> </w:t>
            </w:r>
          </w:p>
        </w:tc>
        <w:tc>
          <w:tcPr>
            <w:tcW w:w="442" w:type="pct"/>
            <w:tcBorders>
              <w:top w:val="nil"/>
              <w:left w:val="nil"/>
              <w:bottom w:val="single" w:sz="4" w:space="0" w:color="auto"/>
              <w:right w:val="single" w:sz="4" w:space="0" w:color="auto"/>
            </w:tcBorders>
            <w:shd w:val="clear" w:color="auto" w:fill="auto"/>
            <w:hideMark/>
          </w:tcPr>
          <w:p w:rsidR="002804C7" w:rsidRPr="006264A3" w:rsidRDefault="002804C7" w:rsidP="002D29FF">
            <w:pPr>
              <w:jc w:val="center"/>
              <w:rPr>
                <w:rFonts w:ascii="Arial" w:hAnsi="Arial" w:cs="Arial"/>
                <w:color w:val="000000"/>
                <w:lang w:val="id-ID" w:eastAsia="id-ID"/>
              </w:rPr>
            </w:pPr>
            <w:r w:rsidRPr="006264A3">
              <w:rPr>
                <w:rFonts w:ascii="Arial" w:hAnsi="Arial" w:cs="Arial"/>
                <w:color w:val="000000"/>
                <w:lang w:val="id-ID" w:eastAsia="id-ID"/>
              </w:rPr>
              <w:t>125</w:t>
            </w:r>
          </w:p>
        </w:tc>
        <w:tc>
          <w:tcPr>
            <w:tcW w:w="506" w:type="pct"/>
            <w:tcBorders>
              <w:top w:val="nil"/>
              <w:left w:val="nil"/>
              <w:bottom w:val="single" w:sz="4" w:space="0" w:color="auto"/>
              <w:right w:val="single" w:sz="4" w:space="0" w:color="auto"/>
            </w:tcBorders>
            <w:shd w:val="clear" w:color="auto" w:fill="auto"/>
            <w:hideMark/>
          </w:tcPr>
          <w:p w:rsidR="002804C7" w:rsidRPr="006264A3" w:rsidRDefault="002804C7" w:rsidP="002D29FF">
            <w:pPr>
              <w:jc w:val="right"/>
              <w:rPr>
                <w:rFonts w:ascii="Arial" w:hAnsi="Arial" w:cs="Arial"/>
                <w:b/>
                <w:bCs/>
                <w:i/>
                <w:iCs/>
                <w:color w:val="000000"/>
                <w:lang w:val="id-ID" w:eastAsia="id-ID"/>
              </w:rPr>
            </w:pPr>
            <w:r w:rsidRPr="006264A3">
              <w:rPr>
                <w:rFonts w:ascii="Arial" w:hAnsi="Arial" w:cs="Arial"/>
                <w:b/>
                <w:bCs/>
                <w:i/>
                <w:iCs/>
                <w:color w:val="000000"/>
                <w:lang w:val="id-ID" w:eastAsia="id-ID"/>
              </w:rPr>
              <w:t xml:space="preserve">     200.000.000 </w:t>
            </w:r>
          </w:p>
        </w:tc>
        <w:tc>
          <w:tcPr>
            <w:tcW w:w="403" w:type="pct"/>
            <w:tcBorders>
              <w:top w:val="nil"/>
              <w:left w:val="nil"/>
              <w:bottom w:val="single" w:sz="4" w:space="0" w:color="auto"/>
              <w:right w:val="single" w:sz="4" w:space="0" w:color="auto"/>
            </w:tcBorders>
            <w:shd w:val="clear" w:color="auto" w:fill="auto"/>
            <w:hideMark/>
          </w:tcPr>
          <w:p w:rsidR="002804C7" w:rsidRPr="006264A3" w:rsidRDefault="002804C7" w:rsidP="00E055F9">
            <w:pPr>
              <w:jc w:val="center"/>
              <w:rPr>
                <w:rFonts w:ascii="Arial" w:hAnsi="Arial" w:cs="Arial"/>
                <w:b/>
                <w:bCs/>
                <w:i/>
                <w:iCs/>
                <w:color w:val="000000"/>
                <w:lang w:val="id-ID" w:eastAsia="id-ID"/>
              </w:rPr>
            </w:pPr>
            <w:r w:rsidRPr="006264A3">
              <w:rPr>
                <w:rFonts w:ascii="Arial" w:hAnsi="Arial" w:cs="Arial"/>
                <w:b/>
                <w:bCs/>
                <w:i/>
                <w:iCs/>
                <w:color w:val="000000"/>
                <w:lang w:val="id-ID" w:eastAsia="id-ID"/>
              </w:rPr>
              <w:t xml:space="preserve"> DAU </w:t>
            </w:r>
          </w:p>
        </w:tc>
        <w:tc>
          <w:tcPr>
            <w:tcW w:w="402" w:type="pct"/>
            <w:tcBorders>
              <w:top w:val="nil"/>
              <w:left w:val="nil"/>
              <w:bottom w:val="single" w:sz="4" w:space="0" w:color="auto"/>
              <w:right w:val="single" w:sz="4" w:space="0" w:color="auto"/>
            </w:tcBorders>
            <w:shd w:val="clear" w:color="auto" w:fill="auto"/>
            <w:hideMark/>
          </w:tcPr>
          <w:p w:rsidR="002804C7" w:rsidRPr="006264A3" w:rsidRDefault="002804C7" w:rsidP="00E055F9">
            <w:pPr>
              <w:jc w:val="right"/>
              <w:rPr>
                <w:rFonts w:ascii="Arial" w:hAnsi="Arial" w:cs="Arial"/>
                <w:b/>
                <w:bCs/>
                <w:i/>
                <w:iCs/>
                <w:color w:val="000000"/>
                <w:lang w:val="id-ID" w:eastAsia="id-ID"/>
              </w:rPr>
            </w:pPr>
            <w:r w:rsidRPr="006264A3">
              <w:rPr>
                <w:rFonts w:ascii="Arial" w:hAnsi="Arial" w:cs="Arial"/>
                <w:b/>
                <w:bCs/>
                <w:i/>
                <w:iCs/>
                <w:color w:val="000000"/>
                <w:lang w:val="id-ID" w:eastAsia="id-ID"/>
              </w:rPr>
              <w:t> </w:t>
            </w:r>
          </w:p>
        </w:tc>
        <w:tc>
          <w:tcPr>
            <w:tcW w:w="404" w:type="pct"/>
            <w:tcBorders>
              <w:top w:val="nil"/>
              <w:left w:val="nil"/>
              <w:bottom w:val="single" w:sz="4" w:space="0" w:color="auto"/>
              <w:right w:val="single" w:sz="4" w:space="0" w:color="auto"/>
            </w:tcBorders>
            <w:shd w:val="clear" w:color="auto" w:fill="auto"/>
            <w:hideMark/>
          </w:tcPr>
          <w:p w:rsidR="002804C7" w:rsidRPr="006264A3" w:rsidRDefault="002804C7" w:rsidP="00E055F9">
            <w:pPr>
              <w:jc w:val="center"/>
              <w:rPr>
                <w:rFonts w:ascii="Arial" w:hAnsi="Arial" w:cs="Arial"/>
                <w:color w:val="000000"/>
                <w:lang w:val="id-ID" w:eastAsia="id-ID"/>
              </w:rPr>
            </w:pPr>
          </w:p>
        </w:tc>
        <w:tc>
          <w:tcPr>
            <w:tcW w:w="603" w:type="pct"/>
            <w:tcBorders>
              <w:top w:val="nil"/>
              <w:left w:val="nil"/>
              <w:bottom w:val="single" w:sz="4" w:space="0" w:color="auto"/>
              <w:right w:val="single" w:sz="4" w:space="0" w:color="auto"/>
            </w:tcBorders>
            <w:shd w:val="clear" w:color="auto" w:fill="auto"/>
            <w:hideMark/>
          </w:tcPr>
          <w:p w:rsidR="002804C7" w:rsidRPr="006264A3" w:rsidRDefault="002804C7" w:rsidP="00E055F9">
            <w:pPr>
              <w:jc w:val="right"/>
              <w:rPr>
                <w:rFonts w:ascii="Arial" w:hAnsi="Arial" w:cs="Arial"/>
                <w:b/>
                <w:bCs/>
                <w:i/>
                <w:iCs/>
                <w:color w:val="000000"/>
                <w:lang w:val="id-ID" w:eastAsia="id-ID"/>
              </w:rPr>
            </w:pPr>
          </w:p>
        </w:tc>
      </w:tr>
      <w:tr w:rsidR="0004447C" w:rsidRPr="006264A3" w:rsidTr="00044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13"/>
        </w:trPr>
        <w:tc>
          <w:tcPr>
            <w:tcW w:w="93" w:type="pct"/>
            <w:gridSpan w:val="2"/>
            <w:tcBorders>
              <w:top w:val="nil"/>
              <w:left w:val="single" w:sz="4" w:space="0" w:color="auto"/>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rPr>
                <w:rFonts w:ascii="Arial" w:hAnsi="Arial" w:cs="Arial"/>
                <w:color w:val="000000"/>
                <w:lang w:val="id-ID" w:eastAsia="id-ID"/>
              </w:rPr>
            </w:pPr>
            <w:r w:rsidRPr="006264A3">
              <w:rPr>
                <w:rFonts w:ascii="Arial" w:hAnsi="Arial" w:cs="Arial"/>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117"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656" w:type="pct"/>
            <w:tcBorders>
              <w:top w:val="nil"/>
              <w:left w:val="nil"/>
              <w:bottom w:val="single" w:sz="4" w:space="0" w:color="auto"/>
              <w:right w:val="single" w:sz="4" w:space="0" w:color="auto"/>
            </w:tcBorders>
            <w:shd w:val="clear" w:color="auto" w:fill="auto"/>
            <w:hideMark/>
          </w:tcPr>
          <w:p w:rsidR="000E771E" w:rsidRPr="00D918B1" w:rsidRDefault="000E771E" w:rsidP="00E055F9">
            <w:pPr>
              <w:jc w:val="center"/>
              <w:rPr>
                <w:rFonts w:ascii="Calibri" w:hAnsi="Calibri"/>
                <w:b/>
                <w:bCs/>
                <w:i/>
                <w:iCs/>
                <w:color w:val="000000"/>
                <w:sz w:val="12"/>
                <w:szCs w:val="12"/>
                <w:lang w:val="id-ID" w:eastAsia="id-ID"/>
              </w:rPr>
            </w:pPr>
            <w:r w:rsidRPr="00D918B1">
              <w:rPr>
                <w:rFonts w:ascii="Calibri" w:hAnsi="Calibri"/>
                <w:b/>
                <w:bCs/>
                <w:i/>
                <w:iCs/>
                <w:color w:val="000000"/>
                <w:sz w:val="12"/>
                <w:szCs w:val="12"/>
                <w:lang w:val="id-ID" w:eastAsia="id-ID"/>
              </w:rPr>
              <w:t> </w:t>
            </w:r>
          </w:p>
        </w:tc>
        <w:tc>
          <w:tcPr>
            <w:tcW w:w="685" w:type="pct"/>
            <w:tcBorders>
              <w:top w:val="nil"/>
              <w:left w:val="nil"/>
              <w:bottom w:val="single" w:sz="4" w:space="0" w:color="auto"/>
              <w:right w:val="single" w:sz="4" w:space="0" w:color="auto"/>
            </w:tcBorders>
            <w:shd w:val="clear" w:color="auto" w:fill="auto"/>
            <w:hideMark/>
          </w:tcPr>
          <w:p w:rsidR="000E771E" w:rsidRPr="00D918B1" w:rsidRDefault="000E771E" w:rsidP="00E055F9">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Program peningkatan kapasitas kelembagaan perencanaan pembangunan daerah</w:t>
            </w:r>
          </w:p>
        </w:tc>
        <w:tc>
          <w:tcPr>
            <w:tcW w:w="503" w:type="pct"/>
            <w:tcBorders>
              <w:top w:val="nil"/>
              <w:left w:val="nil"/>
              <w:bottom w:val="single" w:sz="4" w:space="0" w:color="auto"/>
              <w:right w:val="single" w:sz="4" w:space="0" w:color="auto"/>
            </w:tcBorders>
            <w:shd w:val="clear" w:color="auto" w:fill="auto"/>
            <w:hideMark/>
          </w:tcPr>
          <w:p w:rsidR="000E771E" w:rsidRPr="00D918B1" w:rsidRDefault="000E771E" w:rsidP="00E055F9">
            <w:pPr>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 </w:t>
            </w:r>
          </w:p>
        </w:tc>
        <w:tc>
          <w:tcPr>
            <w:tcW w:w="442" w:type="pct"/>
            <w:tcBorders>
              <w:top w:val="nil"/>
              <w:left w:val="nil"/>
              <w:bottom w:val="single" w:sz="4" w:space="0" w:color="auto"/>
              <w:right w:val="single" w:sz="4" w:space="0" w:color="auto"/>
            </w:tcBorders>
            <w:shd w:val="clear" w:color="auto" w:fill="auto"/>
            <w:hideMark/>
          </w:tcPr>
          <w:p w:rsidR="000E771E" w:rsidRPr="00D918B1" w:rsidRDefault="000E771E" w:rsidP="00E055F9">
            <w:pPr>
              <w:jc w:val="both"/>
              <w:rPr>
                <w:rFonts w:ascii="Arial" w:hAnsi="Arial" w:cs="Arial"/>
                <w:b/>
                <w:bCs/>
                <w:i/>
                <w:iCs/>
                <w:color w:val="000000"/>
                <w:sz w:val="12"/>
                <w:szCs w:val="12"/>
                <w:lang w:val="id-ID" w:eastAsia="id-ID"/>
              </w:rPr>
            </w:pPr>
            <w:r w:rsidRPr="00D918B1">
              <w:rPr>
                <w:rFonts w:ascii="Arial" w:hAnsi="Arial" w:cs="Arial"/>
                <w:b/>
                <w:bCs/>
                <w:i/>
                <w:iCs/>
                <w:color w:val="000000"/>
                <w:sz w:val="12"/>
                <w:szCs w:val="12"/>
                <w:lang w:val="id-ID" w:eastAsia="id-ID"/>
              </w:rPr>
              <w:t>Jumlah SKPD yang dapat menyusun dokumen perencanaan pembangunan dengan baik</w:t>
            </w:r>
          </w:p>
        </w:tc>
        <w:tc>
          <w:tcPr>
            <w:tcW w:w="506" w:type="pct"/>
            <w:tcBorders>
              <w:top w:val="nil"/>
              <w:left w:val="nil"/>
              <w:bottom w:val="single" w:sz="4" w:space="0" w:color="auto"/>
              <w:right w:val="single" w:sz="4" w:space="0" w:color="auto"/>
            </w:tcBorders>
            <w:shd w:val="clear" w:color="auto" w:fill="auto"/>
            <w:hideMark/>
          </w:tcPr>
          <w:p w:rsidR="000E771E" w:rsidRPr="00D918B1" w:rsidRDefault="000E771E" w:rsidP="00E055F9">
            <w:pPr>
              <w:jc w:val="right"/>
              <w:rPr>
                <w:rFonts w:ascii="Arial" w:hAnsi="Arial" w:cs="Arial"/>
                <w:b/>
                <w:bCs/>
                <w:color w:val="000000"/>
                <w:sz w:val="12"/>
                <w:szCs w:val="12"/>
                <w:lang w:val="id-ID" w:eastAsia="id-ID"/>
              </w:rPr>
            </w:pPr>
            <w:r w:rsidRPr="00D918B1">
              <w:rPr>
                <w:rFonts w:ascii="Arial" w:hAnsi="Arial" w:cs="Arial"/>
                <w:b/>
                <w:bCs/>
                <w:color w:val="000000"/>
                <w:sz w:val="12"/>
                <w:szCs w:val="12"/>
                <w:lang w:val="id-ID" w:eastAsia="id-ID"/>
              </w:rPr>
              <w:t>56</w:t>
            </w:r>
          </w:p>
        </w:tc>
        <w:tc>
          <w:tcPr>
            <w:tcW w:w="4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b/>
                <w:bCs/>
                <w:i/>
                <w:iCs/>
                <w:color w:val="000000"/>
                <w:lang w:val="id-ID" w:eastAsia="id-ID"/>
              </w:rPr>
            </w:pPr>
            <w:r w:rsidRPr="006264A3">
              <w:rPr>
                <w:rFonts w:ascii="Arial" w:hAnsi="Arial" w:cs="Arial"/>
                <w:b/>
                <w:bCs/>
                <w:i/>
                <w:iCs/>
                <w:color w:val="000000"/>
                <w:lang w:val="id-ID" w:eastAsia="id-ID"/>
              </w:rPr>
              <w:t xml:space="preserve"> DAU </w:t>
            </w:r>
          </w:p>
        </w:tc>
        <w:tc>
          <w:tcPr>
            <w:tcW w:w="402"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r w:rsidRPr="006264A3">
              <w:rPr>
                <w:rFonts w:ascii="Arial" w:hAnsi="Arial" w:cs="Arial"/>
                <w:color w:val="000000"/>
                <w:lang w:val="id-ID" w:eastAsia="id-ID"/>
              </w:rPr>
              <w:t> </w:t>
            </w:r>
          </w:p>
        </w:tc>
        <w:tc>
          <w:tcPr>
            <w:tcW w:w="404"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color w:val="000000"/>
                <w:lang w:val="id-ID" w:eastAsia="id-ID"/>
              </w:rPr>
            </w:pPr>
            <w:r w:rsidRPr="006264A3">
              <w:rPr>
                <w:rFonts w:ascii="Arial" w:hAnsi="Arial" w:cs="Arial"/>
                <w:color w:val="000000"/>
                <w:lang w:val="id-ID" w:eastAsia="id-ID"/>
              </w:rPr>
              <w:t>5</w:t>
            </w:r>
          </w:p>
        </w:tc>
        <w:tc>
          <w:tcPr>
            <w:tcW w:w="6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r w:rsidRPr="006264A3">
              <w:rPr>
                <w:rFonts w:ascii="Arial" w:hAnsi="Arial" w:cs="Arial"/>
                <w:color w:val="000000"/>
                <w:lang w:val="id-ID" w:eastAsia="id-ID"/>
              </w:rPr>
              <w:t xml:space="preserve">        50.000.000 </w:t>
            </w:r>
          </w:p>
        </w:tc>
      </w:tr>
      <w:tr w:rsidR="0004447C" w:rsidRPr="006264A3" w:rsidTr="00044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13"/>
        </w:trPr>
        <w:tc>
          <w:tcPr>
            <w:tcW w:w="93" w:type="pct"/>
            <w:gridSpan w:val="2"/>
            <w:tcBorders>
              <w:top w:val="nil"/>
              <w:left w:val="single" w:sz="4" w:space="0" w:color="auto"/>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rPr>
                <w:rFonts w:ascii="Arial" w:hAnsi="Arial" w:cs="Arial"/>
                <w:color w:val="000000"/>
                <w:lang w:val="id-ID" w:eastAsia="id-ID"/>
              </w:rPr>
            </w:pPr>
            <w:r w:rsidRPr="006264A3">
              <w:rPr>
                <w:rFonts w:ascii="Arial" w:hAnsi="Arial" w:cs="Arial"/>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117"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656"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Bimbingan teknis tentang perencanan pembangunan daerah</w:t>
            </w:r>
          </w:p>
        </w:tc>
        <w:tc>
          <w:tcPr>
            <w:tcW w:w="685"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Kab. Magetan</w:t>
            </w:r>
          </w:p>
        </w:tc>
        <w:tc>
          <w:tcPr>
            <w:tcW w:w="503"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Jumah peserta Bimtek Sistem Aplikasi Pelayanan Kepegawaian</w:t>
            </w:r>
          </w:p>
        </w:tc>
        <w:tc>
          <w:tcPr>
            <w:tcW w:w="442"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2 orang</w:t>
            </w:r>
          </w:p>
        </w:tc>
        <w:tc>
          <w:tcPr>
            <w:tcW w:w="506"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p>
        </w:tc>
        <w:tc>
          <w:tcPr>
            <w:tcW w:w="4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b/>
                <w:bCs/>
                <w:i/>
                <w:iCs/>
                <w:color w:val="000000"/>
                <w:lang w:val="id-ID" w:eastAsia="id-ID"/>
              </w:rPr>
            </w:pPr>
            <w:r w:rsidRPr="006264A3">
              <w:rPr>
                <w:rFonts w:ascii="Arial" w:hAnsi="Arial" w:cs="Arial"/>
                <w:b/>
                <w:bCs/>
                <w:i/>
                <w:iCs/>
                <w:color w:val="000000"/>
                <w:lang w:val="id-ID" w:eastAsia="id-ID"/>
              </w:rPr>
              <w:t xml:space="preserve"> DAU </w:t>
            </w:r>
          </w:p>
        </w:tc>
        <w:tc>
          <w:tcPr>
            <w:tcW w:w="402"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r w:rsidRPr="006264A3">
              <w:rPr>
                <w:rFonts w:ascii="Arial" w:hAnsi="Arial" w:cs="Arial"/>
                <w:color w:val="000000"/>
                <w:lang w:val="id-ID" w:eastAsia="id-ID"/>
              </w:rPr>
              <w:t> </w:t>
            </w:r>
          </w:p>
        </w:tc>
        <w:tc>
          <w:tcPr>
            <w:tcW w:w="404"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color w:val="000000"/>
                <w:lang w:val="id-ID" w:eastAsia="id-ID"/>
              </w:rPr>
            </w:pPr>
            <w:r w:rsidRPr="006264A3">
              <w:rPr>
                <w:rFonts w:ascii="Arial" w:hAnsi="Arial" w:cs="Arial"/>
                <w:color w:val="000000"/>
                <w:lang w:val="id-ID" w:eastAsia="id-ID"/>
              </w:rPr>
              <w:t>120</w:t>
            </w:r>
          </w:p>
        </w:tc>
        <w:tc>
          <w:tcPr>
            <w:tcW w:w="6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r w:rsidRPr="006264A3">
              <w:rPr>
                <w:rFonts w:ascii="Arial" w:hAnsi="Arial" w:cs="Arial"/>
                <w:color w:val="000000"/>
                <w:lang w:val="id-ID" w:eastAsia="id-ID"/>
              </w:rPr>
              <w:t xml:space="preserve">      150.000.000 </w:t>
            </w:r>
          </w:p>
        </w:tc>
      </w:tr>
      <w:tr w:rsidR="0004447C" w:rsidRPr="006264A3" w:rsidTr="00044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84"/>
        </w:trPr>
        <w:tc>
          <w:tcPr>
            <w:tcW w:w="93" w:type="pct"/>
            <w:gridSpan w:val="2"/>
            <w:tcBorders>
              <w:top w:val="nil"/>
              <w:left w:val="single" w:sz="4" w:space="0" w:color="auto"/>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b/>
                <w:bCs/>
                <w:color w:val="000000"/>
                <w:lang w:val="id-ID" w:eastAsia="id-ID"/>
              </w:rPr>
            </w:pPr>
            <w:r w:rsidRPr="006264A3">
              <w:rPr>
                <w:rFonts w:ascii="Arial" w:hAnsi="Arial" w:cs="Arial"/>
                <w:b/>
                <w:bCs/>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rPr>
                <w:rFonts w:ascii="Arial" w:hAnsi="Arial" w:cs="Arial"/>
                <w:b/>
                <w:bCs/>
                <w:color w:val="000000"/>
                <w:lang w:val="id-ID" w:eastAsia="id-ID"/>
              </w:rPr>
            </w:pPr>
            <w:r w:rsidRPr="006264A3">
              <w:rPr>
                <w:rFonts w:ascii="Arial" w:hAnsi="Arial" w:cs="Arial"/>
                <w:b/>
                <w:bCs/>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b/>
                <w:bCs/>
                <w:color w:val="000000"/>
                <w:lang w:val="id-ID" w:eastAsia="id-ID"/>
              </w:rPr>
            </w:pPr>
            <w:r w:rsidRPr="006264A3">
              <w:rPr>
                <w:rFonts w:ascii="Arial" w:hAnsi="Arial" w:cs="Arial"/>
                <w:b/>
                <w:bCs/>
                <w:color w:val="000000"/>
                <w:lang w:val="id-ID" w:eastAsia="id-ID"/>
              </w:rPr>
              <w:t> </w:t>
            </w:r>
          </w:p>
        </w:tc>
        <w:tc>
          <w:tcPr>
            <w:tcW w:w="117"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b/>
                <w:bCs/>
                <w:color w:val="000000"/>
                <w:lang w:val="id-ID" w:eastAsia="id-ID"/>
              </w:rPr>
            </w:pPr>
            <w:r w:rsidRPr="006264A3">
              <w:rPr>
                <w:rFonts w:ascii="Arial" w:hAnsi="Arial" w:cs="Arial"/>
                <w:b/>
                <w:bCs/>
                <w:color w:val="000000"/>
                <w:lang w:val="id-ID" w:eastAsia="id-ID"/>
              </w:rPr>
              <w:t> </w:t>
            </w:r>
          </w:p>
        </w:tc>
        <w:tc>
          <w:tcPr>
            <w:tcW w:w="656"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b/>
                <w:bCs/>
                <w:i/>
                <w:iCs/>
                <w:color w:val="000000"/>
                <w:sz w:val="18"/>
                <w:szCs w:val="18"/>
                <w:lang w:val="id-ID" w:eastAsia="id-ID"/>
              </w:rPr>
            </w:pPr>
            <w:r w:rsidRPr="000E771E">
              <w:rPr>
                <w:rFonts w:ascii="Arial" w:hAnsi="Arial" w:cs="Arial"/>
                <w:b/>
                <w:bCs/>
                <w:i/>
                <w:iCs/>
                <w:color w:val="000000"/>
                <w:sz w:val="18"/>
                <w:szCs w:val="18"/>
                <w:lang w:val="id-ID" w:eastAsia="id-ID"/>
              </w:rPr>
              <w:t>Program Peningkatan Kapasitas Sumber Daya Aparatur</w:t>
            </w:r>
          </w:p>
        </w:tc>
        <w:tc>
          <w:tcPr>
            <w:tcW w:w="685"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b/>
                <w:bCs/>
                <w:i/>
                <w:iCs/>
                <w:color w:val="000000"/>
                <w:sz w:val="18"/>
                <w:szCs w:val="18"/>
                <w:lang w:val="id-ID" w:eastAsia="id-ID"/>
              </w:rPr>
            </w:pPr>
            <w:r w:rsidRPr="000E771E">
              <w:rPr>
                <w:rFonts w:ascii="Arial" w:hAnsi="Arial" w:cs="Arial"/>
                <w:b/>
                <w:bCs/>
                <w:i/>
                <w:iCs/>
                <w:color w:val="000000"/>
                <w:sz w:val="18"/>
                <w:szCs w:val="18"/>
                <w:lang w:val="id-ID" w:eastAsia="id-ID"/>
              </w:rPr>
              <w:t> </w:t>
            </w:r>
          </w:p>
        </w:tc>
        <w:tc>
          <w:tcPr>
            <w:tcW w:w="503"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b/>
                <w:bCs/>
                <w:i/>
                <w:iCs/>
                <w:color w:val="000000"/>
                <w:sz w:val="18"/>
                <w:szCs w:val="18"/>
                <w:lang w:val="id-ID" w:eastAsia="id-ID"/>
              </w:rPr>
            </w:pPr>
            <w:r w:rsidRPr="000E771E">
              <w:rPr>
                <w:rFonts w:ascii="Arial" w:hAnsi="Arial" w:cs="Arial"/>
                <w:b/>
                <w:bCs/>
                <w:i/>
                <w:iCs/>
                <w:color w:val="000000"/>
                <w:sz w:val="18"/>
                <w:szCs w:val="18"/>
                <w:lang w:val="id-ID" w:eastAsia="id-ID"/>
              </w:rPr>
              <w:t>jumlah aparatur yang mengikuti  bintek/diklat teknis fungsional</w:t>
            </w:r>
          </w:p>
        </w:tc>
        <w:tc>
          <w:tcPr>
            <w:tcW w:w="442"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b/>
                <w:bCs/>
                <w:i/>
                <w:iCs/>
                <w:color w:val="000000"/>
                <w:sz w:val="18"/>
                <w:szCs w:val="18"/>
                <w:lang w:val="id-ID" w:eastAsia="id-ID"/>
              </w:rPr>
            </w:pPr>
            <w:r w:rsidRPr="000E771E">
              <w:rPr>
                <w:rFonts w:ascii="Arial" w:hAnsi="Arial" w:cs="Arial"/>
                <w:b/>
                <w:bCs/>
                <w:i/>
                <w:iCs/>
                <w:color w:val="000000"/>
                <w:sz w:val="18"/>
                <w:szCs w:val="18"/>
                <w:lang w:val="id-ID" w:eastAsia="id-ID"/>
              </w:rPr>
              <w:t> </w:t>
            </w:r>
          </w:p>
        </w:tc>
        <w:tc>
          <w:tcPr>
            <w:tcW w:w="506"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b/>
                <w:bCs/>
                <w:color w:val="000000"/>
                <w:lang w:val="id-ID" w:eastAsia="id-ID"/>
              </w:rPr>
            </w:pPr>
          </w:p>
        </w:tc>
        <w:tc>
          <w:tcPr>
            <w:tcW w:w="4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b/>
                <w:bCs/>
                <w:i/>
                <w:iCs/>
                <w:color w:val="000000"/>
                <w:lang w:val="id-ID" w:eastAsia="id-ID"/>
              </w:rPr>
            </w:pPr>
            <w:r w:rsidRPr="006264A3">
              <w:rPr>
                <w:rFonts w:ascii="Arial" w:hAnsi="Arial" w:cs="Arial"/>
                <w:b/>
                <w:bCs/>
                <w:i/>
                <w:iCs/>
                <w:color w:val="000000"/>
                <w:lang w:val="id-ID" w:eastAsia="id-ID"/>
              </w:rPr>
              <w:t xml:space="preserve"> DAU </w:t>
            </w:r>
          </w:p>
        </w:tc>
        <w:tc>
          <w:tcPr>
            <w:tcW w:w="402"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b/>
                <w:bCs/>
                <w:color w:val="000000"/>
                <w:lang w:val="id-ID" w:eastAsia="id-ID"/>
              </w:rPr>
            </w:pPr>
            <w:r w:rsidRPr="006264A3">
              <w:rPr>
                <w:rFonts w:ascii="Arial" w:hAnsi="Arial" w:cs="Arial"/>
                <w:b/>
                <w:bCs/>
                <w:color w:val="000000"/>
                <w:lang w:val="id-ID" w:eastAsia="id-ID"/>
              </w:rPr>
              <w:t> </w:t>
            </w:r>
          </w:p>
        </w:tc>
        <w:tc>
          <w:tcPr>
            <w:tcW w:w="404"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b/>
                <w:bCs/>
                <w:color w:val="000000"/>
                <w:lang w:val="id-ID" w:eastAsia="id-ID"/>
              </w:rPr>
            </w:pPr>
            <w:r w:rsidRPr="006264A3">
              <w:rPr>
                <w:rFonts w:ascii="Arial" w:hAnsi="Arial" w:cs="Arial"/>
                <w:b/>
                <w:bCs/>
                <w:color w:val="000000"/>
                <w:lang w:val="id-ID" w:eastAsia="id-ID"/>
              </w:rPr>
              <w:t>73</w:t>
            </w:r>
          </w:p>
        </w:tc>
        <w:tc>
          <w:tcPr>
            <w:tcW w:w="6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b/>
                <w:bCs/>
                <w:color w:val="000000"/>
                <w:lang w:val="id-ID" w:eastAsia="id-ID"/>
              </w:rPr>
            </w:pPr>
            <w:r w:rsidRPr="006264A3">
              <w:rPr>
                <w:rFonts w:ascii="Arial" w:hAnsi="Arial" w:cs="Arial"/>
                <w:b/>
                <w:bCs/>
                <w:color w:val="000000"/>
                <w:lang w:val="id-ID" w:eastAsia="id-ID"/>
              </w:rPr>
              <w:t xml:space="preserve">        20.000.000 </w:t>
            </w:r>
          </w:p>
        </w:tc>
      </w:tr>
      <w:tr w:rsidR="0004447C" w:rsidRPr="006264A3" w:rsidTr="00044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2"/>
        </w:trPr>
        <w:tc>
          <w:tcPr>
            <w:tcW w:w="93" w:type="pct"/>
            <w:gridSpan w:val="2"/>
            <w:tcBorders>
              <w:top w:val="nil"/>
              <w:left w:val="single" w:sz="4" w:space="0" w:color="auto"/>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rPr>
                <w:rFonts w:ascii="Arial" w:hAnsi="Arial" w:cs="Arial"/>
                <w:color w:val="000000"/>
                <w:lang w:val="id-ID" w:eastAsia="id-ID"/>
              </w:rPr>
            </w:pPr>
            <w:r w:rsidRPr="006264A3">
              <w:rPr>
                <w:rFonts w:ascii="Arial" w:hAnsi="Arial" w:cs="Arial"/>
                <w:color w:val="000000"/>
                <w:lang w:val="id-ID" w:eastAsia="id-ID"/>
              </w:rPr>
              <w:t> </w:t>
            </w:r>
          </w:p>
        </w:tc>
        <w:tc>
          <w:tcPr>
            <w:tcW w:w="9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117"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both"/>
              <w:rPr>
                <w:rFonts w:ascii="Arial" w:hAnsi="Arial" w:cs="Arial"/>
                <w:color w:val="000000"/>
                <w:lang w:val="id-ID" w:eastAsia="id-ID"/>
              </w:rPr>
            </w:pPr>
            <w:r w:rsidRPr="006264A3">
              <w:rPr>
                <w:rFonts w:ascii="Arial" w:hAnsi="Arial" w:cs="Arial"/>
                <w:color w:val="000000"/>
                <w:lang w:val="id-ID" w:eastAsia="id-ID"/>
              </w:rPr>
              <w:t> </w:t>
            </w:r>
          </w:p>
        </w:tc>
        <w:tc>
          <w:tcPr>
            <w:tcW w:w="656"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Pendidikan dan  pelatihan formal</w:t>
            </w:r>
          </w:p>
        </w:tc>
        <w:tc>
          <w:tcPr>
            <w:tcW w:w="685"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 </w:t>
            </w:r>
          </w:p>
        </w:tc>
        <w:tc>
          <w:tcPr>
            <w:tcW w:w="503"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Jumlah PNS yang mengikuti diklat formal</w:t>
            </w:r>
          </w:p>
        </w:tc>
        <w:tc>
          <w:tcPr>
            <w:tcW w:w="442" w:type="pct"/>
            <w:tcBorders>
              <w:top w:val="nil"/>
              <w:left w:val="nil"/>
              <w:bottom w:val="single" w:sz="4" w:space="0" w:color="auto"/>
              <w:right w:val="single" w:sz="4" w:space="0" w:color="auto"/>
            </w:tcBorders>
            <w:shd w:val="clear" w:color="auto" w:fill="auto"/>
            <w:hideMark/>
          </w:tcPr>
          <w:p w:rsidR="000E771E" w:rsidRPr="000E771E" w:rsidRDefault="000E771E" w:rsidP="00E055F9">
            <w:pPr>
              <w:rPr>
                <w:rFonts w:ascii="Arial" w:hAnsi="Arial" w:cs="Arial"/>
                <w:color w:val="000000"/>
                <w:sz w:val="18"/>
                <w:szCs w:val="18"/>
                <w:lang w:val="id-ID" w:eastAsia="id-ID"/>
              </w:rPr>
            </w:pPr>
            <w:r w:rsidRPr="000E771E">
              <w:rPr>
                <w:rFonts w:ascii="Arial" w:hAnsi="Arial" w:cs="Arial"/>
                <w:color w:val="000000"/>
                <w:sz w:val="18"/>
                <w:szCs w:val="18"/>
                <w:lang w:val="id-ID" w:eastAsia="id-ID"/>
              </w:rPr>
              <w:t>7 orang</w:t>
            </w:r>
          </w:p>
        </w:tc>
        <w:tc>
          <w:tcPr>
            <w:tcW w:w="506"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p>
        </w:tc>
        <w:tc>
          <w:tcPr>
            <w:tcW w:w="4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b/>
                <w:bCs/>
                <w:i/>
                <w:iCs/>
                <w:color w:val="000000"/>
                <w:lang w:val="id-ID" w:eastAsia="id-ID"/>
              </w:rPr>
            </w:pPr>
            <w:r w:rsidRPr="006264A3">
              <w:rPr>
                <w:rFonts w:ascii="Arial" w:hAnsi="Arial" w:cs="Arial"/>
                <w:b/>
                <w:bCs/>
                <w:i/>
                <w:iCs/>
                <w:color w:val="000000"/>
                <w:lang w:val="id-ID" w:eastAsia="id-ID"/>
              </w:rPr>
              <w:t xml:space="preserve"> DAU </w:t>
            </w:r>
          </w:p>
        </w:tc>
        <w:tc>
          <w:tcPr>
            <w:tcW w:w="402"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r w:rsidRPr="006264A3">
              <w:rPr>
                <w:rFonts w:ascii="Arial" w:hAnsi="Arial" w:cs="Arial"/>
                <w:color w:val="000000"/>
                <w:lang w:val="id-ID" w:eastAsia="id-ID"/>
              </w:rPr>
              <w:t> </w:t>
            </w:r>
          </w:p>
        </w:tc>
        <w:tc>
          <w:tcPr>
            <w:tcW w:w="404"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center"/>
              <w:rPr>
                <w:rFonts w:ascii="Arial" w:hAnsi="Arial" w:cs="Arial"/>
                <w:color w:val="000000"/>
                <w:lang w:val="id-ID" w:eastAsia="id-ID"/>
              </w:rPr>
            </w:pPr>
            <w:r w:rsidRPr="006264A3">
              <w:rPr>
                <w:rFonts w:ascii="Arial" w:hAnsi="Arial" w:cs="Arial"/>
                <w:color w:val="000000"/>
                <w:lang w:val="id-ID" w:eastAsia="id-ID"/>
              </w:rPr>
              <w:t>1 kali</w:t>
            </w:r>
          </w:p>
        </w:tc>
        <w:tc>
          <w:tcPr>
            <w:tcW w:w="603" w:type="pct"/>
            <w:tcBorders>
              <w:top w:val="nil"/>
              <w:left w:val="nil"/>
              <w:bottom w:val="single" w:sz="4" w:space="0" w:color="auto"/>
              <w:right w:val="single" w:sz="4" w:space="0" w:color="auto"/>
            </w:tcBorders>
            <w:shd w:val="clear" w:color="auto" w:fill="auto"/>
            <w:hideMark/>
          </w:tcPr>
          <w:p w:rsidR="000E771E" w:rsidRPr="006264A3" w:rsidRDefault="000E771E" w:rsidP="00E055F9">
            <w:pPr>
              <w:jc w:val="right"/>
              <w:rPr>
                <w:rFonts w:ascii="Arial" w:hAnsi="Arial" w:cs="Arial"/>
                <w:color w:val="000000"/>
                <w:lang w:val="id-ID" w:eastAsia="id-ID"/>
              </w:rPr>
            </w:pPr>
            <w:r w:rsidRPr="006264A3">
              <w:rPr>
                <w:rFonts w:ascii="Arial" w:hAnsi="Arial" w:cs="Arial"/>
                <w:color w:val="000000"/>
                <w:lang w:val="id-ID" w:eastAsia="id-ID"/>
              </w:rPr>
              <w:t xml:space="preserve">        20.000.000 </w:t>
            </w:r>
          </w:p>
        </w:tc>
      </w:tr>
    </w:tbl>
    <w:p w:rsidR="0066098E" w:rsidRPr="00AA3F22" w:rsidRDefault="0066098E" w:rsidP="000E771E">
      <w:pPr>
        <w:pStyle w:val="ListParagraph"/>
        <w:spacing w:line="360" w:lineRule="auto"/>
        <w:ind w:left="0"/>
        <w:jc w:val="both"/>
        <w:rPr>
          <w:rFonts w:ascii="Tahoma" w:eastAsia="Franklin Gothic Book" w:hAnsi="Tahoma" w:cs="Tahoma"/>
          <w:spacing w:val="1"/>
          <w:lang w:val="id-ID"/>
        </w:rPr>
      </w:pPr>
    </w:p>
    <w:p w:rsidR="0066098E" w:rsidRDefault="0066098E" w:rsidP="0066098E">
      <w:pPr>
        <w:pStyle w:val="ListParagraph"/>
        <w:ind w:left="426"/>
        <w:rPr>
          <w:rFonts w:ascii="Tahoma" w:eastAsia="Franklin Gothic Book" w:hAnsi="Tahoma" w:cs="Tahoma"/>
          <w:lang w:val="id-ID"/>
        </w:rPr>
      </w:pPr>
    </w:p>
    <w:p w:rsidR="003D1BB2" w:rsidRDefault="003D1BB2" w:rsidP="0066098E">
      <w:pPr>
        <w:pStyle w:val="ListParagraph"/>
        <w:ind w:left="426"/>
        <w:rPr>
          <w:rFonts w:ascii="Tahoma" w:eastAsia="Franklin Gothic Book" w:hAnsi="Tahoma" w:cs="Tahoma"/>
          <w:lang w:val="id-ID"/>
        </w:rPr>
      </w:pPr>
    </w:p>
    <w:p w:rsidR="003D1BB2" w:rsidRDefault="003D1BB2" w:rsidP="0066098E">
      <w:pPr>
        <w:pStyle w:val="ListParagraph"/>
        <w:ind w:left="426"/>
        <w:rPr>
          <w:rFonts w:ascii="Tahoma" w:eastAsia="Franklin Gothic Book" w:hAnsi="Tahoma" w:cs="Tahoma"/>
          <w:lang w:val="id-ID"/>
        </w:rPr>
      </w:pPr>
    </w:p>
    <w:p w:rsidR="003D1BB2" w:rsidRPr="00AA3F22" w:rsidRDefault="003D1BB2" w:rsidP="0066098E">
      <w:pPr>
        <w:pStyle w:val="ListParagraph"/>
        <w:ind w:left="426"/>
        <w:rPr>
          <w:rFonts w:ascii="Tahoma" w:eastAsia="Franklin Gothic Book" w:hAnsi="Tahoma" w:cs="Tahoma"/>
          <w:lang w:val="id-ID"/>
        </w:rPr>
      </w:pPr>
    </w:p>
    <w:p w:rsidR="0066098E" w:rsidRDefault="0066098E" w:rsidP="0066098E">
      <w:pPr>
        <w:pStyle w:val="ListParagraph"/>
        <w:ind w:left="426"/>
        <w:rPr>
          <w:rFonts w:ascii="Tahoma" w:eastAsia="Franklin Gothic Book" w:hAnsi="Tahoma" w:cs="Tahoma"/>
          <w:lang w:val="id-ID"/>
        </w:rPr>
      </w:pPr>
    </w:p>
    <w:p w:rsidR="00E50D6A" w:rsidRPr="00AA3F22" w:rsidRDefault="00E50D6A" w:rsidP="0066098E">
      <w:pPr>
        <w:pStyle w:val="ListParagraph"/>
        <w:ind w:left="426"/>
        <w:rPr>
          <w:rFonts w:ascii="Tahoma" w:eastAsia="Franklin Gothic Book" w:hAnsi="Tahoma" w:cs="Tahoma"/>
          <w:lang w:val="id-ID"/>
        </w:rPr>
      </w:pPr>
    </w:p>
    <w:p w:rsidR="0066098E" w:rsidRPr="00124E26" w:rsidRDefault="00124E26" w:rsidP="0066098E">
      <w:pPr>
        <w:spacing w:line="120" w:lineRule="exact"/>
        <w:rPr>
          <w:rFonts w:ascii="Tahoma" w:hAnsi="Tahoma" w:cs="Tahoma"/>
          <w:sz w:val="24"/>
          <w:szCs w:val="24"/>
          <w:lang w:val="id-ID"/>
        </w:rPr>
      </w:pPr>
      <w:r>
        <w:rPr>
          <w:rFonts w:ascii="Tahoma" w:hAnsi="Tahoma" w:cs="Tahoma"/>
          <w:sz w:val="24"/>
          <w:szCs w:val="24"/>
          <w:lang w:val="id-ID"/>
        </w:rPr>
        <w:t xml:space="preserve"> </w:t>
      </w:r>
    </w:p>
    <w:tbl>
      <w:tblPr>
        <w:tblW w:w="4587"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9"/>
        <w:gridCol w:w="1278"/>
        <w:gridCol w:w="7"/>
        <w:gridCol w:w="2400"/>
        <w:gridCol w:w="13"/>
        <w:gridCol w:w="1546"/>
        <w:gridCol w:w="1701"/>
        <w:gridCol w:w="1652"/>
        <w:gridCol w:w="26"/>
        <w:gridCol w:w="1724"/>
        <w:gridCol w:w="1417"/>
        <w:gridCol w:w="46"/>
        <w:gridCol w:w="1374"/>
        <w:gridCol w:w="43"/>
        <w:gridCol w:w="1456"/>
        <w:gridCol w:w="50"/>
        <w:gridCol w:w="1718"/>
        <w:gridCol w:w="79"/>
      </w:tblGrid>
      <w:tr w:rsidR="0004447C" w:rsidRPr="006B623A" w:rsidTr="00F01A7E">
        <w:trPr>
          <w:gridBefore w:val="1"/>
          <w:gridAfter w:val="1"/>
          <w:wBefore w:w="6" w:type="pct"/>
          <w:wAfter w:w="24" w:type="pct"/>
          <w:trHeight w:val="232"/>
          <w:tblHeader/>
        </w:trPr>
        <w:tc>
          <w:tcPr>
            <w:tcW w:w="388" w:type="pct"/>
            <w:gridSpan w:val="2"/>
            <w:vMerge w:val="restart"/>
            <w:shd w:val="clear" w:color="auto" w:fill="FBD4B4"/>
            <w:vAlign w:val="center"/>
          </w:tcPr>
          <w:p w:rsidR="00E055F9" w:rsidRPr="006264A3" w:rsidRDefault="00E055F9" w:rsidP="00E055F9">
            <w:pPr>
              <w:snapToGrid w:val="0"/>
              <w:jc w:val="center"/>
              <w:rPr>
                <w:rFonts w:ascii="Tahoma" w:hAnsi="Tahoma" w:cs="Tahoma"/>
                <w:sz w:val="16"/>
                <w:szCs w:val="16"/>
                <w:lang w:val="id-ID"/>
              </w:rPr>
            </w:pPr>
            <w:r>
              <w:rPr>
                <w:rFonts w:ascii="Tahoma" w:hAnsi="Tahoma" w:cs="Tahoma"/>
                <w:sz w:val="16"/>
                <w:szCs w:val="16"/>
                <w:lang w:val="id-ID"/>
              </w:rPr>
              <w:t>Kode</w:t>
            </w:r>
          </w:p>
        </w:tc>
        <w:tc>
          <w:tcPr>
            <w:tcW w:w="725" w:type="pct"/>
            <w:vMerge w:val="restart"/>
            <w:shd w:val="clear" w:color="auto" w:fill="FBD4B4"/>
            <w:vAlign w:val="center"/>
          </w:tcPr>
          <w:p w:rsidR="00E055F9" w:rsidRPr="006B623A" w:rsidRDefault="00E055F9" w:rsidP="00E055F9">
            <w:pPr>
              <w:snapToGrid w:val="0"/>
              <w:jc w:val="center"/>
              <w:rPr>
                <w:rFonts w:ascii="Tahoma" w:hAnsi="Tahoma" w:cs="Tahoma"/>
                <w:b/>
                <w:sz w:val="16"/>
                <w:szCs w:val="16"/>
              </w:rPr>
            </w:pPr>
            <w:r w:rsidRPr="006B623A">
              <w:rPr>
                <w:rFonts w:ascii="Tahoma" w:hAnsi="Tahoma" w:cs="Tahoma"/>
                <w:b/>
                <w:sz w:val="16"/>
                <w:szCs w:val="16"/>
                <w:lang w:val="id-ID"/>
              </w:rPr>
              <w:t>Urusan</w:t>
            </w:r>
            <w:r>
              <w:rPr>
                <w:rFonts w:ascii="Tahoma" w:hAnsi="Tahoma" w:cs="Tahoma"/>
                <w:b/>
                <w:sz w:val="16"/>
                <w:szCs w:val="16"/>
                <w:lang w:val="id-ID"/>
              </w:rPr>
              <w:t xml:space="preserve">Bidang Urusan Pemerintahan Daerah dan </w:t>
            </w:r>
            <w:r w:rsidRPr="006B623A">
              <w:rPr>
                <w:rFonts w:ascii="Tahoma" w:hAnsi="Tahoma" w:cs="Tahoma"/>
                <w:b/>
                <w:sz w:val="16"/>
                <w:szCs w:val="16"/>
                <w:lang w:val="id-ID"/>
              </w:rPr>
              <w:t>Program/Kegiatan</w:t>
            </w:r>
          </w:p>
        </w:tc>
        <w:tc>
          <w:tcPr>
            <w:tcW w:w="471" w:type="pct"/>
            <w:gridSpan w:val="2"/>
            <w:vMerge w:val="restart"/>
            <w:shd w:val="clear" w:color="auto" w:fill="FBD4B4"/>
            <w:vAlign w:val="center"/>
          </w:tcPr>
          <w:p w:rsidR="00E055F9" w:rsidRPr="006B623A" w:rsidRDefault="00E055F9" w:rsidP="00E055F9">
            <w:pPr>
              <w:snapToGrid w:val="0"/>
              <w:jc w:val="center"/>
              <w:rPr>
                <w:rFonts w:ascii="Tahoma" w:hAnsi="Tahoma" w:cs="Tahoma"/>
                <w:b/>
                <w:sz w:val="16"/>
                <w:szCs w:val="16"/>
              </w:rPr>
            </w:pPr>
            <w:r w:rsidRPr="006B623A">
              <w:rPr>
                <w:rFonts w:ascii="Tahoma" w:hAnsi="Tahoma" w:cs="Tahoma"/>
                <w:b/>
                <w:sz w:val="16"/>
                <w:szCs w:val="16"/>
                <w:lang w:val="id-ID"/>
              </w:rPr>
              <w:t>Indikator kinerja</w:t>
            </w:r>
          </w:p>
        </w:tc>
        <w:tc>
          <w:tcPr>
            <w:tcW w:w="1984" w:type="pct"/>
            <w:gridSpan w:val="6"/>
            <w:tcBorders>
              <w:bottom w:val="single" w:sz="4" w:space="0" w:color="auto"/>
            </w:tcBorders>
            <w:shd w:val="clear" w:color="auto" w:fill="FBD4B4"/>
            <w:vAlign w:val="center"/>
          </w:tcPr>
          <w:p w:rsidR="00E055F9" w:rsidRPr="006B623A" w:rsidRDefault="00E055F9" w:rsidP="00E055F9">
            <w:pPr>
              <w:snapToGrid w:val="0"/>
              <w:jc w:val="center"/>
              <w:rPr>
                <w:rFonts w:ascii="Tahoma" w:hAnsi="Tahoma" w:cs="Tahoma"/>
                <w:b/>
                <w:sz w:val="16"/>
                <w:szCs w:val="16"/>
                <w:lang w:val="id-ID"/>
              </w:rPr>
            </w:pPr>
            <w:r>
              <w:rPr>
                <w:rFonts w:ascii="Tahoma" w:hAnsi="Tahoma" w:cs="Tahoma"/>
                <w:b/>
                <w:sz w:val="16"/>
                <w:szCs w:val="16"/>
                <w:lang w:val="id-ID"/>
              </w:rPr>
              <w:t>Rencana Tahun 201</w:t>
            </w:r>
            <w:r w:rsidR="00D327A9">
              <w:rPr>
                <w:rFonts w:ascii="Tahoma" w:hAnsi="Tahoma" w:cs="Tahoma"/>
                <w:b/>
                <w:sz w:val="16"/>
                <w:szCs w:val="16"/>
                <w:lang w:val="id-ID"/>
              </w:rPr>
              <w:t>9</w:t>
            </w:r>
          </w:p>
        </w:tc>
        <w:tc>
          <w:tcPr>
            <w:tcW w:w="415" w:type="pct"/>
            <w:shd w:val="clear" w:color="auto" w:fill="FBD4B4"/>
            <w:vAlign w:val="center"/>
          </w:tcPr>
          <w:p w:rsidR="00E055F9" w:rsidRPr="006B623A" w:rsidRDefault="00E055F9" w:rsidP="00E055F9">
            <w:pPr>
              <w:snapToGrid w:val="0"/>
              <w:jc w:val="center"/>
              <w:rPr>
                <w:rFonts w:ascii="Tahoma" w:hAnsi="Tahoma" w:cs="Tahoma"/>
                <w:b/>
                <w:sz w:val="16"/>
                <w:szCs w:val="16"/>
                <w:lang w:val="id-ID"/>
              </w:rPr>
            </w:pPr>
            <w:r w:rsidRPr="006264A3">
              <w:rPr>
                <w:rFonts w:ascii="Arial" w:hAnsi="Arial" w:cs="Arial"/>
                <w:b/>
                <w:bCs/>
                <w:color w:val="000000"/>
                <w:lang w:val="id-ID" w:eastAsia="id-ID"/>
              </w:rPr>
              <w:t>Catatan Penting</w:t>
            </w:r>
          </w:p>
        </w:tc>
        <w:tc>
          <w:tcPr>
            <w:tcW w:w="987" w:type="pct"/>
            <w:gridSpan w:val="4"/>
            <w:tcBorders>
              <w:bottom w:val="single" w:sz="4" w:space="0" w:color="auto"/>
            </w:tcBorders>
            <w:shd w:val="clear" w:color="auto" w:fill="FBD4B4"/>
            <w:vAlign w:val="center"/>
          </w:tcPr>
          <w:p w:rsidR="00E055F9" w:rsidRPr="006B623A" w:rsidRDefault="00E055F9" w:rsidP="00E055F9">
            <w:pPr>
              <w:snapToGrid w:val="0"/>
              <w:jc w:val="center"/>
              <w:rPr>
                <w:rFonts w:ascii="Tahoma" w:hAnsi="Tahoma" w:cs="Tahoma"/>
                <w:b/>
                <w:sz w:val="16"/>
                <w:szCs w:val="16"/>
                <w:lang w:val="id-ID"/>
              </w:rPr>
            </w:pPr>
            <w:r>
              <w:rPr>
                <w:rFonts w:ascii="Tahoma" w:hAnsi="Tahoma" w:cs="Tahoma"/>
                <w:b/>
                <w:sz w:val="16"/>
                <w:szCs w:val="16"/>
                <w:lang w:val="id-ID"/>
              </w:rPr>
              <w:t>Prakiraan Maju Rencana Tahun 20</w:t>
            </w:r>
            <w:r w:rsidR="00D327A9">
              <w:rPr>
                <w:rFonts w:ascii="Tahoma" w:hAnsi="Tahoma" w:cs="Tahoma"/>
                <w:b/>
                <w:sz w:val="16"/>
                <w:szCs w:val="16"/>
                <w:lang w:val="id-ID"/>
              </w:rPr>
              <w:t>20</w:t>
            </w:r>
          </w:p>
        </w:tc>
      </w:tr>
      <w:tr w:rsidR="0004447C" w:rsidRPr="006264A3" w:rsidTr="00F01A7E">
        <w:trPr>
          <w:gridBefore w:val="1"/>
          <w:gridAfter w:val="1"/>
          <w:wBefore w:w="6" w:type="pct"/>
          <w:wAfter w:w="24" w:type="pct"/>
          <w:trHeight w:val="232"/>
          <w:tblHeader/>
        </w:trPr>
        <w:tc>
          <w:tcPr>
            <w:tcW w:w="388" w:type="pct"/>
            <w:gridSpan w:val="2"/>
            <w:vMerge/>
            <w:tcBorders>
              <w:bottom w:val="single" w:sz="4" w:space="0" w:color="auto"/>
            </w:tcBorders>
            <w:shd w:val="clear" w:color="auto" w:fill="FBD4B4"/>
            <w:vAlign w:val="center"/>
          </w:tcPr>
          <w:p w:rsidR="00E055F9" w:rsidRPr="00AA3F22" w:rsidRDefault="00E055F9" w:rsidP="00E055F9">
            <w:pPr>
              <w:snapToGrid w:val="0"/>
              <w:jc w:val="center"/>
              <w:rPr>
                <w:rFonts w:ascii="Tahoma" w:hAnsi="Tahoma" w:cs="Tahoma"/>
                <w:sz w:val="16"/>
                <w:szCs w:val="16"/>
                <w:lang w:val="fi-FI"/>
              </w:rPr>
            </w:pPr>
          </w:p>
        </w:tc>
        <w:tc>
          <w:tcPr>
            <w:tcW w:w="725" w:type="pct"/>
            <w:vMerge/>
            <w:tcBorders>
              <w:bottom w:val="single" w:sz="4" w:space="0" w:color="auto"/>
            </w:tcBorders>
            <w:shd w:val="clear" w:color="auto" w:fill="FBD4B4"/>
            <w:vAlign w:val="center"/>
          </w:tcPr>
          <w:p w:rsidR="00E055F9" w:rsidRPr="006B623A" w:rsidRDefault="00E055F9" w:rsidP="00E055F9">
            <w:pPr>
              <w:snapToGrid w:val="0"/>
              <w:jc w:val="center"/>
              <w:rPr>
                <w:rFonts w:ascii="Tahoma" w:hAnsi="Tahoma" w:cs="Tahoma"/>
                <w:b/>
                <w:sz w:val="16"/>
                <w:szCs w:val="16"/>
                <w:lang w:val="id-ID"/>
              </w:rPr>
            </w:pPr>
          </w:p>
        </w:tc>
        <w:tc>
          <w:tcPr>
            <w:tcW w:w="471" w:type="pct"/>
            <w:gridSpan w:val="2"/>
            <w:vMerge/>
            <w:tcBorders>
              <w:bottom w:val="single" w:sz="4" w:space="0" w:color="auto"/>
            </w:tcBorders>
            <w:shd w:val="clear" w:color="auto" w:fill="FBD4B4"/>
            <w:vAlign w:val="center"/>
          </w:tcPr>
          <w:p w:rsidR="00E055F9" w:rsidRPr="006B623A" w:rsidRDefault="00E055F9" w:rsidP="00E055F9">
            <w:pPr>
              <w:snapToGrid w:val="0"/>
              <w:jc w:val="center"/>
              <w:rPr>
                <w:rFonts w:ascii="Tahoma" w:hAnsi="Tahoma" w:cs="Tahoma"/>
                <w:b/>
                <w:sz w:val="16"/>
                <w:szCs w:val="16"/>
                <w:lang w:val="id-ID"/>
              </w:rPr>
            </w:pPr>
          </w:p>
        </w:tc>
        <w:tc>
          <w:tcPr>
            <w:tcW w:w="514" w:type="pct"/>
            <w:tcBorders>
              <w:bottom w:val="single" w:sz="4" w:space="0" w:color="auto"/>
            </w:tcBorders>
            <w:shd w:val="clear" w:color="auto" w:fill="FBD4B4"/>
            <w:vAlign w:val="center"/>
          </w:tcPr>
          <w:p w:rsidR="00E055F9" w:rsidRPr="006B623A" w:rsidRDefault="00E055F9" w:rsidP="00E055F9">
            <w:pPr>
              <w:snapToGrid w:val="0"/>
              <w:jc w:val="center"/>
              <w:rPr>
                <w:rFonts w:ascii="Tahoma" w:hAnsi="Tahoma" w:cs="Tahoma"/>
                <w:b/>
                <w:sz w:val="16"/>
                <w:szCs w:val="16"/>
                <w:lang w:val="id-ID"/>
              </w:rPr>
            </w:pPr>
            <w:r>
              <w:rPr>
                <w:rFonts w:ascii="Tahoma" w:hAnsi="Tahoma" w:cs="Tahoma"/>
                <w:b/>
                <w:sz w:val="16"/>
                <w:szCs w:val="16"/>
                <w:lang w:val="id-ID"/>
              </w:rPr>
              <w:t>Lokasi</w:t>
            </w:r>
          </w:p>
        </w:tc>
        <w:tc>
          <w:tcPr>
            <w:tcW w:w="507" w:type="pct"/>
            <w:gridSpan w:val="2"/>
            <w:tcBorders>
              <w:bottom w:val="single" w:sz="4" w:space="0" w:color="auto"/>
            </w:tcBorders>
            <w:shd w:val="clear" w:color="auto" w:fill="FBD4B4"/>
            <w:vAlign w:val="center"/>
          </w:tcPr>
          <w:p w:rsidR="00E055F9" w:rsidRPr="006B623A" w:rsidRDefault="00E055F9" w:rsidP="00E055F9">
            <w:pPr>
              <w:snapToGrid w:val="0"/>
              <w:jc w:val="center"/>
              <w:rPr>
                <w:rFonts w:ascii="Tahoma" w:hAnsi="Tahoma" w:cs="Tahoma"/>
                <w:b/>
                <w:sz w:val="16"/>
                <w:szCs w:val="16"/>
                <w:lang w:val="id-ID"/>
              </w:rPr>
            </w:pPr>
            <w:r w:rsidRPr="006264A3">
              <w:rPr>
                <w:rFonts w:ascii="Arial" w:hAnsi="Arial" w:cs="Arial"/>
                <w:b/>
                <w:bCs/>
                <w:color w:val="000000"/>
                <w:lang w:val="id-ID" w:eastAsia="id-ID"/>
              </w:rPr>
              <w:t>Target Capaian Kinerja</w:t>
            </w:r>
          </w:p>
        </w:tc>
        <w:tc>
          <w:tcPr>
            <w:tcW w:w="521" w:type="pct"/>
            <w:tcBorders>
              <w:bottom w:val="single" w:sz="4" w:space="0" w:color="auto"/>
            </w:tcBorders>
            <w:shd w:val="clear" w:color="auto" w:fill="FBD4B4"/>
            <w:vAlign w:val="center"/>
          </w:tcPr>
          <w:p w:rsidR="00E055F9" w:rsidRPr="006B623A" w:rsidRDefault="00E055F9" w:rsidP="00E055F9">
            <w:pPr>
              <w:jc w:val="center"/>
              <w:rPr>
                <w:rFonts w:ascii="Tahoma" w:hAnsi="Tahoma" w:cs="Tahoma"/>
                <w:b/>
                <w:bCs/>
                <w:color w:val="000000"/>
                <w:sz w:val="16"/>
                <w:szCs w:val="16"/>
                <w:lang w:val="id-ID" w:eastAsia="id-ID"/>
              </w:rPr>
            </w:pPr>
            <w:r w:rsidRPr="006264A3">
              <w:rPr>
                <w:rFonts w:ascii="Arial" w:hAnsi="Arial" w:cs="Arial"/>
                <w:b/>
                <w:bCs/>
                <w:color w:val="000000"/>
                <w:lang w:val="id-ID" w:eastAsia="id-ID"/>
              </w:rPr>
              <w:t>Kebutuhan Dana/Pagu Indikatif</w:t>
            </w:r>
          </w:p>
        </w:tc>
        <w:tc>
          <w:tcPr>
            <w:tcW w:w="442" w:type="pct"/>
            <w:gridSpan w:val="2"/>
            <w:tcBorders>
              <w:bottom w:val="single" w:sz="4" w:space="0" w:color="auto"/>
            </w:tcBorders>
            <w:shd w:val="clear" w:color="auto" w:fill="FBD4B4"/>
            <w:vAlign w:val="center"/>
          </w:tcPr>
          <w:p w:rsidR="00E055F9" w:rsidRPr="006B623A" w:rsidRDefault="00E055F9" w:rsidP="00E055F9">
            <w:pPr>
              <w:jc w:val="center"/>
              <w:rPr>
                <w:rFonts w:ascii="Tahoma" w:hAnsi="Tahoma" w:cs="Tahoma"/>
                <w:b/>
                <w:bCs/>
                <w:color w:val="000000"/>
                <w:sz w:val="16"/>
                <w:szCs w:val="16"/>
                <w:lang w:val="id-ID" w:eastAsia="id-ID"/>
              </w:rPr>
            </w:pPr>
            <w:r w:rsidRPr="006264A3">
              <w:rPr>
                <w:rFonts w:ascii="Arial" w:hAnsi="Arial" w:cs="Arial"/>
                <w:b/>
                <w:bCs/>
                <w:color w:val="000000"/>
                <w:lang w:val="id-ID" w:eastAsia="id-ID"/>
              </w:rPr>
              <w:t>Sumber Dana</w:t>
            </w:r>
          </w:p>
        </w:tc>
        <w:tc>
          <w:tcPr>
            <w:tcW w:w="415" w:type="pct"/>
            <w:tcBorders>
              <w:bottom w:val="single" w:sz="4" w:space="0" w:color="auto"/>
            </w:tcBorders>
            <w:shd w:val="clear" w:color="auto" w:fill="FBD4B4"/>
            <w:vAlign w:val="center"/>
          </w:tcPr>
          <w:p w:rsidR="00E055F9" w:rsidRPr="006B623A" w:rsidRDefault="00E055F9" w:rsidP="00E055F9">
            <w:pPr>
              <w:jc w:val="center"/>
              <w:rPr>
                <w:rFonts w:ascii="Tahoma" w:hAnsi="Tahoma" w:cs="Tahoma"/>
                <w:b/>
                <w:bCs/>
                <w:color w:val="000000"/>
                <w:sz w:val="16"/>
                <w:szCs w:val="16"/>
                <w:lang w:val="id-ID" w:eastAsia="id-ID"/>
              </w:rPr>
            </w:pPr>
          </w:p>
        </w:tc>
        <w:tc>
          <w:tcPr>
            <w:tcW w:w="468" w:type="pct"/>
            <w:gridSpan w:val="3"/>
            <w:tcBorders>
              <w:bottom w:val="single" w:sz="4" w:space="0" w:color="auto"/>
            </w:tcBorders>
            <w:shd w:val="clear" w:color="auto" w:fill="FBD4B4"/>
            <w:vAlign w:val="center"/>
          </w:tcPr>
          <w:p w:rsidR="00E055F9" w:rsidRPr="006264A3" w:rsidRDefault="00E055F9" w:rsidP="00E055F9">
            <w:pPr>
              <w:jc w:val="center"/>
              <w:rPr>
                <w:rFonts w:ascii="Arial" w:hAnsi="Arial" w:cs="Arial"/>
                <w:b/>
                <w:bCs/>
                <w:color w:val="000000"/>
                <w:lang w:val="id-ID" w:eastAsia="id-ID"/>
              </w:rPr>
            </w:pPr>
            <w:r w:rsidRPr="006264A3">
              <w:rPr>
                <w:rFonts w:ascii="Arial" w:hAnsi="Arial" w:cs="Arial"/>
                <w:b/>
                <w:bCs/>
                <w:color w:val="000000"/>
                <w:lang w:val="id-ID" w:eastAsia="id-ID"/>
              </w:rPr>
              <w:t>Target Capaian Kinerja</w:t>
            </w:r>
          </w:p>
        </w:tc>
        <w:tc>
          <w:tcPr>
            <w:tcW w:w="519" w:type="pct"/>
            <w:tcBorders>
              <w:bottom w:val="single" w:sz="4" w:space="0" w:color="auto"/>
            </w:tcBorders>
            <w:shd w:val="clear" w:color="auto" w:fill="FBD4B4"/>
            <w:vAlign w:val="center"/>
          </w:tcPr>
          <w:p w:rsidR="00E055F9" w:rsidRPr="006264A3" w:rsidRDefault="00E055F9" w:rsidP="00E055F9">
            <w:pPr>
              <w:jc w:val="center"/>
              <w:rPr>
                <w:rFonts w:ascii="Arial" w:hAnsi="Arial" w:cs="Arial"/>
                <w:b/>
                <w:bCs/>
                <w:color w:val="000000"/>
                <w:lang w:val="id-ID" w:eastAsia="id-ID"/>
              </w:rPr>
            </w:pPr>
            <w:r w:rsidRPr="006264A3">
              <w:rPr>
                <w:rFonts w:ascii="Arial" w:hAnsi="Arial" w:cs="Arial"/>
                <w:b/>
                <w:bCs/>
                <w:color w:val="000000"/>
                <w:lang w:val="id-ID" w:eastAsia="id-ID"/>
              </w:rPr>
              <w:t xml:space="preserve"> Kebutuhan Dana/Pagu Indikatif </w:t>
            </w:r>
          </w:p>
        </w:tc>
      </w:tr>
      <w:tr w:rsidR="00C86831" w:rsidRPr="00124E26"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962"/>
        </w:trPr>
        <w:tc>
          <w:tcPr>
            <w:tcW w:w="394" w:type="pct"/>
            <w:gridSpan w:val="3"/>
            <w:tcBorders>
              <w:top w:val="nil"/>
              <w:left w:val="single" w:sz="4" w:space="0" w:color="auto"/>
              <w:bottom w:val="single" w:sz="4" w:space="0" w:color="auto"/>
              <w:right w:val="single" w:sz="4" w:space="0" w:color="auto"/>
            </w:tcBorders>
            <w:shd w:val="clear" w:color="auto" w:fill="auto"/>
            <w:hideMark/>
          </w:tcPr>
          <w:p w:rsidR="00C86831" w:rsidRDefault="00C86831" w:rsidP="006A0649">
            <w:pPr>
              <w:jc w:val="center"/>
              <w:rPr>
                <w:rFonts w:ascii="Arial" w:hAnsi="Arial" w:cs="Arial"/>
                <w:b/>
                <w:bCs/>
                <w:i/>
                <w:iCs/>
                <w:color w:val="000000"/>
                <w:sz w:val="12"/>
                <w:szCs w:val="16"/>
                <w:lang w:val="id-ID" w:eastAsia="id-ID"/>
              </w:rPr>
            </w:pPr>
          </w:p>
          <w:p w:rsidR="00C86831" w:rsidRPr="006A0649" w:rsidRDefault="00C86831" w:rsidP="00E055F9">
            <w:pPr>
              <w:jc w:val="both"/>
              <w:rPr>
                <w:rFonts w:ascii="Arial" w:hAnsi="Arial" w:cs="Arial"/>
                <w:b/>
                <w:bCs/>
                <w:i/>
                <w:iCs/>
                <w:color w:val="000000"/>
                <w:sz w:val="16"/>
                <w:szCs w:val="16"/>
                <w:lang w:val="id-ID" w:eastAsia="id-ID"/>
              </w:rPr>
            </w:pPr>
            <w:r>
              <w:rPr>
                <w:rFonts w:ascii="Arial" w:hAnsi="Arial" w:cs="Arial"/>
                <w:b/>
                <w:bCs/>
                <w:i/>
                <w:iCs/>
                <w:color w:val="000000"/>
                <w:sz w:val="16"/>
                <w:szCs w:val="16"/>
                <w:lang w:val="id-ID" w:eastAsia="id-ID"/>
              </w:rPr>
              <w:t>4.01.01</w:t>
            </w:r>
          </w:p>
        </w:tc>
        <w:tc>
          <w:tcPr>
            <w:tcW w:w="725" w:type="pct"/>
            <w:tcBorders>
              <w:top w:val="nil"/>
              <w:left w:val="nil"/>
              <w:bottom w:val="single" w:sz="4" w:space="0" w:color="auto"/>
              <w:right w:val="single" w:sz="4" w:space="0" w:color="auto"/>
            </w:tcBorders>
            <w:shd w:val="clear" w:color="auto" w:fill="auto"/>
            <w:hideMark/>
          </w:tcPr>
          <w:p w:rsidR="00C86831" w:rsidRPr="00E055F9" w:rsidRDefault="00C86831" w:rsidP="00E055F9">
            <w:pPr>
              <w:rPr>
                <w:rFonts w:ascii="Arial" w:hAnsi="Arial" w:cs="Arial"/>
                <w:b/>
                <w:bCs/>
                <w:i/>
                <w:color w:val="000000"/>
                <w:sz w:val="16"/>
                <w:szCs w:val="16"/>
                <w:lang w:val="id-ID" w:eastAsia="id-ID"/>
              </w:rPr>
            </w:pPr>
            <w:r w:rsidRPr="00E055F9">
              <w:rPr>
                <w:rFonts w:ascii="Arial" w:hAnsi="Arial" w:cs="Arial"/>
                <w:b/>
                <w:bCs/>
                <w:i/>
                <w:color w:val="000000"/>
                <w:sz w:val="16"/>
                <w:szCs w:val="16"/>
                <w:lang w:val="id-ID" w:eastAsia="id-ID"/>
              </w:rPr>
              <w:t>Program Pelayanan Administrasi Perkantoran</w:t>
            </w:r>
          </w:p>
        </w:tc>
        <w:tc>
          <w:tcPr>
            <w:tcW w:w="471" w:type="pct"/>
            <w:gridSpan w:val="2"/>
            <w:tcBorders>
              <w:top w:val="nil"/>
              <w:left w:val="nil"/>
              <w:bottom w:val="single" w:sz="4" w:space="0" w:color="auto"/>
              <w:right w:val="single" w:sz="4" w:space="0" w:color="auto"/>
            </w:tcBorders>
            <w:shd w:val="clear" w:color="auto" w:fill="auto"/>
            <w:hideMark/>
          </w:tcPr>
          <w:p w:rsidR="00C86831" w:rsidRPr="00124E26" w:rsidRDefault="00C86831" w:rsidP="0096678B">
            <w:pPr>
              <w:rPr>
                <w:rFonts w:ascii="Arial" w:hAnsi="Arial" w:cs="Arial"/>
                <w:b/>
                <w:bCs/>
                <w:i/>
                <w:color w:val="000000"/>
                <w:sz w:val="16"/>
                <w:szCs w:val="16"/>
                <w:lang w:val="id-ID" w:eastAsia="id-ID"/>
              </w:rPr>
            </w:pPr>
            <w:r w:rsidRPr="00124E26">
              <w:rPr>
                <w:rFonts w:ascii="Arial" w:hAnsi="Arial" w:cs="Arial"/>
                <w:b/>
                <w:bCs/>
                <w:i/>
                <w:color w:val="000000"/>
                <w:sz w:val="16"/>
                <w:szCs w:val="16"/>
                <w:lang w:val="id-ID" w:eastAsia="id-ID"/>
              </w:rPr>
              <w:t>Tersedianya jasa dan pelayanan administrasi perkantoran,Jumlah Monev yg dilakukan ke desa</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
                <w:bCs/>
                <w:iCs/>
                <w:color w:val="000000"/>
                <w:sz w:val="16"/>
                <w:szCs w:val="16"/>
                <w:lang w:val="id-ID" w:eastAsia="id-ID"/>
              </w:rPr>
            </w:pPr>
            <w:r w:rsidRPr="00E279FA">
              <w:rPr>
                <w:rFonts w:ascii="Arial" w:hAnsi="Arial" w:cs="Arial"/>
                <w:b/>
                <w:bCs/>
                <w:iCs/>
                <w:color w:val="000000"/>
                <w:sz w:val="16"/>
                <w:szCs w:val="16"/>
                <w:lang w:val="id-ID" w:eastAsia="id-ID"/>
              </w:rPr>
              <w:t>Kec. Poncol</w:t>
            </w:r>
          </w:p>
        </w:tc>
        <w:tc>
          <w:tcPr>
            <w:tcW w:w="507" w:type="pct"/>
            <w:gridSpan w:val="2"/>
            <w:tcBorders>
              <w:top w:val="nil"/>
              <w:left w:val="nil"/>
              <w:bottom w:val="single" w:sz="4" w:space="0" w:color="auto"/>
              <w:right w:val="single" w:sz="4" w:space="0" w:color="auto"/>
            </w:tcBorders>
            <w:shd w:val="clear" w:color="auto" w:fill="auto"/>
            <w:hideMark/>
          </w:tcPr>
          <w:p w:rsidR="00C86831" w:rsidRPr="00124E26" w:rsidRDefault="00C86831" w:rsidP="0096678B">
            <w:pPr>
              <w:jc w:val="center"/>
              <w:rPr>
                <w:rFonts w:ascii="Arial" w:hAnsi="Arial" w:cs="Arial"/>
                <w:b/>
                <w:bCs/>
                <w:i/>
                <w:color w:val="000000"/>
                <w:sz w:val="16"/>
                <w:szCs w:val="16"/>
                <w:lang w:val="id-ID" w:eastAsia="id-ID"/>
              </w:rPr>
            </w:pPr>
            <w:r>
              <w:rPr>
                <w:rFonts w:ascii="Arial" w:hAnsi="Arial" w:cs="Arial"/>
                <w:b/>
                <w:bCs/>
                <w:i/>
                <w:color w:val="000000"/>
                <w:sz w:val="16"/>
                <w:szCs w:val="16"/>
                <w:lang w:val="id-ID" w:eastAsia="id-ID"/>
              </w:rPr>
              <w:t>190.000.000</w:t>
            </w:r>
          </w:p>
        </w:tc>
        <w:tc>
          <w:tcPr>
            <w:tcW w:w="521" w:type="pct"/>
            <w:tcBorders>
              <w:top w:val="nil"/>
              <w:left w:val="nil"/>
              <w:bottom w:val="single" w:sz="4" w:space="0" w:color="auto"/>
              <w:right w:val="single" w:sz="4" w:space="0" w:color="auto"/>
            </w:tcBorders>
            <w:shd w:val="clear" w:color="auto" w:fill="auto"/>
            <w:hideMark/>
          </w:tcPr>
          <w:p w:rsidR="00C86831" w:rsidRPr="00124E26" w:rsidRDefault="00C86831" w:rsidP="0096678B">
            <w:pPr>
              <w:rPr>
                <w:rFonts w:ascii="Arial" w:hAnsi="Arial" w:cs="Arial"/>
                <w:b/>
                <w:bCs/>
                <w:i/>
                <w:color w:val="000000"/>
                <w:sz w:val="16"/>
                <w:szCs w:val="16"/>
                <w:lang w:val="id-ID" w:eastAsia="id-ID"/>
              </w:rPr>
            </w:pPr>
            <w:r w:rsidRPr="00124E26">
              <w:rPr>
                <w:rFonts w:ascii="Arial" w:hAnsi="Arial" w:cs="Arial"/>
                <w:b/>
                <w:bCs/>
                <w:i/>
                <w:color w:val="000000"/>
                <w:sz w:val="16"/>
                <w:szCs w:val="16"/>
                <w:lang w:val="id-ID" w:eastAsia="id-ID"/>
              </w:rPr>
              <w:t>Program Pelayanan Administrasi Perkantoran</w:t>
            </w:r>
          </w:p>
        </w:tc>
        <w:tc>
          <w:tcPr>
            <w:tcW w:w="442" w:type="pct"/>
            <w:gridSpan w:val="2"/>
            <w:tcBorders>
              <w:top w:val="nil"/>
              <w:left w:val="nil"/>
              <w:bottom w:val="single" w:sz="4" w:space="0" w:color="auto"/>
              <w:right w:val="single" w:sz="4" w:space="0" w:color="auto"/>
            </w:tcBorders>
            <w:shd w:val="clear" w:color="auto" w:fill="auto"/>
            <w:hideMark/>
          </w:tcPr>
          <w:p w:rsidR="00C86831" w:rsidRPr="00124E26" w:rsidRDefault="00C86831" w:rsidP="001F13FA">
            <w:pPr>
              <w:jc w:val="center"/>
              <w:rPr>
                <w:rFonts w:ascii="Arial" w:hAnsi="Arial" w:cs="Arial"/>
                <w:b/>
                <w:bCs/>
                <w:i/>
                <w:color w:val="000000"/>
                <w:sz w:val="16"/>
                <w:szCs w:val="16"/>
                <w:lang w:val="id-ID" w:eastAsia="id-ID"/>
              </w:rPr>
            </w:pPr>
            <w:r>
              <w:rPr>
                <w:rFonts w:ascii="Arial" w:hAnsi="Arial" w:cs="Arial"/>
                <w:b/>
                <w:bCs/>
                <w:i/>
                <w:color w:val="000000"/>
                <w:sz w:val="16"/>
                <w:szCs w:val="16"/>
                <w:lang w:val="id-ID" w:eastAsia="id-ID"/>
              </w:rPr>
              <w:t>190.000.000</w:t>
            </w:r>
          </w:p>
        </w:tc>
        <w:tc>
          <w:tcPr>
            <w:tcW w:w="415" w:type="pct"/>
            <w:tcBorders>
              <w:top w:val="nil"/>
              <w:left w:val="nil"/>
              <w:bottom w:val="single" w:sz="4" w:space="0" w:color="auto"/>
              <w:right w:val="single" w:sz="4" w:space="0" w:color="auto"/>
            </w:tcBorders>
            <w:shd w:val="clear" w:color="auto" w:fill="auto"/>
            <w:hideMark/>
          </w:tcPr>
          <w:p w:rsidR="00C86831" w:rsidRPr="00124E26" w:rsidRDefault="00C86831" w:rsidP="0096678B">
            <w:pPr>
              <w:rPr>
                <w:rFonts w:ascii="Arial" w:hAnsi="Arial" w:cs="Arial"/>
                <w:b/>
                <w:bCs/>
                <w:i/>
                <w:color w:val="000000"/>
                <w:sz w:val="16"/>
                <w:szCs w:val="16"/>
                <w:lang w:val="id-ID" w:eastAsia="id-ID"/>
              </w:rPr>
            </w:pPr>
          </w:p>
        </w:tc>
        <w:tc>
          <w:tcPr>
            <w:tcW w:w="468" w:type="pct"/>
            <w:gridSpan w:val="3"/>
            <w:tcBorders>
              <w:top w:val="nil"/>
              <w:left w:val="nil"/>
              <w:bottom w:val="single" w:sz="4" w:space="0" w:color="auto"/>
              <w:right w:val="single" w:sz="4" w:space="0" w:color="auto"/>
            </w:tcBorders>
            <w:shd w:val="clear" w:color="auto" w:fill="auto"/>
            <w:hideMark/>
          </w:tcPr>
          <w:p w:rsidR="00C86831" w:rsidRPr="00124E26" w:rsidRDefault="00C86831" w:rsidP="0096678B">
            <w:pPr>
              <w:jc w:val="center"/>
              <w:rPr>
                <w:rFonts w:ascii="Arial" w:hAnsi="Arial" w:cs="Arial"/>
                <w:b/>
                <w:bCs/>
                <w:i/>
                <w:color w:val="000000"/>
                <w:sz w:val="16"/>
                <w:szCs w:val="16"/>
                <w:lang w:val="id-ID" w:eastAsia="id-ID"/>
              </w:rPr>
            </w:pPr>
            <w:r w:rsidRPr="00124E26">
              <w:rPr>
                <w:rFonts w:ascii="Arial" w:hAnsi="Arial" w:cs="Arial"/>
                <w:b/>
                <w:bCs/>
                <w:i/>
                <w:color w:val="000000"/>
                <w:sz w:val="16"/>
                <w:szCs w:val="16"/>
                <w:lang w:val="id-ID" w:eastAsia="id-ID"/>
              </w:rPr>
              <w:t>12 bulan,7 kali</w:t>
            </w:r>
          </w:p>
        </w:tc>
        <w:tc>
          <w:tcPr>
            <w:tcW w:w="519" w:type="pct"/>
            <w:tcBorders>
              <w:top w:val="nil"/>
              <w:left w:val="nil"/>
              <w:bottom w:val="single" w:sz="4" w:space="0" w:color="auto"/>
              <w:right w:val="single" w:sz="4" w:space="0" w:color="auto"/>
            </w:tcBorders>
            <w:shd w:val="clear" w:color="auto" w:fill="auto"/>
            <w:hideMark/>
          </w:tcPr>
          <w:p w:rsidR="00C86831" w:rsidRPr="00124E26" w:rsidRDefault="00C86831" w:rsidP="001F13FA">
            <w:pPr>
              <w:jc w:val="center"/>
              <w:rPr>
                <w:rFonts w:ascii="Arial" w:hAnsi="Arial" w:cs="Arial"/>
                <w:b/>
                <w:bCs/>
                <w:i/>
                <w:color w:val="000000"/>
                <w:sz w:val="16"/>
                <w:szCs w:val="16"/>
                <w:lang w:val="id-ID" w:eastAsia="id-ID"/>
              </w:rPr>
            </w:pPr>
            <w:r>
              <w:rPr>
                <w:rFonts w:ascii="Arial" w:hAnsi="Arial" w:cs="Arial"/>
                <w:b/>
                <w:bCs/>
                <w:i/>
                <w:color w:val="000000"/>
                <w:sz w:val="16"/>
                <w:szCs w:val="16"/>
                <w:lang w:val="id-ID" w:eastAsia="id-ID"/>
              </w:rPr>
              <w:t>190.000.000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439"/>
        </w:trPr>
        <w:tc>
          <w:tcPr>
            <w:tcW w:w="394" w:type="pct"/>
            <w:gridSpan w:val="3"/>
            <w:tcBorders>
              <w:top w:val="nil"/>
              <w:left w:val="single" w:sz="4" w:space="0" w:color="auto"/>
              <w:bottom w:val="single" w:sz="4" w:space="0" w:color="auto"/>
              <w:right w:val="single" w:sz="4" w:space="0" w:color="auto"/>
            </w:tcBorders>
            <w:shd w:val="clear" w:color="auto" w:fill="auto"/>
            <w:hideMark/>
          </w:tcPr>
          <w:p w:rsidR="00C86831" w:rsidRPr="006A0649" w:rsidRDefault="00C86831" w:rsidP="00E279FA">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r>
              <w:rPr>
                <w:rFonts w:ascii="Arial" w:hAnsi="Arial" w:cs="Arial"/>
                <w:color w:val="000000"/>
                <w:sz w:val="16"/>
                <w:szCs w:val="16"/>
                <w:lang w:val="id-ID" w:eastAsia="id-ID"/>
              </w:rPr>
              <w:t>4.01.01.020</w:t>
            </w:r>
          </w:p>
          <w:p w:rsidR="00C86831" w:rsidRPr="006A0649" w:rsidRDefault="00C86831" w:rsidP="00E055F9">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p>
          <w:p w:rsidR="00C86831" w:rsidRPr="006A0649" w:rsidRDefault="00C86831" w:rsidP="00E055F9">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p>
        </w:tc>
        <w:tc>
          <w:tcPr>
            <w:tcW w:w="725" w:type="pct"/>
            <w:tcBorders>
              <w:top w:val="nil"/>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bCs/>
                <w:iCs/>
                <w:color w:val="000000"/>
                <w:sz w:val="16"/>
                <w:szCs w:val="16"/>
                <w:lang w:val="id-ID" w:eastAsia="id-ID"/>
              </w:rPr>
            </w:pPr>
            <w:r w:rsidRPr="00D327A9">
              <w:rPr>
                <w:rFonts w:ascii="Arial" w:hAnsi="Arial" w:cs="Arial"/>
                <w:bCs/>
                <w:iCs/>
                <w:color w:val="000000"/>
                <w:sz w:val="16"/>
                <w:szCs w:val="16"/>
                <w:lang w:val="id-ID" w:eastAsia="id-ID"/>
              </w:rPr>
              <w:t>Penyediaan jasa dan pelayanan administrasi perkantoran</w:t>
            </w:r>
          </w:p>
        </w:tc>
        <w:tc>
          <w:tcPr>
            <w:tcW w:w="471" w:type="pct"/>
            <w:gridSpan w:val="2"/>
            <w:tcBorders>
              <w:top w:val="nil"/>
              <w:left w:val="nil"/>
              <w:bottom w:val="single" w:sz="4" w:space="0" w:color="auto"/>
              <w:right w:val="single" w:sz="4" w:space="0" w:color="auto"/>
            </w:tcBorders>
            <w:shd w:val="clear" w:color="auto" w:fill="auto"/>
            <w:hideMark/>
          </w:tcPr>
          <w:p w:rsidR="00C86831" w:rsidRPr="00D327A9" w:rsidRDefault="00C86831" w:rsidP="00C639B7">
            <w:pPr>
              <w:rPr>
                <w:rFonts w:ascii="Arial" w:hAnsi="Arial" w:cs="Arial"/>
                <w:bCs/>
                <w:color w:val="000000"/>
                <w:sz w:val="16"/>
                <w:szCs w:val="16"/>
                <w:lang w:val="id-ID" w:eastAsia="id-ID"/>
              </w:rPr>
            </w:pPr>
            <w:r w:rsidRPr="00D327A9">
              <w:rPr>
                <w:rFonts w:ascii="Arial" w:hAnsi="Arial" w:cs="Arial"/>
                <w:bCs/>
                <w:color w:val="000000"/>
                <w:sz w:val="16"/>
                <w:szCs w:val="16"/>
                <w:lang w:val="id-ID" w:eastAsia="id-ID"/>
              </w:rPr>
              <w:t>Jumlah Pelaksanaan Administrasi Perkantoran</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gridSpan w:val="2"/>
            <w:tcBorders>
              <w:top w:val="nil"/>
              <w:left w:val="nil"/>
              <w:bottom w:val="single" w:sz="4" w:space="0" w:color="auto"/>
              <w:right w:val="single" w:sz="4" w:space="0" w:color="auto"/>
            </w:tcBorders>
            <w:shd w:val="clear" w:color="auto" w:fill="auto"/>
            <w:hideMark/>
          </w:tcPr>
          <w:p w:rsidR="00C86831" w:rsidRPr="00D327A9" w:rsidRDefault="00C86831" w:rsidP="00F01A7E">
            <w:pPr>
              <w:jc w:val="both"/>
              <w:rPr>
                <w:rFonts w:ascii="Arial" w:hAnsi="Arial" w:cs="Arial"/>
                <w:bCs/>
                <w:color w:val="000000"/>
                <w:sz w:val="16"/>
                <w:szCs w:val="16"/>
                <w:lang w:val="id-ID" w:eastAsia="id-ID"/>
              </w:rPr>
            </w:pPr>
            <w:r w:rsidRPr="00D327A9">
              <w:rPr>
                <w:rFonts w:ascii="Arial" w:hAnsi="Arial" w:cs="Arial"/>
                <w:bCs/>
                <w:color w:val="000000"/>
                <w:sz w:val="16"/>
                <w:szCs w:val="16"/>
                <w:lang w:val="id-ID" w:eastAsia="id-ID"/>
              </w:rPr>
              <w:t>12 bulan(admin perkantoran,operasioanal Paten,PHBN,PHBI,PKK)</w:t>
            </w:r>
          </w:p>
        </w:tc>
        <w:tc>
          <w:tcPr>
            <w:tcW w:w="521" w:type="pct"/>
            <w:tcBorders>
              <w:top w:val="nil"/>
              <w:left w:val="nil"/>
              <w:bottom w:val="single" w:sz="4" w:space="0" w:color="auto"/>
              <w:right w:val="single" w:sz="4" w:space="0" w:color="auto"/>
            </w:tcBorders>
            <w:shd w:val="clear" w:color="auto" w:fill="auto"/>
            <w:hideMark/>
          </w:tcPr>
          <w:p w:rsidR="00C86831" w:rsidRPr="00D327A9" w:rsidRDefault="00C86831" w:rsidP="0096678B">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108.000.000</w:t>
            </w:r>
          </w:p>
        </w:tc>
        <w:tc>
          <w:tcPr>
            <w:tcW w:w="442" w:type="pct"/>
            <w:gridSpan w:val="2"/>
            <w:tcBorders>
              <w:top w:val="nil"/>
              <w:left w:val="nil"/>
              <w:bottom w:val="single" w:sz="4" w:space="0" w:color="auto"/>
              <w:right w:val="single" w:sz="4" w:space="0" w:color="auto"/>
            </w:tcBorders>
            <w:shd w:val="clear" w:color="auto" w:fill="auto"/>
            <w:hideMark/>
          </w:tcPr>
          <w:p w:rsidR="00C86831" w:rsidRPr="00E055F9" w:rsidRDefault="00C86831" w:rsidP="00E055F9">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nil"/>
              <w:left w:val="nil"/>
              <w:bottom w:val="single" w:sz="4" w:space="0" w:color="auto"/>
              <w:right w:val="single" w:sz="4" w:space="0" w:color="auto"/>
            </w:tcBorders>
            <w:shd w:val="clear" w:color="auto" w:fill="auto"/>
            <w:hideMark/>
          </w:tcPr>
          <w:p w:rsidR="00C86831" w:rsidRPr="00E055F9" w:rsidRDefault="00C86831" w:rsidP="00E055F9">
            <w:pPr>
              <w:rPr>
                <w:rFonts w:ascii="Arial" w:hAnsi="Arial" w:cs="Arial"/>
                <w:bCs/>
                <w:iCs/>
                <w:color w:val="000000"/>
                <w:sz w:val="16"/>
                <w:szCs w:val="16"/>
                <w:lang w:val="id-ID" w:eastAsia="id-ID"/>
              </w:rPr>
            </w:pPr>
          </w:p>
        </w:tc>
        <w:tc>
          <w:tcPr>
            <w:tcW w:w="468" w:type="pct"/>
            <w:gridSpan w:val="3"/>
            <w:tcBorders>
              <w:top w:val="nil"/>
              <w:left w:val="nil"/>
              <w:bottom w:val="single" w:sz="4" w:space="0" w:color="auto"/>
              <w:right w:val="single" w:sz="4" w:space="0" w:color="auto"/>
            </w:tcBorders>
            <w:shd w:val="clear" w:color="auto" w:fill="auto"/>
            <w:hideMark/>
          </w:tcPr>
          <w:p w:rsidR="00C86831" w:rsidRPr="00D327A9" w:rsidRDefault="00C86831" w:rsidP="00F01A7E">
            <w:pPr>
              <w:jc w:val="both"/>
              <w:rPr>
                <w:rFonts w:ascii="Arial" w:hAnsi="Arial" w:cs="Arial"/>
                <w:bCs/>
                <w:color w:val="000000"/>
                <w:sz w:val="16"/>
                <w:szCs w:val="16"/>
                <w:lang w:val="id-ID" w:eastAsia="id-ID"/>
              </w:rPr>
            </w:pPr>
            <w:r w:rsidRPr="00D327A9">
              <w:rPr>
                <w:rFonts w:ascii="Arial" w:hAnsi="Arial" w:cs="Arial"/>
                <w:bCs/>
                <w:color w:val="000000"/>
                <w:sz w:val="16"/>
                <w:szCs w:val="16"/>
                <w:lang w:val="id-ID" w:eastAsia="id-ID"/>
              </w:rPr>
              <w:t>12 bulan(admin perkantoran,operasioanal Paten,PHBN,PHBI,PKK)</w:t>
            </w:r>
          </w:p>
        </w:tc>
        <w:tc>
          <w:tcPr>
            <w:tcW w:w="519" w:type="pct"/>
            <w:tcBorders>
              <w:top w:val="nil"/>
              <w:left w:val="nil"/>
              <w:bottom w:val="single" w:sz="4" w:space="0" w:color="auto"/>
              <w:right w:val="single" w:sz="4" w:space="0" w:color="auto"/>
            </w:tcBorders>
            <w:shd w:val="clear" w:color="auto" w:fill="auto"/>
            <w:hideMark/>
          </w:tcPr>
          <w:p w:rsidR="00C86831" w:rsidRPr="00D327A9" w:rsidRDefault="00C86831" w:rsidP="001F13FA">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108.000.000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561"/>
        </w:trPr>
        <w:tc>
          <w:tcPr>
            <w:tcW w:w="394" w:type="pct"/>
            <w:gridSpan w:val="3"/>
            <w:tcBorders>
              <w:top w:val="nil"/>
              <w:left w:val="single" w:sz="4" w:space="0" w:color="auto"/>
              <w:bottom w:val="single" w:sz="4" w:space="0" w:color="auto"/>
              <w:right w:val="single" w:sz="4" w:space="0" w:color="auto"/>
            </w:tcBorders>
            <w:shd w:val="clear" w:color="auto" w:fill="auto"/>
            <w:hideMark/>
          </w:tcPr>
          <w:p w:rsidR="00C86831" w:rsidRPr="006A0649" w:rsidRDefault="00C86831" w:rsidP="00E279FA">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r>
              <w:rPr>
                <w:rFonts w:ascii="Arial" w:hAnsi="Arial" w:cs="Arial"/>
                <w:color w:val="000000"/>
                <w:sz w:val="16"/>
                <w:szCs w:val="16"/>
                <w:lang w:val="id-ID" w:eastAsia="id-ID"/>
              </w:rPr>
              <w:t>4.01.01.021</w:t>
            </w:r>
          </w:p>
          <w:p w:rsidR="00C86831" w:rsidRPr="006A0649" w:rsidRDefault="00C86831" w:rsidP="0096678B">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p>
          <w:p w:rsidR="00C86831" w:rsidRPr="006A0649" w:rsidRDefault="00C86831" w:rsidP="0096678B">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p>
        </w:tc>
        <w:tc>
          <w:tcPr>
            <w:tcW w:w="725" w:type="pct"/>
            <w:tcBorders>
              <w:top w:val="nil"/>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color w:val="000000"/>
                <w:sz w:val="16"/>
                <w:szCs w:val="16"/>
                <w:lang w:val="id-ID" w:eastAsia="id-ID"/>
              </w:rPr>
            </w:pPr>
            <w:r w:rsidRPr="00D327A9">
              <w:rPr>
                <w:rFonts w:ascii="Arial" w:hAnsi="Arial" w:cs="Arial"/>
                <w:color w:val="000000"/>
                <w:sz w:val="16"/>
                <w:szCs w:val="16"/>
                <w:lang w:val="id-ID" w:eastAsia="id-ID"/>
              </w:rPr>
              <w:t>Pelayanan Perjalanan Dinas Dalam dan Luar Daerah</w:t>
            </w:r>
          </w:p>
        </w:tc>
        <w:tc>
          <w:tcPr>
            <w:tcW w:w="471" w:type="pct"/>
            <w:gridSpan w:val="2"/>
            <w:tcBorders>
              <w:top w:val="nil"/>
              <w:left w:val="nil"/>
              <w:bottom w:val="single" w:sz="4" w:space="0" w:color="auto"/>
              <w:right w:val="single" w:sz="4" w:space="0" w:color="auto"/>
            </w:tcBorders>
            <w:shd w:val="clear" w:color="auto" w:fill="auto"/>
            <w:hideMark/>
          </w:tcPr>
          <w:p w:rsidR="00C86831" w:rsidRPr="00D327A9" w:rsidRDefault="00C86831" w:rsidP="00C639B7">
            <w:pPr>
              <w:rPr>
                <w:rFonts w:ascii="Arial" w:hAnsi="Arial" w:cs="Arial"/>
                <w:color w:val="000000"/>
                <w:sz w:val="16"/>
                <w:szCs w:val="16"/>
                <w:lang w:val="id-ID" w:eastAsia="id-ID"/>
              </w:rPr>
            </w:pPr>
            <w:r w:rsidRPr="00D327A9">
              <w:rPr>
                <w:rFonts w:ascii="Arial" w:hAnsi="Arial" w:cs="Arial"/>
                <w:color w:val="000000"/>
                <w:sz w:val="16"/>
                <w:szCs w:val="16"/>
                <w:lang w:val="id-ID" w:eastAsia="id-ID"/>
              </w:rPr>
              <w:t>Prosentase pemenuhannkebutuhan perjalanan dinas aparatur</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gridSpan w:val="2"/>
            <w:tcBorders>
              <w:top w:val="nil"/>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color w:val="000000"/>
                <w:sz w:val="16"/>
                <w:szCs w:val="16"/>
                <w:lang w:val="id-ID" w:eastAsia="id-ID"/>
              </w:rPr>
            </w:pPr>
            <w:r w:rsidRPr="00D327A9">
              <w:rPr>
                <w:rFonts w:ascii="Arial" w:hAnsi="Arial" w:cs="Arial"/>
                <w:color w:val="000000"/>
                <w:sz w:val="16"/>
                <w:szCs w:val="16"/>
                <w:lang w:val="id-ID" w:eastAsia="id-ID"/>
              </w:rPr>
              <w:t>100% (Dalam dan Luar Daerah)</w:t>
            </w:r>
          </w:p>
        </w:tc>
        <w:tc>
          <w:tcPr>
            <w:tcW w:w="521" w:type="pct"/>
            <w:tcBorders>
              <w:top w:val="nil"/>
              <w:left w:val="nil"/>
              <w:bottom w:val="single" w:sz="4" w:space="0" w:color="auto"/>
              <w:right w:val="single" w:sz="4" w:space="0" w:color="auto"/>
            </w:tcBorders>
            <w:shd w:val="clear" w:color="auto" w:fill="auto"/>
            <w:hideMark/>
          </w:tcPr>
          <w:p w:rsidR="00C86831" w:rsidRPr="00D327A9" w:rsidRDefault="00C86831" w:rsidP="0096678B">
            <w:pPr>
              <w:jc w:val="right"/>
              <w:rPr>
                <w:rFonts w:ascii="Arial" w:hAnsi="Arial" w:cs="Arial"/>
                <w:color w:val="000000"/>
                <w:sz w:val="16"/>
                <w:szCs w:val="16"/>
                <w:lang w:val="id-ID" w:eastAsia="id-ID"/>
              </w:rPr>
            </w:pPr>
            <w:r>
              <w:rPr>
                <w:rFonts w:ascii="Arial" w:hAnsi="Arial" w:cs="Arial"/>
                <w:color w:val="000000"/>
                <w:sz w:val="16"/>
                <w:szCs w:val="16"/>
                <w:lang w:val="id-ID" w:eastAsia="id-ID"/>
              </w:rPr>
              <w:t>67.000.000</w:t>
            </w:r>
          </w:p>
        </w:tc>
        <w:tc>
          <w:tcPr>
            <w:tcW w:w="442" w:type="pct"/>
            <w:gridSpan w:val="2"/>
            <w:tcBorders>
              <w:top w:val="nil"/>
              <w:left w:val="nil"/>
              <w:bottom w:val="single" w:sz="4" w:space="0" w:color="auto"/>
              <w:right w:val="single" w:sz="4" w:space="0" w:color="auto"/>
            </w:tcBorders>
            <w:shd w:val="clear" w:color="auto" w:fill="auto"/>
            <w:hideMark/>
          </w:tcPr>
          <w:p w:rsidR="00C86831" w:rsidRPr="00E055F9" w:rsidRDefault="00C86831" w:rsidP="0096678B">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nil"/>
              <w:left w:val="nil"/>
              <w:bottom w:val="single" w:sz="4" w:space="0" w:color="auto"/>
              <w:right w:val="single" w:sz="4" w:space="0" w:color="auto"/>
            </w:tcBorders>
            <w:shd w:val="clear" w:color="auto" w:fill="auto"/>
            <w:hideMark/>
          </w:tcPr>
          <w:p w:rsidR="00C86831" w:rsidRPr="00E055F9" w:rsidRDefault="00C86831" w:rsidP="00E055F9">
            <w:pPr>
              <w:rPr>
                <w:rFonts w:ascii="Arial" w:hAnsi="Arial" w:cs="Arial"/>
                <w:bCs/>
                <w:iCs/>
                <w:color w:val="000000"/>
                <w:sz w:val="16"/>
                <w:szCs w:val="16"/>
                <w:lang w:val="id-ID" w:eastAsia="id-ID"/>
              </w:rPr>
            </w:pPr>
          </w:p>
        </w:tc>
        <w:tc>
          <w:tcPr>
            <w:tcW w:w="468" w:type="pct"/>
            <w:gridSpan w:val="3"/>
            <w:tcBorders>
              <w:top w:val="nil"/>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color w:val="000000"/>
                <w:sz w:val="16"/>
                <w:szCs w:val="16"/>
                <w:lang w:val="id-ID" w:eastAsia="id-ID"/>
              </w:rPr>
            </w:pPr>
            <w:r w:rsidRPr="00D327A9">
              <w:rPr>
                <w:rFonts w:ascii="Arial" w:hAnsi="Arial" w:cs="Arial"/>
                <w:color w:val="000000"/>
                <w:sz w:val="16"/>
                <w:szCs w:val="16"/>
                <w:lang w:val="id-ID" w:eastAsia="id-ID"/>
              </w:rPr>
              <w:t>100% (Dalam dan Luar Daerah)</w:t>
            </w:r>
          </w:p>
        </w:tc>
        <w:tc>
          <w:tcPr>
            <w:tcW w:w="519" w:type="pct"/>
            <w:tcBorders>
              <w:top w:val="nil"/>
              <w:left w:val="nil"/>
              <w:bottom w:val="single" w:sz="4" w:space="0" w:color="auto"/>
              <w:right w:val="single" w:sz="4" w:space="0" w:color="auto"/>
            </w:tcBorders>
            <w:shd w:val="clear" w:color="auto" w:fill="auto"/>
            <w:hideMark/>
          </w:tcPr>
          <w:p w:rsidR="00C86831" w:rsidRPr="006A0649" w:rsidRDefault="00C86831" w:rsidP="00D327A9">
            <w:pPr>
              <w:jc w:val="right"/>
              <w:rPr>
                <w:rFonts w:ascii="Arial" w:hAnsi="Arial" w:cs="Arial"/>
                <w:color w:val="000000"/>
                <w:sz w:val="16"/>
                <w:szCs w:val="16"/>
                <w:lang w:val="id-ID" w:eastAsia="id-ID"/>
              </w:rPr>
            </w:pPr>
            <w:r>
              <w:rPr>
                <w:rFonts w:ascii="Arial" w:hAnsi="Arial" w:cs="Arial"/>
                <w:color w:val="000000"/>
                <w:sz w:val="16"/>
                <w:szCs w:val="16"/>
                <w:lang w:val="id-ID" w:eastAsia="id-ID"/>
              </w:rPr>
              <w:t>67.000.000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353"/>
        </w:trPr>
        <w:tc>
          <w:tcPr>
            <w:tcW w:w="394" w:type="pct"/>
            <w:gridSpan w:val="3"/>
            <w:tcBorders>
              <w:top w:val="nil"/>
              <w:left w:val="single" w:sz="4" w:space="0" w:color="auto"/>
              <w:bottom w:val="single" w:sz="4" w:space="0" w:color="auto"/>
              <w:right w:val="single" w:sz="4" w:space="0" w:color="auto"/>
            </w:tcBorders>
            <w:shd w:val="clear" w:color="auto" w:fill="auto"/>
            <w:hideMark/>
          </w:tcPr>
          <w:p w:rsidR="00C86831" w:rsidRPr="006A0649" w:rsidRDefault="00C86831" w:rsidP="00E279FA">
            <w:pPr>
              <w:jc w:val="both"/>
              <w:rPr>
                <w:rFonts w:ascii="Arial" w:hAnsi="Arial" w:cs="Arial"/>
                <w:color w:val="000000"/>
                <w:sz w:val="16"/>
                <w:szCs w:val="16"/>
                <w:lang w:val="id-ID" w:eastAsia="id-ID"/>
              </w:rPr>
            </w:pPr>
          </w:p>
        </w:tc>
        <w:tc>
          <w:tcPr>
            <w:tcW w:w="725" w:type="pct"/>
            <w:tcBorders>
              <w:top w:val="nil"/>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bCs/>
                <w:iCs/>
                <w:color w:val="000000"/>
                <w:sz w:val="16"/>
                <w:szCs w:val="16"/>
                <w:lang w:val="id-ID" w:eastAsia="id-ID"/>
              </w:rPr>
            </w:pPr>
            <w:r w:rsidRPr="00D327A9">
              <w:rPr>
                <w:rFonts w:ascii="Arial" w:hAnsi="Arial" w:cs="Arial"/>
                <w:bCs/>
                <w:iCs/>
                <w:color w:val="000000"/>
                <w:sz w:val="16"/>
                <w:szCs w:val="16"/>
                <w:lang w:val="id-ID" w:eastAsia="id-ID"/>
              </w:rPr>
              <w:t>Survey Ideks Kepuasan Masyarakat</w:t>
            </w:r>
          </w:p>
        </w:tc>
        <w:tc>
          <w:tcPr>
            <w:tcW w:w="471" w:type="pct"/>
            <w:gridSpan w:val="2"/>
            <w:tcBorders>
              <w:top w:val="nil"/>
              <w:left w:val="nil"/>
              <w:bottom w:val="single" w:sz="4" w:space="0" w:color="auto"/>
              <w:right w:val="single" w:sz="4" w:space="0" w:color="auto"/>
            </w:tcBorders>
            <w:shd w:val="clear" w:color="auto" w:fill="auto"/>
            <w:hideMark/>
          </w:tcPr>
          <w:p w:rsidR="00C86831" w:rsidRPr="00D327A9" w:rsidRDefault="00C86831" w:rsidP="00C639B7">
            <w:pPr>
              <w:rPr>
                <w:rFonts w:ascii="Arial" w:hAnsi="Arial" w:cs="Arial"/>
                <w:bCs/>
                <w:iCs/>
                <w:color w:val="000000"/>
                <w:sz w:val="16"/>
                <w:szCs w:val="16"/>
                <w:lang w:val="id-ID" w:eastAsia="id-ID"/>
              </w:rPr>
            </w:pPr>
            <w:r w:rsidRPr="00D327A9">
              <w:rPr>
                <w:rFonts w:ascii="Arial" w:hAnsi="Arial" w:cs="Arial"/>
                <w:bCs/>
                <w:iCs/>
                <w:color w:val="000000"/>
                <w:sz w:val="16"/>
                <w:szCs w:val="16"/>
                <w:lang w:val="id-ID" w:eastAsia="id-ID"/>
              </w:rPr>
              <w:t>Jumlah survey IKM yang dilaksanakan dalam 1 tahun</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gridSpan w:val="2"/>
            <w:tcBorders>
              <w:top w:val="nil"/>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bCs/>
                <w:iCs/>
                <w:color w:val="000000"/>
                <w:sz w:val="16"/>
                <w:szCs w:val="16"/>
                <w:lang w:val="id-ID" w:eastAsia="id-ID"/>
              </w:rPr>
            </w:pPr>
            <w:r w:rsidRPr="00D327A9">
              <w:rPr>
                <w:rFonts w:ascii="Arial" w:hAnsi="Arial" w:cs="Arial"/>
                <w:bCs/>
                <w:iCs/>
                <w:color w:val="000000"/>
                <w:sz w:val="16"/>
                <w:szCs w:val="16"/>
                <w:lang w:val="id-ID" w:eastAsia="id-ID"/>
              </w:rPr>
              <w:t>1</w:t>
            </w:r>
            <w:r>
              <w:rPr>
                <w:rFonts w:ascii="Arial" w:hAnsi="Arial" w:cs="Arial"/>
                <w:bCs/>
                <w:iCs/>
                <w:color w:val="000000"/>
                <w:sz w:val="16"/>
                <w:szCs w:val="16"/>
                <w:lang w:val="id-ID" w:eastAsia="id-ID"/>
              </w:rPr>
              <w:t xml:space="preserve"> </w:t>
            </w:r>
            <w:r w:rsidRPr="00D327A9">
              <w:rPr>
                <w:rFonts w:ascii="Arial" w:hAnsi="Arial" w:cs="Arial"/>
                <w:bCs/>
                <w:iCs/>
                <w:color w:val="000000"/>
                <w:sz w:val="16"/>
                <w:szCs w:val="16"/>
                <w:lang w:val="id-ID" w:eastAsia="id-ID"/>
              </w:rPr>
              <w:t>paket</w:t>
            </w:r>
          </w:p>
        </w:tc>
        <w:tc>
          <w:tcPr>
            <w:tcW w:w="521" w:type="pct"/>
            <w:tcBorders>
              <w:top w:val="nil"/>
              <w:left w:val="nil"/>
              <w:bottom w:val="single" w:sz="4" w:space="0" w:color="auto"/>
              <w:right w:val="single" w:sz="4" w:space="0" w:color="auto"/>
            </w:tcBorders>
            <w:shd w:val="clear" w:color="auto" w:fill="auto"/>
            <w:hideMark/>
          </w:tcPr>
          <w:p w:rsidR="00C86831" w:rsidRPr="00D327A9" w:rsidRDefault="00C86831" w:rsidP="0096678B">
            <w:pPr>
              <w:jc w:val="right"/>
              <w:rPr>
                <w:rFonts w:ascii="Arial" w:hAnsi="Arial" w:cs="Arial"/>
                <w:color w:val="000000"/>
                <w:sz w:val="16"/>
                <w:szCs w:val="16"/>
                <w:lang w:val="id-ID" w:eastAsia="id-ID"/>
              </w:rPr>
            </w:pPr>
            <w:r>
              <w:rPr>
                <w:rFonts w:ascii="Arial" w:hAnsi="Arial" w:cs="Arial"/>
                <w:color w:val="000000"/>
                <w:sz w:val="16"/>
                <w:szCs w:val="16"/>
                <w:lang w:val="id-ID" w:eastAsia="id-ID"/>
              </w:rPr>
              <w:t>15.000.000</w:t>
            </w:r>
          </w:p>
        </w:tc>
        <w:tc>
          <w:tcPr>
            <w:tcW w:w="442" w:type="pct"/>
            <w:gridSpan w:val="2"/>
            <w:tcBorders>
              <w:top w:val="nil"/>
              <w:left w:val="nil"/>
              <w:bottom w:val="single" w:sz="4" w:space="0" w:color="auto"/>
              <w:right w:val="single" w:sz="4" w:space="0" w:color="auto"/>
            </w:tcBorders>
            <w:shd w:val="clear" w:color="auto" w:fill="auto"/>
            <w:hideMark/>
          </w:tcPr>
          <w:p w:rsidR="00C86831" w:rsidRDefault="00C86831" w:rsidP="0096678B">
            <w:pPr>
              <w:rPr>
                <w:rFonts w:ascii="Arial" w:hAnsi="Arial" w:cs="Arial"/>
                <w:color w:val="000000"/>
                <w:sz w:val="16"/>
                <w:szCs w:val="16"/>
                <w:lang w:val="id-ID" w:eastAsia="id-ID"/>
              </w:rPr>
            </w:pPr>
          </w:p>
        </w:tc>
        <w:tc>
          <w:tcPr>
            <w:tcW w:w="415" w:type="pct"/>
            <w:tcBorders>
              <w:top w:val="nil"/>
              <w:left w:val="nil"/>
              <w:bottom w:val="single" w:sz="4" w:space="0" w:color="auto"/>
              <w:right w:val="single" w:sz="4" w:space="0" w:color="auto"/>
            </w:tcBorders>
            <w:shd w:val="clear" w:color="auto" w:fill="auto"/>
            <w:hideMark/>
          </w:tcPr>
          <w:p w:rsidR="00C86831" w:rsidRPr="00E055F9" w:rsidRDefault="00C86831" w:rsidP="00E055F9">
            <w:pPr>
              <w:rPr>
                <w:rFonts w:ascii="Arial" w:hAnsi="Arial" w:cs="Arial"/>
                <w:bCs/>
                <w:iCs/>
                <w:color w:val="000000"/>
                <w:sz w:val="16"/>
                <w:szCs w:val="16"/>
                <w:lang w:val="id-ID" w:eastAsia="id-ID"/>
              </w:rPr>
            </w:pPr>
          </w:p>
        </w:tc>
        <w:tc>
          <w:tcPr>
            <w:tcW w:w="468" w:type="pct"/>
            <w:gridSpan w:val="3"/>
            <w:tcBorders>
              <w:top w:val="nil"/>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bCs/>
                <w:iCs/>
                <w:color w:val="000000"/>
                <w:sz w:val="16"/>
                <w:szCs w:val="16"/>
                <w:lang w:val="id-ID" w:eastAsia="id-ID"/>
              </w:rPr>
            </w:pPr>
            <w:r w:rsidRPr="00D327A9">
              <w:rPr>
                <w:rFonts w:ascii="Arial" w:hAnsi="Arial" w:cs="Arial"/>
                <w:bCs/>
                <w:iCs/>
                <w:color w:val="000000"/>
                <w:sz w:val="16"/>
                <w:szCs w:val="16"/>
                <w:lang w:val="id-ID" w:eastAsia="id-ID"/>
              </w:rPr>
              <w:t>1</w:t>
            </w:r>
            <w:r>
              <w:rPr>
                <w:rFonts w:ascii="Arial" w:hAnsi="Arial" w:cs="Arial"/>
                <w:bCs/>
                <w:iCs/>
                <w:color w:val="000000"/>
                <w:sz w:val="16"/>
                <w:szCs w:val="16"/>
                <w:lang w:val="id-ID" w:eastAsia="id-ID"/>
              </w:rPr>
              <w:t xml:space="preserve"> </w:t>
            </w:r>
            <w:r w:rsidRPr="00D327A9">
              <w:rPr>
                <w:rFonts w:ascii="Arial" w:hAnsi="Arial" w:cs="Arial"/>
                <w:bCs/>
                <w:iCs/>
                <w:color w:val="000000"/>
                <w:sz w:val="16"/>
                <w:szCs w:val="16"/>
                <w:lang w:val="id-ID" w:eastAsia="id-ID"/>
              </w:rPr>
              <w:t>paket</w:t>
            </w:r>
          </w:p>
        </w:tc>
        <w:tc>
          <w:tcPr>
            <w:tcW w:w="519" w:type="pct"/>
            <w:tcBorders>
              <w:top w:val="nil"/>
              <w:left w:val="nil"/>
              <w:bottom w:val="single" w:sz="4" w:space="0" w:color="auto"/>
              <w:right w:val="single" w:sz="4" w:space="0" w:color="auto"/>
            </w:tcBorders>
            <w:shd w:val="clear" w:color="auto" w:fill="auto"/>
            <w:hideMark/>
          </w:tcPr>
          <w:p w:rsidR="00C86831" w:rsidRPr="006A0649" w:rsidRDefault="00C86831" w:rsidP="00D327A9">
            <w:pPr>
              <w:jc w:val="right"/>
              <w:rPr>
                <w:rFonts w:ascii="Arial" w:hAnsi="Arial" w:cs="Arial"/>
                <w:color w:val="000000"/>
                <w:sz w:val="16"/>
                <w:szCs w:val="16"/>
                <w:lang w:val="id-ID" w:eastAsia="id-ID"/>
              </w:rPr>
            </w:pPr>
            <w:r>
              <w:rPr>
                <w:rFonts w:ascii="Arial" w:hAnsi="Arial" w:cs="Arial"/>
                <w:color w:val="000000"/>
                <w:sz w:val="16"/>
                <w:szCs w:val="16"/>
                <w:lang w:val="id-ID" w:eastAsia="id-ID"/>
              </w:rPr>
              <w:t>15.000.000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570"/>
        </w:trPr>
        <w:tc>
          <w:tcPr>
            <w:tcW w:w="394" w:type="pct"/>
            <w:gridSpan w:val="3"/>
            <w:tcBorders>
              <w:top w:val="nil"/>
              <w:left w:val="single" w:sz="4" w:space="0" w:color="auto"/>
              <w:bottom w:val="single" w:sz="4" w:space="0" w:color="auto"/>
              <w:right w:val="single" w:sz="4" w:space="0" w:color="auto"/>
            </w:tcBorders>
            <w:shd w:val="clear" w:color="auto" w:fill="auto"/>
            <w:hideMark/>
          </w:tcPr>
          <w:p w:rsidR="00C86831" w:rsidRPr="006A0649" w:rsidRDefault="00C86831" w:rsidP="00E279FA">
            <w:pPr>
              <w:jc w:val="both"/>
              <w:rPr>
                <w:rFonts w:ascii="Arial" w:hAnsi="Arial" w:cs="Arial"/>
                <w:b/>
                <w:bCs/>
                <w:color w:val="000000"/>
                <w:sz w:val="16"/>
                <w:szCs w:val="16"/>
                <w:lang w:val="id-ID" w:eastAsia="id-ID"/>
              </w:rPr>
            </w:pPr>
            <w:r w:rsidRPr="006A0649">
              <w:rPr>
                <w:rFonts w:ascii="Arial" w:hAnsi="Arial" w:cs="Arial"/>
                <w:b/>
                <w:bCs/>
                <w:color w:val="000000"/>
                <w:sz w:val="16"/>
                <w:szCs w:val="16"/>
                <w:lang w:val="id-ID" w:eastAsia="id-ID"/>
              </w:rPr>
              <w:t>  </w:t>
            </w:r>
            <w:r>
              <w:rPr>
                <w:rFonts w:ascii="Arial" w:hAnsi="Arial" w:cs="Arial"/>
                <w:b/>
                <w:bCs/>
                <w:color w:val="000000"/>
                <w:sz w:val="16"/>
                <w:szCs w:val="16"/>
                <w:lang w:val="id-ID" w:eastAsia="id-ID"/>
              </w:rPr>
              <w:t>4.01.02</w:t>
            </w:r>
          </w:p>
          <w:p w:rsidR="00C86831" w:rsidRPr="006A0649" w:rsidRDefault="00C86831" w:rsidP="00E055F9">
            <w:pPr>
              <w:jc w:val="both"/>
              <w:rPr>
                <w:rFonts w:ascii="Arial" w:hAnsi="Arial" w:cs="Arial"/>
                <w:b/>
                <w:bCs/>
                <w:color w:val="000000"/>
                <w:sz w:val="16"/>
                <w:szCs w:val="16"/>
                <w:lang w:val="id-ID" w:eastAsia="id-ID"/>
              </w:rPr>
            </w:pPr>
            <w:r w:rsidRPr="006A0649">
              <w:rPr>
                <w:rFonts w:ascii="Arial" w:hAnsi="Arial" w:cs="Arial"/>
                <w:b/>
                <w:bCs/>
                <w:color w:val="000000"/>
                <w:sz w:val="16"/>
                <w:szCs w:val="16"/>
                <w:lang w:val="id-ID" w:eastAsia="id-ID"/>
              </w:rPr>
              <w:t> </w:t>
            </w:r>
          </w:p>
          <w:p w:rsidR="00C86831" w:rsidRPr="006A0649" w:rsidRDefault="00C86831" w:rsidP="00E055F9">
            <w:pPr>
              <w:jc w:val="both"/>
              <w:rPr>
                <w:rFonts w:ascii="Arial" w:hAnsi="Arial" w:cs="Arial"/>
                <w:b/>
                <w:bCs/>
                <w:color w:val="000000"/>
                <w:sz w:val="16"/>
                <w:szCs w:val="16"/>
                <w:lang w:val="id-ID" w:eastAsia="id-ID"/>
              </w:rPr>
            </w:pPr>
            <w:r w:rsidRPr="006A0649">
              <w:rPr>
                <w:rFonts w:ascii="Arial" w:hAnsi="Arial" w:cs="Arial"/>
                <w:b/>
                <w:bCs/>
                <w:color w:val="000000"/>
                <w:sz w:val="16"/>
                <w:szCs w:val="16"/>
                <w:lang w:val="id-ID" w:eastAsia="id-ID"/>
              </w:rPr>
              <w:t> </w:t>
            </w:r>
          </w:p>
        </w:tc>
        <w:tc>
          <w:tcPr>
            <w:tcW w:w="725" w:type="pct"/>
            <w:tcBorders>
              <w:top w:val="nil"/>
              <w:left w:val="nil"/>
              <w:bottom w:val="single" w:sz="4" w:space="0" w:color="auto"/>
              <w:right w:val="single" w:sz="4" w:space="0" w:color="auto"/>
            </w:tcBorders>
            <w:shd w:val="clear" w:color="auto" w:fill="auto"/>
            <w:hideMark/>
          </w:tcPr>
          <w:p w:rsidR="00C86831" w:rsidRPr="00E279FA" w:rsidRDefault="00C86831" w:rsidP="0096678B">
            <w:pPr>
              <w:rPr>
                <w:rFonts w:ascii="Arial" w:hAnsi="Arial" w:cs="Arial"/>
                <w:b/>
                <w:bCs/>
                <w:i/>
                <w:iCs/>
                <w:color w:val="000000"/>
                <w:sz w:val="16"/>
                <w:szCs w:val="16"/>
                <w:lang w:val="id-ID" w:eastAsia="id-ID"/>
              </w:rPr>
            </w:pPr>
            <w:r w:rsidRPr="00E279FA">
              <w:rPr>
                <w:rFonts w:ascii="Arial" w:hAnsi="Arial" w:cs="Arial"/>
                <w:b/>
                <w:bCs/>
                <w:i/>
                <w:iCs/>
                <w:color w:val="000000"/>
                <w:sz w:val="16"/>
                <w:szCs w:val="16"/>
                <w:lang w:val="id-ID" w:eastAsia="id-ID"/>
              </w:rPr>
              <w:t>Program Peningkatan Sarana dan Prasarana  Aparatur</w:t>
            </w:r>
          </w:p>
        </w:tc>
        <w:tc>
          <w:tcPr>
            <w:tcW w:w="471" w:type="pct"/>
            <w:gridSpan w:val="2"/>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
                <w:bCs/>
                <w:i/>
                <w:iCs/>
                <w:color w:val="000000"/>
                <w:sz w:val="16"/>
                <w:szCs w:val="16"/>
                <w:lang w:val="id-ID" w:eastAsia="id-ID"/>
              </w:rPr>
            </w:pPr>
            <w:r w:rsidRPr="00E279FA">
              <w:rPr>
                <w:rFonts w:ascii="Arial" w:hAnsi="Arial" w:cs="Arial"/>
                <w:b/>
                <w:bCs/>
                <w:i/>
                <w:iCs/>
                <w:color w:val="000000"/>
                <w:sz w:val="16"/>
                <w:szCs w:val="16"/>
                <w:lang w:val="id-ID" w:eastAsia="id-ID"/>
              </w:rPr>
              <w:t>Persentase ketersediaan  sarana prasarana aparatur</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
                <w:bCs/>
                <w:iCs/>
                <w:color w:val="000000"/>
                <w:sz w:val="16"/>
                <w:szCs w:val="16"/>
                <w:lang w:val="id-ID" w:eastAsia="id-ID"/>
              </w:rPr>
            </w:pPr>
            <w:r w:rsidRPr="00E279FA">
              <w:rPr>
                <w:rFonts w:ascii="Arial" w:hAnsi="Arial" w:cs="Arial"/>
                <w:b/>
                <w:bCs/>
                <w:iCs/>
                <w:color w:val="000000"/>
                <w:sz w:val="16"/>
                <w:szCs w:val="16"/>
                <w:lang w:val="id-ID" w:eastAsia="id-ID"/>
              </w:rPr>
              <w:t>Kec. Poncol</w:t>
            </w:r>
          </w:p>
        </w:tc>
        <w:tc>
          <w:tcPr>
            <w:tcW w:w="507" w:type="pct"/>
            <w:gridSpan w:val="2"/>
            <w:tcBorders>
              <w:top w:val="nil"/>
              <w:left w:val="nil"/>
              <w:bottom w:val="single" w:sz="4" w:space="0" w:color="auto"/>
              <w:right w:val="single" w:sz="4" w:space="0" w:color="auto"/>
            </w:tcBorders>
            <w:shd w:val="clear" w:color="auto" w:fill="auto"/>
            <w:hideMark/>
          </w:tcPr>
          <w:p w:rsidR="00C86831" w:rsidRPr="00E279FA" w:rsidRDefault="00C86831" w:rsidP="0096678B">
            <w:pPr>
              <w:rPr>
                <w:rFonts w:ascii="Arial" w:hAnsi="Arial" w:cs="Arial"/>
                <w:b/>
                <w:bCs/>
                <w:i/>
                <w:iCs/>
                <w:color w:val="000000"/>
                <w:sz w:val="16"/>
                <w:szCs w:val="16"/>
                <w:lang w:val="id-ID" w:eastAsia="id-ID"/>
              </w:rPr>
            </w:pPr>
            <w:r w:rsidRPr="00E279FA">
              <w:rPr>
                <w:rFonts w:ascii="Arial" w:hAnsi="Arial" w:cs="Arial"/>
                <w:b/>
                <w:bCs/>
                <w:i/>
                <w:iCs/>
                <w:color w:val="000000"/>
                <w:sz w:val="16"/>
                <w:szCs w:val="16"/>
                <w:lang w:val="id-ID" w:eastAsia="id-ID"/>
              </w:rPr>
              <w:t> 100%</w:t>
            </w:r>
          </w:p>
        </w:tc>
        <w:tc>
          <w:tcPr>
            <w:tcW w:w="521" w:type="pct"/>
            <w:tcBorders>
              <w:top w:val="nil"/>
              <w:left w:val="nil"/>
              <w:bottom w:val="single" w:sz="4" w:space="0" w:color="auto"/>
              <w:right w:val="single" w:sz="4" w:space="0" w:color="auto"/>
            </w:tcBorders>
            <w:shd w:val="clear" w:color="auto" w:fill="auto"/>
            <w:hideMark/>
          </w:tcPr>
          <w:p w:rsidR="00C86831" w:rsidRPr="00E279FA" w:rsidRDefault="00C86831" w:rsidP="0096678B">
            <w:pPr>
              <w:jc w:val="right"/>
              <w:rPr>
                <w:rFonts w:ascii="Arial" w:hAnsi="Arial" w:cs="Arial"/>
                <w:b/>
                <w:bCs/>
                <w:i/>
                <w:iCs/>
                <w:color w:val="000000"/>
                <w:sz w:val="16"/>
                <w:szCs w:val="16"/>
                <w:lang w:val="id-ID" w:eastAsia="id-ID"/>
              </w:rPr>
            </w:pPr>
            <w:r>
              <w:rPr>
                <w:rFonts w:ascii="Arial" w:hAnsi="Arial" w:cs="Arial"/>
                <w:b/>
                <w:bCs/>
                <w:i/>
                <w:iCs/>
                <w:color w:val="000000"/>
                <w:sz w:val="16"/>
                <w:szCs w:val="16"/>
                <w:lang w:val="id-ID" w:eastAsia="id-ID"/>
              </w:rPr>
              <w:t>121.500.000</w:t>
            </w:r>
            <w:r w:rsidRPr="00E279FA">
              <w:rPr>
                <w:rFonts w:ascii="Arial" w:hAnsi="Arial" w:cs="Arial"/>
                <w:b/>
                <w:bCs/>
                <w:i/>
                <w:iCs/>
                <w:color w:val="000000"/>
                <w:sz w:val="16"/>
                <w:szCs w:val="16"/>
                <w:lang w:val="id-ID" w:eastAsia="id-ID"/>
              </w:rPr>
              <w:t> </w:t>
            </w:r>
          </w:p>
        </w:tc>
        <w:tc>
          <w:tcPr>
            <w:tcW w:w="442" w:type="pct"/>
            <w:gridSpan w:val="2"/>
            <w:tcBorders>
              <w:top w:val="nil"/>
              <w:left w:val="nil"/>
              <w:bottom w:val="single" w:sz="4" w:space="0" w:color="auto"/>
              <w:right w:val="single" w:sz="4" w:space="0" w:color="auto"/>
            </w:tcBorders>
            <w:shd w:val="clear" w:color="auto" w:fill="auto"/>
            <w:hideMark/>
          </w:tcPr>
          <w:p w:rsidR="00C86831" w:rsidRPr="00E055F9" w:rsidRDefault="00C86831" w:rsidP="0096678B">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nil"/>
              <w:left w:val="nil"/>
              <w:bottom w:val="single" w:sz="4" w:space="0" w:color="auto"/>
              <w:right w:val="single" w:sz="4" w:space="0" w:color="auto"/>
            </w:tcBorders>
            <w:shd w:val="clear" w:color="auto" w:fill="auto"/>
            <w:hideMark/>
          </w:tcPr>
          <w:p w:rsidR="00C86831" w:rsidRPr="00E055F9" w:rsidRDefault="00C86831" w:rsidP="00E055F9">
            <w:pPr>
              <w:rPr>
                <w:rFonts w:ascii="Arial" w:hAnsi="Arial" w:cs="Arial"/>
                <w:bCs/>
                <w:iCs/>
                <w:color w:val="000000"/>
                <w:sz w:val="16"/>
                <w:szCs w:val="16"/>
                <w:lang w:val="id-ID" w:eastAsia="id-ID"/>
              </w:rPr>
            </w:pPr>
          </w:p>
        </w:tc>
        <w:tc>
          <w:tcPr>
            <w:tcW w:w="468" w:type="pct"/>
            <w:gridSpan w:val="3"/>
            <w:tcBorders>
              <w:top w:val="nil"/>
              <w:left w:val="nil"/>
              <w:bottom w:val="single" w:sz="4" w:space="0" w:color="auto"/>
              <w:right w:val="single" w:sz="4" w:space="0" w:color="auto"/>
            </w:tcBorders>
            <w:shd w:val="clear" w:color="auto" w:fill="auto"/>
            <w:hideMark/>
          </w:tcPr>
          <w:p w:rsidR="00C86831" w:rsidRPr="00E279FA" w:rsidRDefault="00C86831" w:rsidP="0096678B">
            <w:pPr>
              <w:rPr>
                <w:rFonts w:ascii="Arial" w:hAnsi="Arial" w:cs="Arial"/>
                <w:b/>
                <w:bCs/>
                <w:i/>
                <w:iCs/>
                <w:color w:val="000000"/>
                <w:sz w:val="16"/>
                <w:szCs w:val="16"/>
                <w:lang w:val="id-ID" w:eastAsia="id-ID"/>
              </w:rPr>
            </w:pPr>
            <w:r w:rsidRPr="00E279FA">
              <w:rPr>
                <w:rFonts w:ascii="Arial" w:hAnsi="Arial" w:cs="Arial"/>
                <w:b/>
                <w:bCs/>
                <w:i/>
                <w:iCs/>
                <w:color w:val="000000"/>
                <w:sz w:val="16"/>
                <w:szCs w:val="16"/>
                <w:lang w:val="id-ID" w:eastAsia="id-ID"/>
              </w:rPr>
              <w:t> 100%</w:t>
            </w:r>
          </w:p>
        </w:tc>
        <w:tc>
          <w:tcPr>
            <w:tcW w:w="519" w:type="pct"/>
            <w:tcBorders>
              <w:top w:val="nil"/>
              <w:left w:val="nil"/>
              <w:bottom w:val="single" w:sz="4" w:space="0" w:color="auto"/>
              <w:right w:val="single" w:sz="4" w:space="0" w:color="auto"/>
            </w:tcBorders>
            <w:shd w:val="clear" w:color="auto" w:fill="auto"/>
            <w:hideMark/>
          </w:tcPr>
          <w:p w:rsidR="00C86831" w:rsidRPr="00E279FA" w:rsidRDefault="00C86831" w:rsidP="0096678B">
            <w:pPr>
              <w:jc w:val="right"/>
              <w:rPr>
                <w:rFonts w:ascii="Arial" w:hAnsi="Arial" w:cs="Arial"/>
                <w:b/>
                <w:bCs/>
                <w:i/>
                <w:iCs/>
                <w:color w:val="000000"/>
                <w:sz w:val="16"/>
                <w:szCs w:val="16"/>
                <w:lang w:val="id-ID" w:eastAsia="id-ID"/>
              </w:rPr>
            </w:pPr>
            <w:r>
              <w:rPr>
                <w:rFonts w:ascii="Arial" w:hAnsi="Arial" w:cs="Arial"/>
                <w:b/>
                <w:bCs/>
                <w:i/>
                <w:iCs/>
                <w:color w:val="000000"/>
                <w:sz w:val="16"/>
                <w:szCs w:val="16"/>
                <w:lang w:val="id-ID" w:eastAsia="id-ID"/>
              </w:rPr>
              <w:t>132.350.000</w:t>
            </w:r>
            <w:r w:rsidRPr="00E279FA">
              <w:rPr>
                <w:rFonts w:ascii="Arial" w:hAnsi="Arial" w:cs="Arial"/>
                <w:b/>
                <w:bCs/>
                <w:i/>
                <w:iCs/>
                <w:color w:val="000000"/>
                <w:sz w:val="16"/>
                <w:szCs w:val="16"/>
                <w:lang w:val="id-ID" w:eastAsia="id-ID"/>
              </w:rPr>
              <w:t> </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540"/>
        </w:trPr>
        <w:tc>
          <w:tcPr>
            <w:tcW w:w="394" w:type="pct"/>
            <w:gridSpan w:val="3"/>
            <w:tcBorders>
              <w:top w:val="single" w:sz="4" w:space="0" w:color="auto"/>
              <w:left w:val="single" w:sz="4" w:space="0" w:color="auto"/>
              <w:bottom w:val="single" w:sz="4" w:space="0" w:color="auto"/>
              <w:right w:val="single" w:sz="4" w:space="0" w:color="auto"/>
            </w:tcBorders>
            <w:shd w:val="clear" w:color="auto" w:fill="auto"/>
            <w:hideMark/>
          </w:tcPr>
          <w:p w:rsidR="00C86831" w:rsidRPr="006A0649" w:rsidRDefault="00C86831" w:rsidP="00E279FA">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r>
              <w:rPr>
                <w:rFonts w:ascii="Arial" w:hAnsi="Arial" w:cs="Arial"/>
                <w:color w:val="000000"/>
                <w:sz w:val="16"/>
                <w:szCs w:val="16"/>
                <w:lang w:val="id-ID" w:eastAsia="id-ID"/>
              </w:rPr>
              <w:t>4.01.02.029</w:t>
            </w:r>
          </w:p>
        </w:tc>
        <w:tc>
          <w:tcPr>
            <w:tcW w:w="725" w:type="pct"/>
            <w:tcBorders>
              <w:top w:val="single" w:sz="4" w:space="0" w:color="auto"/>
              <w:left w:val="nil"/>
              <w:bottom w:val="single" w:sz="4" w:space="0" w:color="auto"/>
              <w:right w:val="single" w:sz="4" w:space="0" w:color="auto"/>
            </w:tcBorders>
            <w:shd w:val="clear" w:color="auto" w:fill="auto"/>
            <w:hideMark/>
          </w:tcPr>
          <w:p w:rsidR="00C86831" w:rsidRPr="00E279FA" w:rsidRDefault="00C86831" w:rsidP="0096678B">
            <w:pPr>
              <w:rPr>
                <w:rFonts w:ascii="Arial" w:hAnsi="Arial" w:cs="Arial"/>
                <w:color w:val="000000"/>
                <w:sz w:val="16"/>
                <w:szCs w:val="16"/>
                <w:lang w:val="id-ID" w:eastAsia="id-ID"/>
              </w:rPr>
            </w:pPr>
            <w:r w:rsidRPr="00E279FA">
              <w:rPr>
                <w:rFonts w:ascii="Arial" w:hAnsi="Arial" w:cs="Arial"/>
                <w:color w:val="000000"/>
                <w:sz w:val="16"/>
                <w:szCs w:val="16"/>
                <w:lang w:val="id-ID" w:eastAsia="id-ID"/>
              </w:rPr>
              <w:t>Pengadaan peralatan gedung kantor</w:t>
            </w:r>
          </w:p>
        </w:tc>
        <w:tc>
          <w:tcPr>
            <w:tcW w:w="471" w:type="pct"/>
            <w:gridSpan w:val="2"/>
            <w:tcBorders>
              <w:top w:val="single" w:sz="4" w:space="0" w:color="auto"/>
              <w:left w:val="nil"/>
              <w:bottom w:val="single" w:sz="4" w:space="0" w:color="auto"/>
              <w:right w:val="single" w:sz="4" w:space="0" w:color="auto"/>
            </w:tcBorders>
            <w:shd w:val="clear" w:color="auto" w:fill="auto"/>
            <w:hideMark/>
          </w:tcPr>
          <w:p w:rsidR="00C86831" w:rsidRPr="00D327A9" w:rsidRDefault="00C86831" w:rsidP="00C639B7">
            <w:pPr>
              <w:rPr>
                <w:rFonts w:ascii="Arial" w:hAnsi="Arial" w:cs="Arial"/>
                <w:color w:val="000000"/>
                <w:sz w:val="16"/>
                <w:szCs w:val="16"/>
                <w:lang w:val="id-ID" w:eastAsia="id-ID"/>
              </w:rPr>
            </w:pPr>
            <w:r w:rsidRPr="00D327A9">
              <w:rPr>
                <w:rFonts w:ascii="Arial" w:hAnsi="Arial" w:cs="Arial"/>
                <w:color w:val="000000"/>
                <w:sz w:val="16"/>
                <w:szCs w:val="16"/>
                <w:lang w:val="id-ID" w:eastAsia="id-ID"/>
              </w:rPr>
              <w:t>Jumlah pengadaan peralatan gedung kantor</w:t>
            </w:r>
          </w:p>
        </w:tc>
        <w:tc>
          <w:tcPr>
            <w:tcW w:w="514" w:type="pct"/>
            <w:tcBorders>
              <w:top w:val="single" w:sz="4" w:space="0" w:color="auto"/>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gridSpan w:val="2"/>
            <w:tcBorders>
              <w:top w:val="single" w:sz="4" w:space="0" w:color="auto"/>
              <w:left w:val="nil"/>
              <w:bottom w:val="single" w:sz="4" w:space="0" w:color="auto"/>
              <w:right w:val="single" w:sz="4" w:space="0" w:color="auto"/>
            </w:tcBorders>
            <w:shd w:val="clear" w:color="auto" w:fill="auto"/>
            <w:hideMark/>
          </w:tcPr>
          <w:p w:rsidR="00C86831" w:rsidRPr="00D327A9" w:rsidRDefault="00C86831" w:rsidP="00F01A7E">
            <w:pPr>
              <w:rPr>
                <w:rFonts w:ascii="Arial" w:hAnsi="Arial" w:cs="Arial"/>
                <w:color w:val="000000"/>
                <w:sz w:val="16"/>
                <w:szCs w:val="16"/>
                <w:lang w:val="id-ID" w:eastAsia="id-ID"/>
              </w:rPr>
            </w:pPr>
            <w:r w:rsidRPr="00D327A9">
              <w:rPr>
                <w:rFonts w:ascii="Arial" w:hAnsi="Arial" w:cs="Arial"/>
                <w:color w:val="000000"/>
                <w:sz w:val="16"/>
                <w:szCs w:val="16"/>
                <w:lang w:val="id-ID" w:eastAsia="id-ID"/>
              </w:rPr>
              <w:t>2 unit ( 1 unit laptop,1 unit proyekto,1 buah papan tulis)</w:t>
            </w:r>
          </w:p>
        </w:tc>
        <w:tc>
          <w:tcPr>
            <w:tcW w:w="521" w:type="pct"/>
            <w:tcBorders>
              <w:top w:val="single" w:sz="4" w:space="0" w:color="auto"/>
              <w:left w:val="nil"/>
              <w:bottom w:val="single" w:sz="4" w:space="0" w:color="auto"/>
              <w:right w:val="single" w:sz="4" w:space="0" w:color="auto"/>
            </w:tcBorders>
            <w:shd w:val="clear" w:color="auto" w:fill="auto"/>
            <w:hideMark/>
          </w:tcPr>
          <w:p w:rsidR="00C86831" w:rsidRPr="00D327A9" w:rsidRDefault="00C86831" w:rsidP="00F01A7E">
            <w:pPr>
              <w:jc w:val="right"/>
              <w:rPr>
                <w:rFonts w:ascii="Arial" w:hAnsi="Arial" w:cs="Arial"/>
                <w:color w:val="000000"/>
                <w:sz w:val="16"/>
                <w:szCs w:val="16"/>
                <w:lang w:val="id-ID" w:eastAsia="id-ID"/>
              </w:rPr>
            </w:pPr>
            <w:r w:rsidRPr="00D327A9">
              <w:rPr>
                <w:rFonts w:ascii="Arial" w:hAnsi="Arial" w:cs="Arial"/>
                <w:color w:val="000000"/>
                <w:sz w:val="16"/>
                <w:szCs w:val="16"/>
                <w:lang w:val="id-ID" w:eastAsia="id-ID"/>
              </w:rPr>
              <w:t>15.000.000</w:t>
            </w:r>
          </w:p>
        </w:tc>
        <w:tc>
          <w:tcPr>
            <w:tcW w:w="442" w:type="pct"/>
            <w:gridSpan w:val="2"/>
            <w:tcBorders>
              <w:top w:val="single" w:sz="4" w:space="0" w:color="auto"/>
              <w:left w:val="nil"/>
              <w:bottom w:val="single" w:sz="4" w:space="0" w:color="auto"/>
              <w:right w:val="single" w:sz="4" w:space="0" w:color="auto"/>
            </w:tcBorders>
            <w:shd w:val="clear" w:color="auto" w:fill="auto"/>
            <w:hideMark/>
          </w:tcPr>
          <w:p w:rsidR="00C86831" w:rsidRPr="00E055F9" w:rsidRDefault="00C86831" w:rsidP="0096678B">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single" w:sz="4" w:space="0" w:color="auto"/>
              <w:left w:val="nil"/>
              <w:bottom w:val="single" w:sz="4" w:space="0" w:color="auto"/>
              <w:right w:val="single" w:sz="4" w:space="0" w:color="auto"/>
            </w:tcBorders>
            <w:shd w:val="clear" w:color="auto" w:fill="auto"/>
            <w:hideMark/>
          </w:tcPr>
          <w:p w:rsidR="00C86831" w:rsidRPr="00E055F9" w:rsidRDefault="00C86831" w:rsidP="0096678B">
            <w:pPr>
              <w:rPr>
                <w:rFonts w:ascii="Arial" w:hAnsi="Arial" w:cs="Arial"/>
                <w:bCs/>
                <w:iCs/>
                <w:color w:val="000000"/>
                <w:sz w:val="16"/>
                <w:szCs w:val="16"/>
                <w:lang w:val="id-ID" w:eastAsia="id-ID"/>
              </w:rPr>
            </w:pPr>
          </w:p>
        </w:tc>
        <w:tc>
          <w:tcPr>
            <w:tcW w:w="468" w:type="pct"/>
            <w:gridSpan w:val="3"/>
            <w:tcBorders>
              <w:top w:val="single" w:sz="4" w:space="0" w:color="auto"/>
              <w:left w:val="nil"/>
              <w:bottom w:val="single" w:sz="4" w:space="0" w:color="auto"/>
              <w:right w:val="single" w:sz="4" w:space="0" w:color="auto"/>
            </w:tcBorders>
            <w:shd w:val="clear" w:color="auto" w:fill="auto"/>
            <w:hideMark/>
          </w:tcPr>
          <w:p w:rsidR="00C86831" w:rsidRPr="00E279FA" w:rsidRDefault="00C86831" w:rsidP="0096678B">
            <w:pPr>
              <w:rPr>
                <w:rFonts w:ascii="Arial" w:hAnsi="Arial" w:cs="Arial"/>
                <w:color w:val="000000"/>
                <w:sz w:val="16"/>
                <w:szCs w:val="16"/>
                <w:lang w:val="id-ID" w:eastAsia="id-ID"/>
              </w:rPr>
            </w:pPr>
            <w:r w:rsidRPr="00E279FA">
              <w:rPr>
                <w:rFonts w:ascii="Arial" w:hAnsi="Arial" w:cs="Arial"/>
                <w:color w:val="000000"/>
                <w:sz w:val="16"/>
                <w:szCs w:val="16"/>
                <w:lang w:val="id-ID" w:eastAsia="id-ID"/>
              </w:rPr>
              <w:t>5 unit (tangga,laptop,printer</w:t>
            </w:r>
          </w:p>
          <w:p w:rsidR="00C86831" w:rsidRPr="00E279FA" w:rsidRDefault="00C86831" w:rsidP="0096678B">
            <w:pPr>
              <w:rPr>
                <w:rFonts w:ascii="Arial" w:hAnsi="Arial" w:cs="Arial"/>
                <w:color w:val="000000"/>
                <w:sz w:val="16"/>
                <w:szCs w:val="16"/>
                <w:lang w:val="id-ID" w:eastAsia="id-ID"/>
              </w:rPr>
            </w:pPr>
            <w:r w:rsidRPr="00E279FA">
              <w:rPr>
                <w:rFonts w:ascii="Arial" w:hAnsi="Arial" w:cs="Arial"/>
                <w:color w:val="000000"/>
                <w:sz w:val="16"/>
                <w:szCs w:val="16"/>
                <w:lang w:val="id-ID" w:eastAsia="id-ID"/>
              </w:rPr>
              <w:t>,bendera rempel,pigura)</w:t>
            </w:r>
          </w:p>
        </w:tc>
        <w:tc>
          <w:tcPr>
            <w:tcW w:w="519" w:type="pct"/>
            <w:tcBorders>
              <w:top w:val="single" w:sz="4" w:space="0" w:color="auto"/>
              <w:left w:val="nil"/>
              <w:bottom w:val="single" w:sz="4" w:space="0" w:color="auto"/>
              <w:right w:val="single" w:sz="4" w:space="0" w:color="auto"/>
            </w:tcBorders>
            <w:shd w:val="clear" w:color="auto" w:fill="auto"/>
            <w:hideMark/>
          </w:tcPr>
          <w:p w:rsidR="00C86831" w:rsidRPr="00E279FA" w:rsidRDefault="00C86831" w:rsidP="0096678B">
            <w:pPr>
              <w:jc w:val="right"/>
              <w:rPr>
                <w:rFonts w:ascii="Arial" w:hAnsi="Arial" w:cs="Arial"/>
                <w:color w:val="000000"/>
                <w:sz w:val="16"/>
                <w:szCs w:val="16"/>
                <w:lang w:val="id-ID" w:eastAsia="id-ID"/>
              </w:rPr>
            </w:pPr>
            <w:r w:rsidRPr="00D327A9">
              <w:rPr>
                <w:rFonts w:ascii="Arial" w:hAnsi="Arial" w:cs="Arial"/>
                <w:color w:val="000000"/>
                <w:sz w:val="16"/>
                <w:szCs w:val="16"/>
                <w:lang w:val="id-ID" w:eastAsia="id-ID"/>
              </w:rPr>
              <w:t>15.000.000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540"/>
        </w:trPr>
        <w:tc>
          <w:tcPr>
            <w:tcW w:w="394" w:type="pct"/>
            <w:gridSpan w:val="3"/>
            <w:tcBorders>
              <w:top w:val="single" w:sz="4" w:space="0" w:color="auto"/>
              <w:left w:val="single" w:sz="4" w:space="0" w:color="auto"/>
              <w:bottom w:val="single" w:sz="4" w:space="0" w:color="auto"/>
              <w:right w:val="single" w:sz="4" w:space="0" w:color="auto"/>
            </w:tcBorders>
            <w:shd w:val="clear" w:color="auto" w:fill="auto"/>
          </w:tcPr>
          <w:p w:rsidR="00C86831" w:rsidRPr="006A0649" w:rsidRDefault="00C86831" w:rsidP="00E279FA">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r>
              <w:rPr>
                <w:rFonts w:ascii="Arial" w:hAnsi="Arial" w:cs="Arial"/>
                <w:color w:val="000000"/>
                <w:sz w:val="16"/>
                <w:szCs w:val="16"/>
                <w:lang w:val="id-ID" w:eastAsia="id-ID"/>
              </w:rPr>
              <w:t>4.01.02.024</w:t>
            </w:r>
          </w:p>
        </w:tc>
        <w:tc>
          <w:tcPr>
            <w:tcW w:w="725"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color w:val="000000"/>
                <w:sz w:val="16"/>
                <w:szCs w:val="16"/>
                <w:lang w:val="id-ID" w:eastAsia="id-ID"/>
              </w:rPr>
            </w:pPr>
            <w:r w:rsidRPr="00E279FA">
              <w:rPr>
                <w:rFonts w:ascii="Arial" w:hAnsi="Arial" w:cs="Arial"/>
                <w:color w:val="000000"/>
                <w:sz w:val="16"/>
                <w:szCs w:val="16"/>
                <w:lang w:val="id-ID" w:eastAsia="id-ID"/>
              </w:rPr>
              <w:t>Pemeliharaan rutin/berkala kendaraan dinas/operasional</w:t>
            </w:r>
          </w:p>
        </w:tc>
        <w:tc>
          <w:tcPr>
            <w:tcW w:w="471" w:type="pct"/>
            <w:gridSpan w:val="2"/>
            <w:tcBorders>
              <w:top w:val="single" w:sz="4" w:space="0" w:color="auto"/>
              <w:left w:val="nil"/>
              <w:bottom w:val="single" w:sz="4" w:space="0" w:color="auto"/>
              <w:right w:val="single" w:sz="4" w:space="0" w:color="auto"/>
            </w:tcBorders>
            <w:shd w:val="clear" w:color="auto" w:fill="auto"/>
          </w:tcPr>
          <w:p w:rsidR="00C86831" w:rsidRPr="00D327A9" w:rsidRDefault="00C86831" w:rsidP="00C639B7">
            <w:pPr>
              <w:rPr>
                <w:rFonts w:ascii="Arial" w:hAnsi="Arial" w:cs="Arial"/>
                <w:color w:val="000000"/>
                <w:sz w:val="16"/>
                <w:szCs w:val="16"/>
                <w:lang w:val="id-ID" w:eastAsia="id-ID"/>
              </w:rPr>
            </w:pPr>
            <w:r w:rsidRPr="00D327A9">
              <w:rPr>
                <w:rFonts w:ascii="Arial" w:hAnsi="Arial" w:cs="Arial"/>
                <w:color w:val="000000"/>
                <w:sz w:val="16"/>
                <w:szCs w:val="16"/>
                <w:lang w:val="id-ID" w:eastAsia="id-ID"/>
              </w:rPr>
              <w:t>Jumlah pemeliharaan kendaraan dinas/operasional</w:t>
            </w:r>
          </w:p>
        </w:tc>
        <w:tc>
          <w:tcPr>
            <w:tcW w:w="514" w:type="pct"/>
            <w:tcBorders>
              <w:top w:val="single" w:sz="4" w:space="0" w:color="auto"/>
              <w:left w:val="nil"/>
              <w:bottom w:val="single" w:sz="4" w:space="0" w:color="auto"/>
              <w:right w:val="single" w:sz="4" w:space="0" w:color="auto"/>
            </w:tcBorders>
            <w:shd w:val="clear" w:color="auto" w:fill="auto"/>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gridSpan w:val="2"/>
            <w:tcBorders>
              <w:top w:val="single" w:sz="4" w:space="0" w:color="auto"/>
              <w:left w:val="nil"/>
              <w:bottom w:val="single" w:sz="4" w:space="0" w:color="auto"/>
              <w:right w:val="single" w:sz="4" w:space="0" w:color="auto"/>
            </w:tcBorders>
            <w:shd w:val="clear" w:color="auto" w:fill="auto"/>
          </w:tcPr>
          <w:p w:rsidR="00C86831" w:rsidRPr="00D327A9" w:rsidRDefault="00C86831" w:rsidP="00F01A7E">
            <w:pPr>
              <w:rPr>
                <w:rFonts w:ascii="Arial" w:hAnsi="Arial" w:cs="Arial"/>
                <w:color w:val="000000"/>
                <w:sz w:val="16"/>
                <w:szCs w:val="16"/>
                <w:lang w:val="id-ID" w:eastAsia="id-ID"/>
              </w:rPr>
            </w:pPr>
            <w:r w:rsidRPr="00D327A9">
              <w:rPr>
                <w:rFonts w:ascii="Arial" w:hAnsi="Arial" w:cs="Arial"/>
                <w:color w:val="000000"/>
                <w:sz w:val="16"/>
                <w:szCs w:val="16"/>
                <w:lang w:val="id-ID" w:eastAsia="id-ID"/>
              </w:rPr>
              <w:t>12 paket (1 unit roda 4 dan 6 roda dua)</w:t>
            </w:r>
          </w:p>
        </w:tc>
        <w:tc>
          <w:tcPr>
            <w:tcW w:w="521" w:type="pct"/>
            <w:tcBorders>
              <w:top w:val="single" w:sz="4" w:space="0" w:color="auto"/>
              <w:left w:val="nil"/>
              <w:bottom w:val="single" w:sz="4" w:space="0" w:color="auto"/>
              <w:right w:val="single" w:sz="4" w:space="0" w:color="auto"/>
            </w:tcBorders>
            <w:shd w:val="clear" w:color="auto" w:fill="auto"/>
          </w:tcPr>
          <w:p w:rsidR="00C86831" w:rsidRPr="00D327A9" w:rsidRDefault="00C86831" w:rsidP="00F01A7E">
            <w:pPr>
              <w:jc w:val="right"/>
              <w:rPr>
                <w:rFonts w:ascii="Arial" w:hAnsi="Arial" w:cs="Arial"/>
                <w:color w:val="000000"/>
                <w:sz w:val="16"/>
                <w:szCs w:val="16"/>
                <w:lang w:val="id-ID" w:eastAsia="id-ID"/>
              </w:rPr>
            </w:pPr>
            <w:r w:rsidRPr="00D327A9">
              <w:rPr>
                <w:rFonts w:ascii="Arial" w:hAnsi="Arial" w:cs="Arial"/>
                <w:color w:val="000000"/>
                <w:sz w:val="16"/>
                <w:szCs w:val="16"/>
                <w:lang w:val="id-ID" w:eastAsia="id-ID"/>
              </w:rPr>
              <w:t>30.000.000</w:t>
            </w:r>
          </w:p>
        </w:tc>
        <w:tc>
          <w:tcPr>
            <w:tcW w:w="442" w:type="pct"/>
            <w:gridSpan w:val="2"/>
            <w:tcBorders>
              <w:top w:val="single" w:sz="4" w:space="0" w:color="auto"/>
              <w:left w:val="nil"/>
              <w:bottom w:val="single" w:sz="4" w:space="0" w:color="auto"/>
              <w:right w:val="single" w:sz="4" w:space="0" w:color="auto"/>
            </w:tcBorders>
            <w:shd w:val="clear" w:color="auto" w:fill="auto"/>
          </w:tcPr>
          <w:p w:rsidR="00C86831" w:rsidRPr="00E055F9" w:rsidRDefault="00C86831" w:rsidP="0096678B">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single" w:sz="4" w:space="0" w:color="auto"/>
              <w:left w:val="nil"/>
              <w:bottom w:val="single" w:sz="4" w:space="0" w:color="auto"/>
              <w:right w:val="single" w:sz="4" w:space="0" w:color="auto"/>
            </w:tcBorders>
            <w:shd w:val="clear" w:color="auto" w:fill="auto"/>
          </w:tcPr>
          <w:p w:rsidR="00C86831" w:rsidRPr="00E055F9" w:rsidRDefault="00C86831" w:rsidP="0096678B">
            <w:pPr>
              <w:rPr>
                <w:rFonts w:ascii="Arial" w:hAnsi="Arial" w:cs="Arial"/>
                <w:bCs/>
                <w:iCs/>
                <w:color w:val="000000"/>
                <w:sz w:val="16"/>
                <w:szCs w:val="16"/>
                <w:lang w:val="id-ID" w:eastAsia="id-ID"/>
              </w:rPr>
            </w:pPr>
          </w:p>
        </w:tc>
        <w:tc>
          <w:tcPr>
            <w:tcW w:w="468" w:type="pct"/>
            <w:gridSpan w:val="3"/>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color w:val="000000"/>
                <w:sz w:val="16"/>
                <w:szCs w:val="16"/>
                <w:lang w:val="id-ID" w:eastAsia="id-ID"/>
              </w:rPr>
            </w:pPr>
            <w:r w:rsidRPr="00E279FA">
              <w:rPr>
                <w:rFonts w:ascii="Arial" w:hAnsi="Arial" w:cs="Arial"/>
                <w:color w:val="000000"/>
                <w:sz w:val="16"/>
                <w:szCs w:val="16"/>
                <w:lang w:val="id-ID" w:eastAsia="id-ID"/>
              </w:rPr>
              <w:t>12 bulan</w:t>
            </w:r>
          </w:p>
        </w:tc>
        <w:tc>
          <w:tcPr>
            <w:tcW w:w="519"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jc w:val="right"/>
              <w:rPr>
                <w:rFonts w:ascii="Arial" w:hAnsi="Arial" w:cs="Arial"/>
                <w:color w:val="000000"/>
                <w:sz w:val="16"/>
                <w:szCs w:val="16"/>
                <w:lang w:val="id-ID" w:eastAsia="id-ID"/>
              </w:rPr>
            </w:pPr>
            <w:r w:rsidRPr="00E279FA">
              <w:rPr>
                <w:rFonts w:ascii="Arial" w:hAnsi="Arial" w:cs="Arial"/>
                <w:color w:val="000000"/>
                <w:sz w:val="16"/>
                <w:szCs w:val="16"/>
                <w:lang w:val="id-ID" w:eastAsia="id-ID"/>
              </w:rPr>
              <w:t>32.800.000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540"/>
        </w:trPr>
        <w:tc>
          <w:tcPr>
            <w:tcW w:w="394" w:type="pct"/>
            <w:gridSpan w:val="3"/>
            <w:tcBorders>
              <w:top w:val="single" w:sz="4" w:space="0" w:color="auto"/>
              <w:left w:val="single" w:sz="4" w:space="0" w:color="auto"/>
              <w:bottom w:val="single" w:sz="4" w:space="0" w:color="auto"/>
              <w:right w:val="single" w:sz="4" w:space="0" w:color="auto"/>
            </w:tcBorders>
            <w:shd w:val="clear" w:color="auto" w:fill="auto"/>
          </w:tcPr>
          <w:p w:rsidR="00C86831" w:rsidRPr="006A0649" w:rsidRDefault="00C86831" w:rsidP="00E279FA">
            <w:pPr>
              <w:jc w:val="both"/>
              <w:rPr>
                <w:rFonts w:ascii="Arial" w:hAnsi="Arial" w:cs="Arial"/>
                <w:color w:val="000000"/>
                <w:sz w:val="16"/>
                <w:szCs w:val="16"/>
                <w:lang w:val="id-ID" w:eastAsia="id-ID"/>
              </w:rPr>
            </w:pPr>
            <w:r w:rsidRPr="006A0649">
              <w:rPr>
                <w:rFonts w:ascii="Arial" w:hAnsi="Arial" w:cs="Arial"/>
                <w:color w:val="000000"/>
                <w:sz w:val="16"/>
                <w:szCs w:val="16"/>
                <w:lang w:val="id-ID" w:eastAsia="id-ID"/>
              </w:rPr>
              <w:t>  </w:t>
            </w:r>
            <w:r>
              <w:rPr>
                <w:rFonts w:ascii="Arial" w:hAnsi="Arial" w:cs="Arial"/>
                <w:color w:val="000000"/>
                <w:sz w:val="16"/>
                <w:szCs w:val="16"/>
                <w:lang w:val="id-ID" w:eastAsia="id-ID"/>
              </w:rPr>
              <w:t>4.01.02.026</w:t>
            </w:r>
          </w:p>
        </w:tc>
        <w:tc>
          <w:tcPr>
            <w:tcW w:w="725"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color w:val="000000"/>
                <w:sz w:val="16"/>
                <w:szCs w:val="16"/>
                <w:lang w:val="id-ID" w:eastAsia="id-ID"/>
              </w:rPr>
            </w:pPr>
            <w:r w:rsidRPr="00E279FA">
              <w:rPr>
                <w:rFonts w:ascii="Arial" w:hAnsi="Arial" w:cs="Arial"/>
                <w:color w:val="000000"/>
                <w:sz w:val="16"/>
                <w:szCs w:val="16"/>
                <w:lang w:val="id-ID" w:eastAsia="id-ID"/>
              </w:rPr>
              <w:t>Pemeliharaan rutin/berkala gedung kantor</w:t>
            </w:r>
          </w:p>
        </w:tc>
        <w:tc>
          <w:tcPr>
            <w:tcW w:w="471" w:type="pct"/>
            <w:gridSpan w:val="2"/>
            <w:tcBorders>
              <w:top w:val="single" w:sz="4" w:space="0" w:color="auto"/>
              <w:left w:val="nil"/>
              <w:bottom w:val="single" w:sz="4" w:space="0" w:color="auto"/>
              <w:right w:val="single" w:sz="4" w:space="0" w:color="auto"/>
            </w:tcBorders>
            <w:shd w:val="clear" w:color="auto" w:fill="auto"/>
          </w:tcPr>
          <w:p w:rsidR="00C86831" w:rsidRPr="00D327A9" w:rsidRDefault="00C86831" w:rsidP="00C639B7">
            <w:pPr>
              <w:rPr>
                <w:rFonts w:ascii="Arial" w:hAnsi="Arial" w:cs="Arial"/>
                <w:color w:val="000000"/>
                <w:sz w:val="16"/>
                <w:szCs w:val="16"/>
                <w:lang w:val="id-ID" w:eastAsia="id-ID"/>
              </w:rPr>
            </w:pPr>
            <w:r w:rsidRPr="00D327A9">
              <w:rPr>
                <w:rFonts w:ascii="Arial" w:hAnsi="Arial" w:cs="Arial"/>
                <w:color w:val="000000"/>
                <w:sz w:val="16"/>
                <w:szCs w:val="16"/>
                <w:lang w:val="id-ID" w:eastAsia="id-ID"/>
              </w:rPr>
              <w:t>Jumlah kegiatan pemeliharaan gedung kantor</w:t>
            </w:r>
          </w:p>
        </w:tc>
        <w:tc>
          <w:tcPr>
            <w:tcW w:w="514" w:type="pct"/>
            <w:tcBorders>
              <w:top w:val="single" w:sz="4" w:space="0" w:color="auto"/>
              <w:left w:val="nil"/>
              <w:bottom w:val="single" w:sz="4" w:space="0" w:color="auto"/>
              <w:right w:val="single" w:sz="4" w:space="0" w:color="auto"/>
            </w:tcBorders>
            <w:shd w:val="clear" w:color="auto" w:fill="auto"/>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gridSpan w:val="2"/>
            <w:tcBorders>
              <w:top w:val="single" w:sz="4" w:space="0" w:color="auto"/>
              <w:left w:val="nil"/>
              <w:bottom w:val="single" w:sz="4" w:space="0" w:color="auto"/>
              <w:right w:val="single" w:sz="4" w:space="0" w:color="auto"/>
            </w:tcBorders>
            <w:shd w:val="clear" w:color="auto" w:fill="auto"/>
          </w:tcPr>
          <w:p w:rsidR="00C86831" w:rsidRPr="00D327A9" w:rsidRDefault="00C86831" w:rsidP="00F01A7E">
            <w:pPr>
              <w:rPr>
                <w:rFonts w:ascii="Arial" w:hAnsi="Arial" w:cs="Arial"/>
                <w:color w:val="000000"/>
                <w:sz w:val="16"/>
                <w:szCs w:val="16"/>
                <w:lang w:val="id-ID" w:eastAsia="id-ID"/>
              </w:rPr>
            </w:pPr>
            <w:r w:rsidRPr="00D327A9">
              <w:rPr>
                <w:rFonts w:ascii="Arial" w:hAnsi="Arial" w:cs="Arial"/>
                <w:color w:val="000000"/>
                <w:sz w:val="16"/>
                <w:szCs w:val="16"/>
                <w:lang w:val="id-ID" w:eastAsia="id-ID"/>
              </w:rPr>
              <w:t>7 kegiatan (pengecatan,perbaikan plafon,pintu dan penampungan sampah pemeliharaan pendopo,pemeliharaan toilet dan taman)</w:t>
            </w:r>
          </w:p>
        </w:tc>
        <w:tc>
          <w:tcPr>
            <w:tcW w:w="521" w:type="pct"/>
            <w:tcBorders>
              <w:top w:val="single" w:sz="4" w:space="0" w:color="auto"/>
              <w:left w:val="nil"/>
              <w:bottom w:val="single" w:sz="4" w:space="0" w:color="auto"/>
              <w:right w:val="single" w:sz="4" w:space="0" w:color="auto"/>
            </w:tcBorders>
            <w:shd w:val="clear" w:color="auto" w:fill="auto"/>
          </w:tcPr>
          <w:p w:rsidR="00C86831" w:rsidRPr="00D327A9" w:rsidRDefault="00C86831" w:rsidP="00F01A7E">
            <w:pPr>
              <w:jc w:val="right"/>
              <w:rPr>
                <w:rFonts w:ascii="Arial" w:hAnsi="Arial" w:cs="Arial"/>
                <w:color w:val="000000"/>
                <w:sz w:val="16"/>
                <w:szCs w:val="16"/>
                <w:lang w:val="id-ID" w:eastAsia="id-ID"/>
              </w:rPr>
            </w:pPr>
            <w:r w:rsidRPr="00D327A9">
              <w:rPr>
                <w:rFonts w:ascii="Arial" w:hAnsi="Arial" w:cs="Arial"/>
                <w:color w:val="000000"/>
                <w:sz w:val="16"/>
                <w:szCs w:val="16"/>
                <w:lang w:val="id-ID" w:eastAsia="id-ID"/>
              </w:rPr>
              <w:t>76.500.000</w:t>
            </w:r>
          </w:p>
        </w:tc>
        <w:tc>
          <w:tcPr>
            <w:tcW w:w="442" w:type="pct"/>
            <w:gridSpan w:val="2"/>
            <w:tcBorders>
              <w:top w:val="single" w:sz="4" w:space="0" w:color="auto"/>
              <w:left w:val="nil"/>
              <w:bottom w:val="single" w:sz="4" w:space="0" w:color="auto"/>
              <w:right w:val="single" w:sz="4" w:space="0" w:color="auto"/>
            </w:tcBorders>
            <w:shd w:val="clear" w:color="auto" w:fill="auto"/>
          </w:tcPr>
          <w:p w:rsidR="00C86831" w:rsidRPr="00E055F9" w:rsidRDefault="00C86831" w:rsidP="0096678B">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single" w:sz="4" w:space="0" w:color="auto"/>
              <w:left w:val="nil"/>
              <w:bottom w:val="single" w:sz="4" w:space="0" w:color="auto"/>
              <w:right w:val="single" w:sz="4" w:space="0" w:color="auto"/>
            </w:tcBorders>
            <w:shd w:val="clear" w:color="auto" w:fill="auto"/>
          </w:tcPr>
          <w:p w:rsidR="00C86831" w:rsidRPr="00E055F9" w:rsidRDefault="00C86831" w:rsidP="0096678B">
            <w:pPr>
              <w:rPr>
                <w:rFonts w:ascii="Arial" w:hAnsi="Arial" w:cs="Arial"/>
                <w:bCs/>
                <w:iCs/>
                <w:color w:val="000000"/>
                <w:sz w:val="16"/>
                <w:szCs w:val="16"/>
                <w:lang w:val="id-ID" w:eastAsia="id-ID"/>
              </w:rPr>
            </w:pPr>
          </w:p>
        </w:tc>
        <w:tc>
          <w:tcPr>
            <w:tcW w:w="468" w:type="pct"/>
            <w:gridSpan w:val="3"/>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color w:val="000000"/>
                <w:sz w:val="16"/>
                <w:szCs w:val="16"/>
                <w:lang w:val="id-ID" w:eastAsia="id-ID"/>
              </w:rPr>
            </w:pPr>
            <w:r w:rsidRPr="00E279FA">
              <w:rPr>
                <w:rFonts w:ascii="Arial" w:hAnsi="Arial" w:cs="Arial"/>
                <w:color w:val="000000"/>
                <w:sz w:val="16"/>
                <w:szCs w:val="16"/>
                <w:lang w:val="id-ID" w:eastAsia="id-ID"/>
              </w:rPr>
              <w:t>12 bulan</w:t>
            </w:r>
          </w:p>
        </w:tc>
        <w:tc>
          <w:tcPr>
            <w:tcW w:w="519"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jc w:val="right"/>
              <w:rPr>
                <w:rFonts w:ascii="Arial" w:hAnsi="Arial" w:cs="Arial"/>
                <w:color w:val="000000"/>
                <w:sz w:val="16"/>
                <w:szCs w:val="16"/>
                <w:lang w:val="id-ID" w:eastAsia="id-ID"/>
              </w:rPr>
            </w:pPr>
            <w:r>
              <w:rPr>
                <w:rFonts w:ascii="Arial" w:hAnsi="Arial" w:cs="Arial"/>
                <w:color w:val="000000"/>
                <w:sz w:val="16"/>
                <w:szCs w:val="16"/>
                <w:lang w:val="id-ID" w:eastAsia="id-ID"/>
              </w:rPr>
              <w:t>84.550.000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540"/>
        </w:trPr>
        <w:tc>
          <w:tcPr>
            <w:tcW w:w="394" w:type="pct"/>
            <w:gridSpan w:val="3"/>
            <w:tcBorders>
              <w:top w:val="single" w:sz="4" w:space="0" w:color="auto"/>
              <w:left w:val="single" w:sz="4" w:space="0" w:color="auto"/>
              <w:bottom w:val="single" w:sz="4" w:space="0" w:color="auto"/>
              <w:right w:val="single" w:sz="4" w:space="0" w:color="auto"/>
            </w:tcBorders>
            <w:shd w:val="clear" w:color="auto" w:fill="auto"/>
          </w:tcPr>
          <w:p w:rsidR="00C86831" w:rsidRPr="00E279FA" w:rsidRDefault="00C86831" w:rsidP="0001240A">
            <w:pPr>
              <w:jc w:val="center"/>
              <w:rPr>
                <w:rFonts w:ascii="Arial" w:hAnsi="Arial" w:cs="Arial"/>
                <w:bCs/>
                <w:iCs/>
                <w:color w:val="000000"/>
                <w:sz w:val="16"/>
                <w:szCs w:val="16"/>
                <w:lang w:val="id-ID" w:eastAsia="id-ID"/>
              </w:rPr>
            </w:pPr>
            <w:r>
              <w:rPr>
                <w:rFonts w:ascii="Arial" w:hAnsi="Arial" w:cs="Arial"/>
                <w:bCs/>
                <w:iCs/>
                <w:color w:val="000000"/>
                <w:sz w:val="16"/>
                <w:szCs w:val="16"/>
                <w:lang w:val="id-ID" w:eastAsia="id-ID"/>
              </w:rPr>
              <w:t>4.01.06</w:t>
            </w:r>
          </w:p>
        </w:tc>
        <w:tc>
          <w:tcPr>
            <w:tcW w:w="725"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b/>
                <w:bCs/>
                <w:color w:val="000000"/>
                <w:sz w:val="16"/>
                <w:szCs w:val="16"/>
                <w:lang w:val="id-ID" w:eastAsia="id-ID"/>
              </w:rPr>
            </w:pPr>
            <w:r w:rsidRPr="00E279FA">
              <w:rPr>
                <w:rFonts w:ascii="Arial" w:hAnsi="Arial" w:cs="Arial"/>
                <w:b/>
                <w:bCs/>
                <w:color w:val="000000"/>
                <w:sz w:val="16"/>
                <w:szCs w:val="16"/>
                <w:lang w:val="id-ID" w:eastAsia="id-ID"/>
              </w:rPr>
              <w:t xml:space="preserve">Program peningkatan pengembangan sistem pelaporan capaian kinerja </w:t>
            </w:r>
            <w:r w:rsidRPr="00E279FA">
              <w:rPr>
                <w:rFonts w:ascii="Arial" w:hAnsi="Arial" w:cs="Arial"/>
                <w:b/>
                <w:bCs/>
                <w:color w:val="000000"/>
                <w:sz w:val="16"/>
                <w:szCs w:val="16"/>
                <w:lang w:val="id-ID" w:eastAsia="id-ID"/>
              </w:rPr>
              <w:lastRenderedPageBreak/>
              <w:t>dan keuangan</w:t>
            </w:r>
          </w:p>
        </w:tc>
        <w:tc>
          <w:tcPr>
            <w:tcW w:w="471" w:type="pct"/>
            <w:gridSpan w:val="2"/>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b/>
                <w:bCs/>
                <w:iCs/>
                <w:color w:val="000000"/>
                <w:sz w:val="16"/>
                <w:szCs w:val="16"/>
                <w:lang w:val="id-ID" w:eastAsia="id-ID"/>
              </w:rPr>
            </w:pPr>
            <w:r>
              <w:rPr>
                <w:rFonts w:ascii="Arial" w:hAnsi="Arial" w:cs="Arial"/>
                <w:b/>
                <w:bCs/>
                <w:iCs/>
                <w:color w:val="000000"/>
                <w:sz w:val="16"/>
                <w:szCs w:val="16"/>
                <w:lang w:val="id-ID" w:eastAsia="id-ID"/>
              </w:rPr>
              <w:lastRenderedPageBreak/>
              <w:t>Prosentase dokumen perencanaan,kin</w:t>
            </w:r>
            <w:r>
              <w:rPr>
                <w:rFonts w:ascii="Arial" w:hAnsi="Arial" w:cs="Arial"/>
                <w:b/>
                <w:bCs/>
                <w:iCs/>
                <w:color w:val="000000"/>
                <w:sz w:val="16"/>
                <w:szCs w:val="16"/>
                <w:lang w:val="id-ID" w:eastAsia="id-ID"/>
              </w:rPr>
              <w:lastRenderedPageBreak/>
              <w:t>erja dan keuangan yg disusun tepat waktu</w:t>
            </w:r>
          </w:p>
        </w:tc>
        <w:tc>
          <w:tcPr>
            <w:tcW w:w="514" w:type="pct"/>
            <w:tcBorders>
              <w:top w:val="single" w:sz="4" w:space="0" w:color="auto"/>
              <w:left w:val="nil"/>
              <w:bottom w:val="single" w:sz="4" w:space="0" w:color="auto"/>
              <w:right w:val="single" w:sz="4" w:space="0" w:color="auto"/>
            </w:tcBorders>
            <w:shd w:val="clear" w:color="auto" w:fill="auto"/>
          </w:tcPr>
          <w:p w:rsidR="00C86831" w:rsidRPr="00E279FA" w:rsidRDefault="00C86831" w:rsidP="00C639B7">
            <w:pPr>
              <w:rPr>
                <w:rFonts w:ascii="Arial" w:hAnsi="Arial" w:cs="Arial"/>
                <w:b/>
                <w:bCs/>
                <w:iCs/>
                <w:color w:val="000000"/>
                <w:sz w:val="16"/>
                <w:szCs w:val="16"/>
                <w:lang w:val="id-ID" w:eastAsia="id-ID"/>
              </w:rPr>
            </w:pPr>
            <w:r w:rsidRPr="00E279FA">
              <w:rPr>
                <w:rFonts w:ascii="Arial" w:hAnsi="Arial" w:cs="Arial"/>
                <w:b/>
                <w:bCs/>
                <w:iCs/>
                <w:color w:val="000000"/>
                <w:sz w:val="16"/>
                <w:szCs w:val="16"/>
                <w:lang w:val="id-ID" w:eastAsia="id-ID"/>
              </w:rPr>
              <w:lastRenderedPageBreak/>
              <w:t>Kec. Poncol</w:t>
            </w:r>
          </w:p>
        </w:tc>
        <w:tc>
          <w:tcPr>
            <w:tcW w:w="507" w:type="pct"/>
            <w:gridSpan w:val="2"/>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b/>
                <w:bCs/>
                <w:color w:val="000000"/>
                <w:sz w:val="16"/>
                <w:szCs w:val="16"/>
                <w:lang w:val="id-ID" w:eastAsia="id-ID"/>
              </w:rPr>
            </w:pPr>
            <w:r w:rsidRPr="00E279FA">
              <w:rPr>
                <w:rFonts w:ascii="Arial" w:hAnsi="Arial" w:cs="Arial"/>
                <w:b/>
                <w:bCs/>
                <w:color w:val="000000"/>
                <w:sz w:val="16"/>
                <w:szCs w:val="16"/>
                <w:lang w:val="id-ID" w:eastAsia="id-ID"/>
              </w:rPr>
              <w:t>100%</w:t>
            </w:r>
          </w:p>
        </w:tc>
        <w:tc>
          <w:tcPr>
            <w:tcW w:w="521"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jc w:val="right"/>
              <w:rPr>
                <w:rFonts w:ascii="Arial" w:hAnsi="Arial" w:cs="Arial"/>
                <w:b/>
                <w:bCs/>
                <w:color w:val="000000"/>
                <w:sz w:val="16"/>
                <w:szCs w:val="16"/>
                <w:lang w:val="id-ID" w:eastAsia="id-ID"/>
              </w:rPr>
            </w:pPr>
            <w:r>
              <w:rPr>
                <w:rFonts w:ascii="Arial" w:hAnsi="Arial" w:cs="Arial"/>
                <w:b/>
                <w:bCs/>
                <w:color w:val="000000"/>
                <w:sz w:val="16"/>
                <w:szCs w:val="16"/>
                <w:lang w:val="id-ID" w:eastAsia="id-ID"/>
              </w:rPr>
              <w:t>17.500.000</w:t>
            </w:r>
          </w:p>
        </w:tc>
        <w:tc>
          <w:tcPr>
            <w:tcW w:w="442" w:type="pct"/>
            <w:gridSpan w:val="2"/>
            <w:tcBorders>
              <w:top w:val="single" w:sz="4" w:space="0" w:color="auto"/>
              <w:left w:val="nil"/>
              <w:bottom w:val="single" w:sz="4" w:space="0" w:color="auto"/>
              <w:right w:val="single" w:sz="4" w:space="0" w:color="auto"/>
            </w:tcBorders>
            <w:shd w:val="clear" w:color="auto" w:fill="auto"/>
          </w:tcPr>
          <w:p w:rsidR="00C86831" w:rsidRPr="00E055F9" w:rsidRDefault="00C86831" w:rsidP="0096678B">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single" w:sz="4" w:space="0" w:color="auto"/>
              <w:left w:val="nil"/>
              <w:bottom w:val="single" w:sz="4" w:space="0" w:color="auto"/>
              <w:right w:val="single" w:sz="4" w:space="0" w:color="auto"/>
            </w:tcBorders>
            <w:shd w:val="clear" w:color="auto" w:fill="auto"/>
          </w:tcPr>
          <w:p w:rsidR="00C86831" w:rsidRPr="00C94828" w:rsidRDefault="00C86831" w:rsidP="0001240A">
            <w:pPr>
              <w:rPr>
                <w:rFonts w:ascii="Arial" w:hAnsi="Arial" w:cs="Arial"/>
                <w:bCs/>
                <w:iCs/>
                <w:color w:val="000000"/>
                <w:sz w:val="16"/>
                <w:szCs w:val="16"/>
                <w:lang w:val="id-ID" w:eastAsia="id-ID"/>
              </w:rPr>
            </w:pPr>
          </w:p>
        </w:tc>
        <w:tc>
          <w:tcPr>
            <w:tcW w:w="468" w:type="pct"/>
            <w:gridSpan w:val="3"/>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b/>
                <w:bCs/>
                <w:color w:val="000000"/>
                <w:sz w:val="16"/>
                <w:szCs w:val="16"/>
                <w:lang w:val="id-ID" w:eastAsia="id-ID"/>
              </w:rPr>
            </w:pPr>
            <w:r w:rsidRPr="00E279FA">
              <w:rPr>
                <w:rFonts w:ascii="Arial" w:hAnsi="Arial" w:cs="Arial"/>
                <w:b/>
                <w:bCs/>
                <w:color w:val="000000"/>
                <w:sz w:val="16"/>
                <w:szCs w:val="16"/>
                <w:lang w:val="id-ID" w:eastAsia="id-ID"/>
              </w:rPr>
              <w:t>100%</w:t>
            </w:r>
          </w:p>
        </w:tc>
        <w:tc>
          <w:tcPr>
            <w:tcW w:w="519"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jc w:val="right"/>
              <w:rPr>
                <w:rFonts w:ascii="Arial" w:hAnsi="Arial" w:cs="Arial"/>
                <w:b/>
                <w:bCs/>
                <w:color w:val="000000"/>
                <w:sz w:val="16"/>
                <w:szCs w:val="16"/>
                <w:lang w:val="id-ID" w:eastAsia="id-ID"/>
              </w:rPr>
            </w:pPr>
            <w:r>
              <w:rPr>
                <w:rFonts w:ascii="Arial" w:hAnsi="Arial" w:cs="Arial"/>
                <w:b/>
                <w:bCs/>
                <w:color w:val="000000"/>
                <w:sz w:val="16"/>
                <w:szCs w:val="16"/>
                <w:lang w:val="id-ID" w:eastAsia="id-ID"/>
              </w:rPr>
              <w:t>17.311.100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pct"/>
          <w:trHeight w:val="540"/>
        </w:trPr>
        <w:tc>
          <w:tcPr>
            <w:tcW w:w="394" w:type="pct"/>
            <w:gridSpan w:val="3"/>
            <w:tcBorders>
              <w:top w:val="single" w:sz="4" w:space="0" w:color="auto"/>
              <w:left w:val="single" w:sz="4" w:space="0" w:color="auto"/>
              <w:bottom w:val="single" w:sz="4" w:space="0" w:color="auto"/>
              <w:right w:val="single" w:sz="4" w:space="0" w:color="auto"/>
            </w:tcBorders>
            <w:shd w:val="clear" w:color="auto" w:fill="auto"/>
          </w:tcPr>
          <w:p w:rsidR="00C86831" w:rsidRPr="00D918B1" w:rsidRDefault="00C86831" w:rsidP="0001240A">
            <w:pPr>
              <w:jc w:val="center"/>
              <w:rPr>
                <w:rFonts w:ascii="Calibri" w:hAnsi="Calibri"/>
                <w:b/>
                <w:bCs/>
                <w:i/>
                <w:iCs/>
                <w:color w:val="000000"/>
                <w:sz w:val="12"/>
                <w:szCs w:val="12"/>
                <w:lang w:val="id-ID" w:eastAsia="id-ID"/>
              </w:rPr>
            </w:pPr>
            <w:r>
              <w:rPr>
                <w:rFonts w:ascii="Arial" w:hAnsi="Arial" w:cs="Arial"/>
                <w:bCs/>
                <w:iCs/>
                <w:color w:val="000000"/>
                <w:sz w:val="16"/>
                <w:szCs w:val="16"/>
                <w:lang w:val="id-ID" w:eastAsia="id-ID"/>
              </w:rPr>
              <w:lastRenderedPageBreak/>
              <w:t>4.01.061</w:t>
            </w:r>
          </w:p>
        </w:tc>
        <w:tc>
          <w:tcPr>
            <w:tcW w:w="725"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Penyusunan laporan capaian inerja dan ikhtisar realisasi kinerja SKPD</w:t>
            </w:r>
          </w:p>
        </w:tc>
        <w:tc>
          <w:tcPr>
            <w:tcW w:w="471" w:type="pct"/>
            <w:gridSpan w:val="2"/>
            <w:tcBorders>
              <w:top w:val="single" w:sz="4" w:space="0" w:color="auto"/>
              <w:left w:val="nil"/>
              <w:bottom w:val="single" w:sz="4" w:space="0" w:color="auto"/>
              <w:right w:val="single" w:sz="4" w:space="0" w:color="auto"/>
            </w:tcBorders>
            <w:shd w:val="clear" w:color="auto" w:fill="auto"/>
          </w:tcPr>
          <w:p w:rsidR="00C86831" w:rsidRPr="00E279FA" w:rsidRDefault="00C86831" w:rsidP="00F01A7E">
            <w:pPr>
              <w:rPr>
                <w:rFonts w:ascii="Arial" w:hAnsi="Arial" w:cs="Arial"/>
                <w:bCs/>
                <w:color w:val="000000"/>
                <w:sz w:val="16"/>
                <w:szCs w:val="16"/>
                <w:lang w:val="id-ID" w:eastAsia="id-ID"/>
              </w:rPr>
            </w:pPr>
            <w:r w:rsidRPr="00E279FA">
              <w:rPr>
                <w:rFonts w:ascii="Arial" w:hAnsi="Arial" w:cs="Arial"/>
                <w:bCs/>
                <w:color w:val="000000"/>
                <w:sz w:val="16"/>
                <w:szCs w:val="16"/>
                <w:lang w:val="id-ID" w:eastAsia="id-ID"/>
              </w:rPr>
              <w:t>Jumlah penyusunan dokumen capaian kinerja dan ikhtisar realisasi kinerja</w:t>
            </w:r>
          </w:p>
        </w:tc>
        <w:tc>
          <w:tcPr>
            <w:tcW w:w="514" w:type="pct"/>
            <w:tcBorders>
              <w:top w:val="single" w:sz="4" w:space="0" w:color="auto"/>
              <w:left w:val="nil"/>
              <w:bottom w:val="single" w:sz="4" w:space="0" w:color="auto"/>
              <w:right w:val="single" w:sz="4" w:space="0" w:color="auto"/>
            </w:tcBorders>
            <w:shd w:val="clear" w:color="auto" w:fill="auto"/>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gridSpan w:val="2"/>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jc w:val="center"/>
              <w:rPr>
                <w:rFonts w:ascii="Arial" w:hAnsi="Arial" w:cs="Arial"/>
                <w:bCs/>
                <w:color w:val="000000"/>
                <w:sz w:val="16"/>
                <w:szCs w:val="16"/>
                <w:lang w:val="id-ID" w:eastAsia="id-ID"/>
              </w:rPr>
            </w:pPr>
            <w:r>
              <w:rPr>
                <w:rFonts w:ascii="Arial" w:hAnsi="Arial" w:cs="Arial"/>
                <w:bCs/>
                <w:color w:val="000000"/>
                <w:sz w:val="16"/>
                <w:szCs w:val="16"/>
                <w:lang w:val="id-ID" w:eastAsia="id-ID"/>
              </w:rPr>
              <w:t>10</w:t>
            </w:r>
            <w:r w:rsidRPr="00E279FA">
              <w:rPr>
                <w:rFonts w:ascii="Arial" w:hAnsi="Arial" w:cs="Arial"/>
                <w:bCs/>
                <w:color w:val="000000"/>
                <w:sz w:val="16"/>
                <w:szCs w:val="16"/>
                <w:lang w:val="id-ID" w:eastAsia="id-ID"/>
              </w:rPr>
              <w:t xml:space="preserve"> dokumen</w:t>
            </w:r>
          </w:p>
        </w:tc>
        <w:tc>
          <w:tcPr>
            <w:tcW w:w="521"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17.500.000</w:t>
            </w:r>
          </w:p>
        </w:tc>
        <w:tc>
          <w:tcPr>
            <w:tcW w:w="442" w:type="pct"/>
            <w:gridSpan w:val="2"/>
            <w:tcBorders>
              <w:top w:val="single" w:sz="4" w:space="0" w:color="auto"/>
              <w:left w:val="nil"/>
              <w:bottom w:val="single" w:sz="4" w:space="0" w:color="auto"/>
              <w:right w:val="single" w:sz="4" w:space="0" w:color="auto"/>
            </w:tcBorders>
            <w:shd w:val="clear" w:color="auto" w:fill="auto"/>
          </w:tcPr>
          <w:p w:rsidR="00C86831" w:rsidRPr="00E055F9" w:rsidRDefault="00C86831" w:rsidP="0096678B">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15" w:type="pct"/>
            <w:tcBorders>
              <w:top w:val="single" w:sz="4" w:space="0" w:color="auto"/>
              <w:left w:val="nil"/>
              <w:bottom w:val="single" w:sz="4" w:space="0" w:color="auto"/>
              <w:right w:val="single" w:sz="4" w:space="0" w:color="auto"/>
            </w:tcBorders>
            <w:shd w:val="clear" w:color="auto" w:fill="auto"/>
          </w:tcPr>
          <w:p w:rsidR="00C86831" w:rsidRPr="00C94828" w:rsidRDefault="00C86831" w:rsidP="0001240A">
            <w:pPr>
              <w:rPr>
                <w:rFonts w:ascii="Arial" w:hAnsi="Arial" w:cs="Arial"/>
                <w:bCs/>
                <w:iCs/>
                <w:color w:val="000000"/>
                <w:sz w:val="16"/>
                <w:szCs w:val="16"/>
                <w:lang w:val="id-ID" w:eastAsia="id-ID"/>
              </w:rPr>
            </w:pPr>
          </w:p>
        </w:tc>
        <w:tc>
          <w:tcPr>
            <w:tcW w:w="468" w:type="pct"/>
            <w:gridSpan w:val="3"/>
            <w:tcBorders>
              <w:top w:val="single" w:sz="4" w:space="0" w:color="auto"/>
              <w:left w:val="nil"/>
              <w:bottom w:val="single" w:sz="4" w:space="0" w:color="auto"/>
              <w:right w:val="single" w:sz="4" w:space="0" w:color="auto"/>
            </w:tcBorders>
            <w:shd w:val="clear" w:color="auto" w:fill="auto"/>
          </w:tcPr>
          <w:p w:rsidR="00C86831" w:rsidRPr="00E279FA" w:rsidRDefault="00C86831" w:rsidP="00F01A7E">
            <w:pPr>
              <w:jc w:val="center"/>
              <w:rPr>
                <w:rFonts w:ascii="Arial" w:hAnsi="Arial" w:cs="Arial"/>
                <w:bCs/>
                <w:color w:val="000000"/>
                <w:sz w:val="16"/>
                <w:szCs w:val="16"/>
                <w:lang w:val="id-ID" w:eastAsia="id-ID"/>
              </w:rPr>
            </w:pPr>
            <w:r>
              <w:rPr>
                <w:rFonts w:ascii="Arial" w:hAnsi="Arial" w:cs="Arial"/>
                <w:bCs/>
                <w:color w:val="000000"/>
                <w:sz w:val="16"/>
                <w:szCs w:val="16"/>
                <w:lang w:val="id-ID" w:eastAsia="id-ID"/>
              </w:rPr>
              <w:t>10</w:t>
            </w:r>
            <w:r w:rsidRPr="00E279FA">
              <w:rPr>
                <w:rFonts w:ascii="Arial" w:hAnsi="Arial" w:cs="Arial"/>
                <w:bCs/>
                <w:color w:val="000000"/>
                <w:sz w:val="16"/>
                <w:szCs w:val="16"/>
                <w:lang w:val="id-ID" w:eastAsia="id-ID"/>
              </w:rPr>
              <w:t xml:space="preserve"> dokumen</w:t>
            </w:r>
          </w:p>
        </w:tc>
        <w:tc>
          <w:tcPr>
            <w:tcW w:w="519" w:type="pct"/>
            <w:tcBorders>
              <w:top w:val="single" w:sz="4" w:space="0" w:color="auto"/>
              <w:left w:val="nil"/>
              <w:bottom w:val="single" w:sz="4" w:space="0" w:color="auto"/>
              <w:right w:val="single" w:sz="4" w:space="0" w:color="auto"/>
            </w:tcBorders>
            <w:shd w:val="clear" w:color="auto" w:fill="auto"/>
          </w:tcPr>
          <w:p w:rsidR="00C86831" w:rsidRPr="00E279FA" w:rsidRDefault="00C86831" w:rsidP="0096678B">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17.311.100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1"/>
        </w:trPr>
        <w:tc>
          <w:tcPr>
            <w:tcW w:w="392" w:type="pct"/>
            <w:gridSpan w:val="2"/>
            <w:tcBorders>
              <w:top w:val="nil"/>
              <w:left w:val="single" w:sz="4" w:space="0" w:color="auto"/>
              <w:bottom w:val="single" w:sz="4" w:space="0" w:color="auto"/>
              <w:right w:val="single" w:sz="4" w:space="0" w:color="auto"/>
            </w:tcBorders>
            <w:shd w:val="clear" w:color="auto" w:fill="auto"/>
            <w:hideMark/>
          </w:tcPr>
          <w:p w:rsidR="00C86831" w:rsidRPr="00E50D6A" w:rsidRDefault="00C86831" w:rsidP="0001240A">
            <w:pPr>
              <w:jc w:val="center"/>
              <w:rPr>
                <w:rFonts w:ascii="Calibri" w:hAnsi="Calibri"/>
                <w:color w:val="000000"/>
                <w:sz w:val="16"/>
                <w:szCs w:val="16"/>
                <w:lang w:val="id-ID" w:eastAsia="id-ID"/>
              </w:rPr>
            </w:pPr>
          </w:p>
        </w:tc>
        <w:tc>
          <w:tcPr>
            <w:tcW w:w="731" w:type="pct"/>
            <w:gridSpan w:val="3"/>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
                <w:bCs/>
                <w:i/>
                <w:iCs/>
                <w:color w:val="000000"/>
                <w:sz w:val="16"/>
                <w:szCs w:val="16"/>
                <w:lang w:val="id-ID" w:eastAsia="id-ID"/>
              </w:rPr>
            </w:pPr>
            <w:r w:rsidRPr="00F01A7E">
              <w:rPr>
                <w:rFonts w:ascii="Arial" w:hAnsi="Arial" w:cs="Arial"/>
                <w:b/>
                <w:bCs/>
                <w:i/>
                <w:iCs/>
                <w:color w:val="000000"/>
                <w:sz w:val="16"/>
                <w:szCs w:val="16"/>
                <w:lang w:val="id-ID" w:eastAsia="id-ID"/>
              </w:rPr>
              <w:t>Program Peningkatan Kelembagaan Kecamatan</w:t>
            </w:r>
          </w:p>
        </w:tc>
        <w:tc>
          <w:tcPr>
            <w:tcW w:w="467" w:type="pct"/>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
                <w:i/>
                <w:color w:val="000000"/>
                <w:sz w:val="16"/>
                <w:szCs w:val="16"/>
                <w:lang w:val="id-ID" w:eastAsia="id-ID"/>
              </w:rPr>
            </w:pPr>
            <w:r w:rsidRPr="00F01A7E">
              <w:rPr>
                <w:rFonts w:ascii="Arial" w:hAnsi="Arial" w:cs="Arial"/>
                <w:b/>
                <w:i/>
                <w:color w:val="000000"/>
                <w:sz w:val="16"/>
                <w:szCs w:val="16"/>
                <w:lang w:val="id-ID" w:eastAsia="id-ID"/>
              </w:rPr>
              <w:t>Prosentase Pelayanan Kewilayahan Kecamatan</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
                <w:bCs/>
                <w:iCs/>
                <w:color w:val="000000"/>
                <w:sz w:val="16"/>
                <w:szCs w:val="16"/>
                <w:lang w:val="id-ID" w:eastAsia="id-ID"/>
              </w:rPr>
            </w:pPr>
            <w:r w:rsidRPr="00E279FA">
              <w:rPr>
                <w:rFonts w:ascii="Arial" w:hAnsi="Arial" w:cs="Arial"/>
                <w:b/>
                <w:bCs/>
                <w:iCs/>
                <w:color w:val="000000"/>
                <w:sz w:val="16"/>
                <w:szCs w:val="16"/>
                <w:lang w:val="id-ID" w:eastAsia="id-ID"/>
              </w:rPr>
              <w:t>Kec. Poncol</w:t>
            </w:r>
          </w:p>
        </w:tc>
        <w:tc>
          <w:tcPr>
            <w:tcW w:w="499" w:type="pct"/>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
                <w:i/>
                <w:color w:val="000000"/>
                <w:sz w:val="16"/>
                <w:szCs w:val="16"/>
                <w:lang w:val="id-ID" w:eastAsia="id-ID"/>
              </w:rPr>
            </w:pPr>
            <w:r w:rsidRPr="00F01A7E">
              <w:rPr>
                <w:rFonts w:ascii="Arial" w:hAnsi="Arial" w:cs="Arial"/>
                <w:b/>
                <w:i/>
                <w:color w:val="000000"/>
                <w:sz w:val="16"/>
                <w:szCs w:val="16"/>
                <w:lang w:val="id-ID" w:eastAsia="id-ID"/>
              </w:rPr>
              <w:t>100%</w:t>
            </w:r>
          </w:p>
        </w:tc>
        <w:tc>
          <w:tcPr>
            <w:tcW w:w="529" w:type="pct"/>
            <w:gridSpan w:val="2"/>
            <w:tcBorders>
              <w:top w:val="nil"/>
              <w:left w:val="nil"/>
              <w:bottom w:val="single" w:sz="4" w:space="0" w:color="auto"/>
              <w:right w:val="single" w:sz="4" w:space="0" w:color="auto"/>
            </w:tcBorders>
            <w:shd w:val="clear" w:color="auto" w:fill="auto"/>
            <w:hideMark/>
          </w:tcPr>
          <w:p w:rsidR="00C86831" w:rsidRPr="00F01A7E" w:rsidRDefault="00C86831" w:rsidP="00F01A7E">
            <w:pPr>
              <w:jc w:val="right"/>
              <w:rPr>
                <w:rFonts w:ascii="Arial" w:hAnsi="Arial" w:cs="Arial"/>
                <w:b/>
                <w:i/>
                <w:color w:val="000000"/>
                <w:sz w:val="16"/>
                <w:szCs w:val="16"/>
                <w:lang w:val="id-ID" w:eastAsia="id-ID"/>
              </w:rPr>
            </w:pPr>
            <w:r w:rsidRPr="00F01A7E">
              <w:rPr>
                <w:rFonts w:ascii="Arial" w:hAnsi="Arial" w:cs="Arial"/>
                <w:b/>
                <w:i/>
                <w:color w:val="000000"/>
                <w:sz w:val="16"/>
                <w:szCs w:val="16"/>
                <w:lang w:val="id-ID" w:eastAsia="id-ID"/>
              </w:rPr>
              <w:t>51.000.000</w:t>
            </w:r>
          </w:p>
        </w:tc>
        <w:tc>
          <w:tcPr>
            <w:tcW w:w="428" w:type="pct"/>
            <w:tcBorders>
              <w:top w:val="nil"/>
              <w:left w:val="nil"/>
              <w:bottom w:val="single" w:sz="4" w:space="0" w:color="auto"/>
              <w:right w:val="single" w:sz="4" w:space="0" w:color="auto"/>
            </w:tcBorders>
            <w:shd w:val="clear" w:color="auto" w:fill="auto"/>
            <w:hideMark/>
          </w:tcPr>
          <w:p w:rsidR="00C86831" w:rsidRPr="00E055F9" w:rsidRDefault="00C86831" w:rsidP="00F01A7E">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42" w:type="pct"/>
            <w:gridSpan w:val="3"/>
            <w:tcBorders>
              <w:top w:val="nil"/>
              <w:left w:val="nil"/>
              <w:bottom w:val="single" w:sz="4" w:space="0" w:color="auto"/>
              <w:right w:val="single" w:sz="4" w:space="0" w:color="auto"/>
            </w:tcBorders>
            <w:shd w:val="clear" w:color="auto" w:fill="auto"/>
            <w:hideMark/>
          </w:tcPr>
          <w:p w:rsidR="00C86831" w:rsidRPr="00E50D6A" w:rsidRDefault="00C86831" w:rsidP="0001240A">
            <w:pPr>
              <w:rPr>
                <w:rFonts w:ascii="Arial" w:hAnsi="Arial" w:cs="Arial"/>
                <w:bCs/>
                <w:iCs/>
                <w:color w:val="000000"/>
                <w:sz w:val="16"/>
                <w:szCs w:val="16"/>
                <w:lang w:val="id-ID" w:eastAsia="id-ID"/>
              </w:rPr>
            </w:pPr>
          </w:p>
        </w:tc>
        <w:tc>
          <w:tcPr>
            <w:tcW w:w="440" w:type="pct"/>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
                <w:i/>
                <w:color w:val="000000"/>
                <w:sz w:val="16"/>
                <w:szCs w:val="16"/>
                <w:lang w:val="id-ID" w:eastAsia="id-ID"/>
              </w:rPr>
            </w:pPr>
            <w:r w:rsidRPr="00F01A7E">
              <w:rPr>
                <w:rFonts w:ascii="Arial" w:hAnsi="Arial" w:cs="Arial"/>
                <w:b/>
                <w:i/>
                <w:color w:val="000000"/>
                <w:sz w:val="16"/>
                <w:szCs w:val="16"/>
                <w:lang w:val="id-ID" w:eastAsia="id-ID"/>
              </w:rPr>
              <w:t>100%</w:t>
            </w:r>
          </w:p>
        </w:tc>
        <w:tc>
          <w:tcPr>
            <w:tcW w:w="558" w:type="pct"/>
            <w:gridSpan w:val="3"/>
            <w:tcBorders>
              <w:top w:val="nil"/>
              <w:left w:val="nil"/>
              <w:bottom w:val="single" w:sz="4" w:space="0" w:color="auto"/>
              <w:right w:val="single" w:sz="4" w:space="0" w:color="auto"/>
            </w:tcBorders>
            <w:shd w:val="clear" w:color="auto" w:fill="auto"/>
            <w:hideMark/>
          </w:tcPr>
          <w:p w:rsidR="00C86831" w:rsidRPr="00160A18" w:rsidRDefault="00C86831" w:rsidP="0096678B">
            <w:pPr>
              <w:jc w:val="right"/>
              <w:rPr>
                <w:rFonts w:ascii="Arial" w:hAnsi="Arial" w:cs="Arial"/>
                <w:b/>
                <w:i/>
                <w:color w:val="000000"/>
                <w:sz w:val="16"/>
                <w:szCs w:val="16"/>
                <w:lang w:val="id-ID" w:eastAsia="id-ID"/>
              </w:rPr>
            </w:pP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41"/>
        </w:trPr>
        <w:tc>
          <w:tcPr>
            <w:tcW w:w="392" w:type="pct"/>
            <w:gridSpan w:val="2"/>
            <w:tcBorders>
              <w:top w:val="nil"/>
              <w:left w:val="single" w:sz="4" w:space="0" w:color="auto"/>
              <w:bottom w:val="single" w:sz="4" w:space="0" w:color="auto"/>
              <w:right w:val="single" w:sz="4" w:space="0" w:color="auto"/>
            </w:tcBorders>
            <w:shd w:val="clear" w:color="auto" w:fill="auto"/>
            <w:hideMark/>
          </w:tcPr>
          <w:p w:rsidR="00C86831" w:rsidRPr="00160A18" w:rsidRDefault="00C86831" w:rsidP="0001240A">
            <w:pPr>
              <w:jc w:val="center"/>
              <w:rPr>
                <w:rFonts w:ascii="Arial" w:hAnsi="Arial" w:cs="Arial"/>
                <w:bCs/>
                <w:iCs/>
                <w:color w:val="000000"/>
                <w:sz w:val="16"/>
                <w:szCs w:val="16"/>
                <w:lang w:val="id-ID" w:eastAsia="id-ID"/>
              </w:rPr>
            </w:pPr>
          </w:p>
        </w:tc>
        <w:tc>
          <w:tcPr>
            <w:tcW w:w="731" w:type="pct"/>
            <w:gridSpan w:val="3"/>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Cs/>
                <w:iCs/>
                <w:color w:val="000000"/>
                <w:sz w:val="16"/>
                <w:szCs w:val="16"/>
                <w:lang w:val="id-ID" w:eastAsia="id-ID"/>
              </w:rPr>
            </w:pPr>
            <w:r w:rsidRPr="00F01A7E">
              <w:rPr>
                <w:rFonts w:ascii="Arial" w:hAnsi="Arial" w:cs="Arial"/>
                <w:bCs/>
                <w:iCs/>
                <w:color w:val="000000"/>
                <w:sz w:val="16"/>
                <w:szCs w:val="16"/>
                <w:lang w:val="id-ID" w:eastAsia="id-ID"/>
              </w:rPr>
              <w:t>Fasilitasi Pelayanan Administrasi Kewilayahan Kecamatan</w:t>
            </w:r>
          </w:p>
        </w:tc>
        <w:tc>
          <w:tcPr>
            <w:tcW w:w="467" w:type="pct"/>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Cs/>
                <w:iCs/>
                <w:color w:val="000000"/>
                <w:sz w:val="16"/>
                <w:szCs w:val="16"/>
                <w:lang w:val="id-ID" w:eastAsia="id-ID"/>
              </w:rPr>
            </w:pPr>
            <w:r w:rsidRPr="00F01A7E">
              <w:rPr>
                <w:rFonts w:ascii="Arial" w:hAnsi="Arial" w:cs="Arial"/>
                <w:bCs/>
                <w:iCs/>
                <w:color w:val="000000"/>
                <w:sz w:val="16"/>
                <w:szCs w:val="16"/>
                <w:lang w:val="id-ID" w:eastAsia="id-ID"/>
              </w:rPr>
              <w:t>Prosentase fasilitasi pelayanan administrasi kewiliyahan di desa dan kelurahan</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499" w:type="pct"/>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Cs/>
                <w:iCs/>
                <w:color w:val="000000"/>
                <w:sz w:val="16"/>
                <w:szCs w:val="16"/>
                <w:lang w:val="id-ID" w:eastAsia="id-ID"/>
              </w:rPr>
            </w:pPr>
            <w:r w:rsidRPr="00F01A7E">
              <w:rPr>
                <w:rFonts w:ascii="Arial" w:hAnsi="Arial" w:cs="Arial"/>
                <w:bCs/>
                <w:iCs/>
                <w:color w:val="000000"/>
                <w:sz w:val="16"/>
                <w:szCs w:val="16"/>
                <w:lang w:val="id-ID" w:eastAsia="id-ID"/>
              </w:rPr>
              <w:t>100%  (kali kunjungan ke desa/kelurahan selama 1 tahun dan kegiatan kewilayahan kecamatan)</w:t>
            </w:r>
          </w:p>
        </w:tc>
        <w:tc>
          <w:tcPr>
            <w:tcW w:w="529" w:type="pct"/>
            <w:gridSpan w:val="2"/>
            <w:tcBorders>
              <w:top w:val="nil"/>
              <w:left w:val="nil"/>
              <w:bottom w:val="single" w:sz="4" w:space="0" w:color="auto"/>
              <w:right w:val="single" w:sz="4" w:space="0" w:color="auto"/>
            </w:tcBorders>
            <w:shd w:val="clear" w:color="auto" w:fill="auto"/>
            <w:hideMark/>
          </w:tcPr>
          <w:p w:rsidR="00C86831" w:rsidRPr="00F01A7E" w:rsidRDefault="00C86831" w:rsidP="00F01A7E">
            <w:pPr>
              <w:jc w:val="right"/>
              <w:rPr>
                <w:rFonts w:ascii="Arial" w:hAnsi="Arial" w:cs="Arial"/>
                <w:bCs/>
                <w:iCs/>
                <w:color w:val="000000"/>
                <w:sz w:val="16"/>
                <w:szCs w:val="16"/>
                <w:lang w:val="id-ID" w:eastAsia="id-ID"/>
              </w:rPr>
            </w:pPr>
            <w:r w:rsidRPr="00F01A7E">
              <w:rPr>
                <w:rFonts w:ascii="Arial" w:hAnsi="Arial" w:cs="Arial"/>
                <w:bCs/>
                <w:iCs/>
                <w:color w:val="000000"/>
                <w:sz w:val="16"/>
                <w:szCs w:val="16"/>
                <w:lang w:val="id-ID" w:eastAsia="id-ID"/>
              </w:rPr>
              <w:t>51.000.000</w:t>
            </w:r>
          </w:p>
        </w:tc>
        <w:tc>
          <w:tcPr>
            <w:tcW w:w="428" w:type="pct"/>
            <w:tcBorders>
              <w:top w:val="nil"/>
              <w:left w:val="nil"/>
              <w:bottom w:val="single" w:sz="4" w:space="0" w:color="auto"/>
              <w:right w:val="single" w:sz="4" w:space="0" w:color="auto"/>
            </w:tcBorders>
            <w:shd w:val="clear" w:color="auto" w:fill="auto"/>
            <w:hideMark/>
          </w:tcPr>
          <w:p w:rsidR="00C86831" w:rsidRPr="00E055F9" w:rsidRDefault="00C86831" w:rsidP="00F01A7E">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42" w:type="pct"/>
            <w:gridSpan w:val="3"/>
            <w:tcBorders>
              <w:top w:val="nil"/>
              <w:left w:val="nil"/>
              <w:bottom w:val="single" w:sz="4" w:space="0" w:color="auto"/>
              <w:right w:val="single" w:sz="4" w:space="0" w:color="auto"/>
            </w:tcBorders>
            <w:shd w:val="clear" w:color="auto" w:fill="auto"/>
            <w:hideMark/>
          </w:tcPr>
          <w:p w:rsidR="00C86831" w:rsidRPr="00E50D6A" w:rsidRDefault="00C86831" w:rsidP="0001240A">
            <w:pPr>
              <w:rPr>
                <w:rFonts w:ascii="Arial" w:hAnsi="Arial" w:cs="Arial"/>
                <w:bCs/>
                <w:iCs/>
                <w:color w:val="000000"/>
                <w:sz w:val="16"/>
                <w:szCs w:val="16"/>
                <w:lang w:val="id-ID" w:eastAsia="id-ID"/>
              </w:rPr>
            </w:pPr>
          </w:p>
        </w:tc>
        <w:tc>
          <w:tcPr>
            <w:tcW w:w="440" w:type="pct"/>
            <w:tcBorders>
              <w:top w:val="nil"/>
              <w:left w:val="nil"/>
              <w:bottom w:val="single" w:sz="4" w:space="0" w:color="auto"/>
              <w:right w:val="single" w:sz="4" w:space="0" w:color="auto"/>
            </w:tcBorders>
            <w:shd w:val="clear" w:color="auto" w:fill="auto"/>
            <w:hideMark/>
          </w:tcPr>
          <w:p w:rsidR="00C86831" w:rsidRPr="00F01A7E" w:rsidRDefault="00C86831" w:rsidP="00F01A7E">
            <w:pPr>
              <w:rPr>
                <w:rFonts w:ascii="Arial" w:hAnsi="Arial" w:cs="Arial"/>
                <w:bCs/>
                <w:iCs/>
                <w:color w:val="000000"/>
                <w:sz w:val="16"/>
                <w:szCs w:val="16"/>
                <w:lang w:val="id-ID" w:eastAsia="id-ID"/>
              </w:rPr>
            </w:pPr>
            <w:r w:rsidRPr="00F01A7E">
              <w:rPr>
                <w:rFonts w:ascii="Arial" w:hAnsi="Arial" w:cs="Arial"/>
                <w:bCs/>
                <w:iCs/>
                <w:color w:val="000000"/>
                <w:sz w:val="16"/>
                <w:szCs w:val="16"/>
                <w:lang w:val="id-ID" w:eastAsia="id-ID"/>
              </w:rPr>
              <w:t>100%  (kali kunjungan ke desa/kelurahan selama 1 tahun dan kegiatan kewilayahan kecamatan)</w:t>
            </w:r>
          </w:p>
        </w:tc>
        <w:tc>
          <w:tcPr>
            <w:tcW w:w="558" w:type="pct"/>
            <w:gridSpan w:val="3"/>
            <w:tcBorders>
              <w:top w:val="nil"/>
              <w:left w:val="nil"/>
              <w:bottom w:val="single" w:sz="4" w:space="0" w:color="auto"/>
              <w:right w:val="single" w:sz="4" w:space="0" w:color="auto"/>
            </w:tcBorders>
            <w:shd w:val="clear" w:color="auto" w:fill="auto"/>
            <w:hideMark/>
          </w:tcPr>
          <w:p w:rsidR="00C86831" w:rsidRPr="00F01A7E" w:rsidRDefault="00C86831" w:rsidP="00F01A7E">
            <w:pPr>
              <w:jc w:val="right"/>
              <w:rPr>
                <w:rFonts w:ascii="Arial" w:hAnsi="Arial" w:cs="Arial"/>
                <w:bCs/>
                <w:iCs/>
                <w:color w:val="000000"/>
                <w:sz w:val="16"/>
                <w:szCs w:val="16"/>
                <w:lang w:val="id-ID" w:eastAsia="id-ID"/>
              </w:rPr>
            </w:pPr>
            <w:r w:rsidRPr="00F01A7E">
              <w:rPr>
                <w:rFonts w:ascii="Arial" w:hAnsi="Arial" w:cs="Arial"/>
                <w:bCs/>
                <w:iCs/>
                <w:color w:val="000000"/>
                <w:sz w:val="16"/>
                <w:szCs w:val="16"/>
                <w:lang w:val="id-ID" w:eastAsia="id-ID"/>
              </w:rPr>
              <w:t>51.000.000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4"/>
        </w:trPr>
        <w:tc>
          <w:tcPr>
            <w:tcW w:w="392" w:type="pct"/>
            <w:gridSpan w:val="2"/>
            <w:tcBorders>
              <w:top w:val="nil"/>
              <w:left w:val="single" w:sz="4" w:space="0" w:color="auto"/>
              <w:bottom w:val="single" w:sz="4" w:space="0" w:color="auto"/>
              <w:right w:val="single" w:sz="4" w:space="0" w:color="auto"/>
            </w:tcBorders>
            <w:shd w:val="clear" w:color="auto" w:fill="auto"/>
            <w:hideMark/>
          </w:tcPr>
          <w:p w:rsidR="00C86831" w:rsidRPr="006264A3" w:rsidRDefault="00C86831" w:rsidP="0001240A">
            <w:pPr>
              <w:jc w:val="both"/>
              <w:rPr>
                <w:rFonts w:ascii="Arial" w:hAnsi="Arial" w:cs="Arial"/>
                <w:color w:val="000000"/>
                <w:lang w:val="id-ID" w:eastAsia="id-ID"/>
              </w:rPr>
            </w:pPr>
            <w:r w:rsidRPr="006264A3">
              <w:rPr>
                <w:rFonts w:ascii="Arial" w:hAnsi="Arial" w:cs="Arial"/>
                <w:color w:val="000000"/>
                <w:lang w:val="id-ID" w:eastAsia="id-ID"/>
              </w:rPr>
              <w:t> </w:t>
            </w:r>
          </w:p>
          <w:p w:rsidR="00C86831" w:rsidRPr="006264A3" w:rsidRDefault="00C86831" w:rsidP="0001240A">
            <w:pPr>
              <w:rPr>
                <w:rFonts w:ascii="Arial" w:hAnsi="Arial" w:cs="Arial"/>
                <w:color w:val="000000"/>
                <w:lang w:val="id-ID" w:eastAsia="id-ID"/>
              </w:rPr>
            </w:pPr>
            <w:r w:rsidRPr="006264A3">
              <w:rPr>
                <w:rFonts w:ascii="Arial" w:hAnsi="Arial" w:cs="Arial"/>
                <w:color w:val="000000"/>
                <w:lang w:val="id-ID" w:eastAsia="id-ID"/>
              </w:rPr>
              <w:t> </w:t>
            </w:r>
          </w:p>
          <w:p w:rsidR="00C86831" w:rsidRPr="00E50D6A" w:rsidRDefault="00C86831" w:rsidP="0001240A">
            <w:pPr>
              <w:jc w:val="center"/>
              <w:rPr>
                <w:rFonts w:ascii="Calibri" w:hAnsi="Calibri"/>
                <w:color w:val="000000"/>
                <w:sz w:val="16"/>
                <w:szCs w:val="16"/>
                <w:lang w:val="id-ID" w:eastAsia="id-ID"/>
              </w:rPr>
            </w:pPr>
            <w:r w:rsidRPr="006264A3">
              <w:rPr>
                <w:rFonts w:ascii="Arial" w:hAnsi="Arial" w:cs="Arial"/>
                <w:color w:val="000000"/>
                <w:lang w:val="id-ID" w:eastAsia="id-ID"/>
              </w:rPr>
              <w:t> </w:t>
            </w:r>
          </w:p>
        </w:tc>
        <w:tc>
          <w:tcPr>
            <w:tcW w:w="731" w:type="pct"/>
            <w:gridSpan w:val="3"/>
            <w:tcBorders>
              <w:top w:val="nil"/>
              <w:left w:val="nil"/>
              <w:bottom w:val="single" w:sz="4" w:space="0" w:color="auto"/>
              <w:right w:val="single" w:sz="4" w:space="0" w:color="auto"/>
            </w:tcBorders>
            <w:shd w:val="clear" w:color="auto" w:fill="auto"/>
            <w:hideMark/>
          </w:tcPr>
          <w:p w:rsidR="00C86831" w:rsidRPr="00160A18" w:rsidRDefault="00C86831" w:rsidP="0096678B">
            <w:pPr>
              <w:rPr>
                <w:rFonts w:ascii="Arial" w:hAnsi="Arial" w:cs="Arial"/>
                <w:b/>
                <w:bCs/>
                <w:color w:val="000000"/>
                <w:sz w:val="16"/>
                <w:szCs w:val="16"/>
                <w:lang w:val="id-ID" w:eastAsia="id-ID"/>
              </w:rPr>
            </w:pPr>
            <w:r w:rsidRPr="00160A18">
              <w:rPr>
                <w:rFonts w:ascii="Arial" w:hAnsi="Arial" w:cs="Arial"/>
                <w:b/>
                <w:bCs/>
                <w:color w:val="000000"/>
                <w:sz w:val="16"/>
                <w:szCs w:val="16"/>
                <w:lang w:val="id-ID" w:eastAsia="id-ID"/>
              </w:rPr>
              <w:t>Program Pemberdayaan Kelurahan</w:t>
            </w:r>
          </w:p>
        </w:tc>
        <w:tc>
          <w:tcPr>
            <w:tcW w:w="467" w:type="pct"/>
            <w:tcBorders>
              <w:top w:val="nil"/>
              <w:left w:val="nil"/>
              <w:bottom w:val="single" w:sz="4" w:space="0" w:color="auto"/>
              <w:right w:val="single" w:sz="4" w:space="0" w:color="auto"/>
            </w:tcBorders>
            <w:shd w:val="clear" w:color="auto" w:fill="auto"/>
            <w:hideMark/>
          </w:tcPr>
          <w:p w:rsidR="00C86831" w:rsidRPr="00160A18" w:rsidRDefault="00C86831" w:rsidP="00F01A7E">
            <w:pPr>
              <w:rPr>
                <w:rFonts w:ascii="Arial" w:hAnsi="Arial" w:cs="Arial"/>
                <w:b/>
                <w:i/>
                <w:color w:val="000000"/>
                <w:sz w:val="16"/>
                <w:szCs w:val="16"/>
                <w:lang w:val="id-ID" w:eastAsia="id-ID"/>
              </w:rPr>
            </w:pPr>
            <w:r w:rsidRPr="00160A18">
              <w:rPr>
                <w:rFonts w:ascii="Arial" w:hAnsi="Arial" w:cs="Arial"/>
                <w:b/>
                <w:i/>
                <w:color w:val="000000"/>
                <w:sz w:val="16"/>
                <w:szCs w:val="16"/>
                <w:lang w:val="id-ID" w:eastAsia="id-ID"/>
              </w:rPr>
              <w:t>Jumlah Kegiatan pemberdayaan masyarakat kelurahan</w:t>
            </w:r>
          </w:p>
        </w:tc>
        <w:tc>
          <w:tcPr>
            <w:tcW w:w="514" w:type="pct"/>
            <w:tcBorders>
              <w:top w:val="nil"/>
              <w:left w:val="nil"/>
              <w:bottom w:val="single" w:sz="4" w:space="0" w:color="auto"/>
              <w:right w:val="single" w:sz="4" w:space="0" w:color="auto"/>
            </w:tcBorders>
            <w:shd w:val="clear" w:color="auto" w:fill="auto"/>
            <w:hideMark/>
          </w:tcPr>
          <w:p w:rsidR="00C86831" w:rsidRPr="00E279FA" w:rsidRDefault="00C86831" w:rsidP="00C639B7">
            <w:pPr>
              <w:rPr>
                <w:rFonts w:ascii="Arial" w:hAnsi="Arial" w:cs="Arial"/>
                <w:b/>
                <w:bCs/>
                <w:iCs/>
                <w:color w:val="000000"/>
                <w:sz w:val="16"/>
                <w:szCs w:val="16"/>
                <w:lang w:val="id-ID" w:eastAsia="id-ID"/>
              </w:rPr>
            </w:pPr>
            <w:r w:rsidRPr="00E279FA">
              <w:rPr>
                <w:rFonts w:ascii="Arial" w:hAnsi="Arial" w:cs="Arial"/>
                <w:b/>
                <w:bCs/>
                <w:iCs/>
                <w:color w:val="000000"/>
                <w:sz w:val="16"/>
                <w:szCs w:val="16"/>
                <w:lang w:val="id-ID" w:eastAsia="id-ID"/>
              </w:rPr>
              <w:t>Kec. Poncol</w:t>
            </w:r>
          </w:p>
        </w:tc>
        <w:tc>
          <w:tcPr>
            <w:tcW w:w="499" w:type="pct"/>
            <w:tcBorders>
              <w:top w:val="nil"/>
              <w:left w:val="nil"/>
              <w:bottom w:val="single" w:sz="4" w:space="0" w:color="auto"/>
              <w:right w:val="single" w:sz="4" w:space="0" w:color="auto"/>
            </w:tcBorders>
            <w:shd w:val="clear" w:color="auto" w:fill="auto"/>
            <w:hideMark/>
          </w:tcPr>
          <w:p w:rsidR="00C86831" w:rsidRPr="00160A18" w:rsidRDefault="00C86831" w:rsidP="0096678B">
            <w:pPr>
              <w:rPr>
                <w:rFonts w:ascii="Arial" w:hAnsi="Arial" w:cs="Arial"/>
                <w:b/>
                <w:i/>
                <w:color w:val="000000"/>
                <w:sz w:val="16"/>
                <w:szCs w:val="16"/>
                <w:lang w:val="id-ID" w:eastAsia="id-ID"/>
              </w:rPr>
            </w:pPr>
            <w:r w:rsidRPr="00160A18">
              <w:rPr>
                <w:rFonts w:ascii="Arial" w:hAnsi="Arial" w:cs="Arial"/>
                <w:b/>
                <w:i/>
                <w:color w:val="000000"/>
                <w:sz w:val="16"/>
                <w:szCs w:val="16"/>
                <w:lang w:val="id-ID" w:eastAsia="id-ID"/>
              </w:rPr>
              <w:t>1 kegiatan</w:t>
            </w:r>
          </w:p>
        </w:tc>
        <w:tc>
          <w:tcPr>
            <w:tcW w:w="529" w:type="pct"/>
            <w:gridSpan w:val="2"/>
            <w:tcBorders>
              <w:top w:val="nil"/>
              <w:left w:val="nil"/>
              <w:bottom w:val="single" w:sz="4" w:space="0" w:color="auto"/>
              <w:right w:val="single" w:sz="4" w:space="0" w:color="auto"/>
            </w:tcBorders>
            <w:shd w:val="clear" w:color="auto" w:fill="auto"/>
            <w:hideMark/>
          </w:tcPr>
          <w:p w:rsidR="00C86831" w:rsidRPr="00160A18" w:rsidRDefault="00C86831" w:rsidP="0096678B">
            <w:pPr>
              <w:jc w:val="right"/>
              <w:rPr>
                <w:rFonts w:ascii="Arial" w:hAnsi="Arial" w:cs="Arial"/>
                <w:b/>
                <w:i/>
                <w:color w:val="000000"/>
                <w:sz w:val="16"/>
                <w:szCs w:val="16"/>
                <w:lang w:val="id-ID" w:eastAsia="id-ID"/>
              </w:rPr>
            </w:pPr>
            <w:r>
              <w:rPr>
                <w:rFonts w:ascii="Arial" w:hAnsi="Arial" w:cs="Arial"/>
                <w:b/>
                <w:i/>
                <w:color w:val="000000"/>
                <w:sz w:val="16"/>
                <w:szCs w:val="16"/>
                <w:lang w:val="id-ID" w:eastAsia="id-ID"/>
              </w:rPr>
              <w:t>750.000.000</w:t>
            </w:r>
          </w:p>
        </w:tc>
        <w:tc>
          <w:tcPr>
            <w:tcW w:w="428" w:type="pct"/>
            <w:tcBorders>
              <w:top w:val="nil"/>
              <w:left w:val="nil"/>
              <w:bottom w:val="single" w:sz="4" w:space="0" w:color="auto"/>
              <w:right w:val="single" w:sz="4" w:space="0" w:color="auto"/>
            </w:tcBorders>
            <w:shd w:val="clear" w:color="auto" w:fill="auto"/>
            <w:hideMark/>
          </w:tcPr>
          <w:p w:rsidR="00C86831" w:rsidRPr="00160A18" w:rsidRDefault="00C86831" w:rsidP="0096678B">
            <w:pPr>
              <w:rPr>
                <w:rFonts w:ascii="Arial" w:hAnsi="Arial" w:cs="Arial"/>
                <w:b/>
                <w:bCs/>
                <w:i/>
                <w:iCs/>
                <w:color w:val="000000"/>
                <w:sz w:val="16"/>
                <w:szCs w:val="16"/>
                <w:lang w:val="id-ID" w:eastAsia="id-ID"/>
              </w:rPr>
            </w:pPr>
            <w:r w:rsidRPr="00160A18">
              <w:rPr>
                <w:rFonts w:ascii="Arial" w:hAnsi="Arial" w:cs="Arial"/>
                <w:b/>
                <w:bCs/>
                <w:i/>
                <w:iCs/>
                <w:color w:val="000000"/>
                <w:sz w:val="16"/>
                <w:szCs w:val="16"/>
                <w:lang w:val="id-ID" w:eastAsia="id-ID"/>
              </w:rPr>
              <w:t>APBD</w:t>
            </w:r>
          </w:p>
        </w:tc>
        <w:tc>
          <w:tcPr>
            <w:tcW w:w="442" w:type="pct"/>
            <w:gridSpan w:val="3"/>
            <w:tcBorders>
              <w:top w:val="nil"/>
              <w:left w:val="nil"/>
              <w:bottom w:val="single" w:sz="4" w:space="0" w:color="auto"/>
              <w:right w:val="single" w:sz="4" w:space="0" w:color="auto"/>
            </w:tcBorders>
            <w:shd w:val="clear" w:color="auto" w:fill="auto"/>
            <w:hideMark/>
          </w:tcPr>
          <w:p w:rsidR="00C86831" w:rsidRPr="00E50D6A" w:rsidRDefault="00C86831" w:rsidP="0001240A">
            <w:pPr>
              <w:rPr>
                <w:rFonts w:ascii="Arial" w:hAnsi="Arial" w:cs="Arial"/>
                <w:bCs/>
                <w:iCs/>
                <w:color w:val="000000"/>
                <w:sz w:val="16"/>
                <w:szCs w:val="16"/>
                <w:lang w:val="id-ID" w:eastAsia="id-ID"/>
              </w:rPr>
            </w:pPr>
          </w:p>
        </w:tc>
        <w:tc>
          <w:tcPr>
            <w:tcW w:w="440" w:type="pct"/>
            <w:tcBorders>
              <w:top w:val="nil"/>
              <w:left w:val="nil"/>
              <w:bottom w:val="single" w:sz="4" w:space="0" w:color="auto"/>
              <w:right w:val="single" w:sz="4" w:space="0" w:color="auto"/>
            </w:tcBorders>
            <w:shd w:val="clear" w:color="auto" w:fill="auto"/>
            <w:hideMark/>
          </w:tcPr>
          <w:p w:rsidR="00C86831" w:rsidRPr="00160A18" w:rsidRDefault="00C86831" w:rsidP="0096678B">
            <w:pPr>
              <w:rPr>
                <w:rFonts w:ascii="Arial" w:hAnsi="Arial" w:cs="Arial"/>
                <w:b/>
                <w:i/>
                <w:color w:val="000000"/>
                <w:sz w:val="16"/>
                <w:szCs w:val="16"/>
                <w:lang w:val="id-ID" w:eastAsia="id-ID"/>
              </w:rPr>
            </w:pPr>
            <w:r w:rsidRPr="00160A18">
              <w:rPr>
                <w:rFonts w:ascii="Arial" w:hAnsi="Arial" w:cs="Arial"/>
                <w:b/>
                <w:i/>
                <w:color w:val="000000"/>
                <w:sz w:val="16"/>
                <w:szCs w:val="16"/>
                <w:lang w:val="id-ID" w:eastAsia="id-ID"/>
              </w:rPr>
              <w:t>1 kegiatan</w:t>
            </w:r>
          </w:p>
        </w:tc>
        <w:tc>
          <w:tcPr>
            <w:tcW w:w="558" w:type="pct"/>
            <w:gridSpan w:val="3"/>
            <w:tcBorders>
              <w:top w:val="nil"/>
              <w:left w:val="nil"/>
              <w:bottom w:val="single" w:sz="4" w:space="0" w:color="auto"/>
              <w:right w:val="single" w:sz="4" w:space="0" w:color="auto"/>
            </w:tcBorders>
            <w:shd w:val="clear" w:color="auto" w:fill="auto"/>
            <w:hideMark/>
          </w:tcPr>
          <w:p w:rsidR="00C86831" w:rsidRPr="00160A18" w:rsidRDefault="00C86831" w:rsidP="001F13FA">
            <w:pPr>
              <w:jc w:val="right"/>
              <w:rPr>
                <w:rFonts w:ascii="Arial" w:hAnsi="Arial" w:cs="Arial"/>
                <w:b/>
                <w:i/>
                <w:color w:val="000000"/>
                <w:sz w:val="16"/>
                <w:szCs w:val="16"/>
                <w:lang w:val="id-ID" w:eastAsia="id-ID"/>
              </w:rPr>
            </w:pPr>
            <w:r>
              <w:rPr>
                <w:rFonts w:ascii="Arial" w:hAnsi="Arial" w:cs="Arial"/>
                <w:b/>
                <w:i/>
                <w:color w:val="000000"/>
                <w:sz w:val="16"/>
                <w:szCs w:val="16"/>
                <w:lang w:val="id-ID" w:eastAsia="id-ID"/>
              </w:rPr>
              <w:t>750.000.000</w:t>
            </w:r>
          </w:p>
        </w:tc>
      </w:tr>
      <w:tr w:rsidR="001F13FA"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2"/>
        </w:trPr>
        <w:tc>
          <w:tcPr>
            <w:tcW w:w="392" w:type="pct"/>
            <w:gridSpan w:val="2"/>
            <w:tcBorders>
              <w:top w:val="nil"/>
              <w:left w:val="single" w:sz="4" w:space="0" w:color="auto"/>
              <w:bottom w:val="single" w:sz="4" w:space="0" w:color="auto"/>
              <w:right w:val="single" w:sz="4" w:space="0" w:color="auto"/>
            </w:tcBorders>
            <w:shd w:val="clear" w:color="auto" w:fill="auto"/>
            <w:hideMark/>
          </w:tcPr>
          <w:p w:rsidR="001F13FA" w:rsidRPr="00E50D6A" w:rsidRDefault="001F13FA" w:rsidP="0001240A">
            <w:pPr>
              <w:jc w:val="center"/>
              <w:rPr>
                <w:rFonts w:ascii="Calibri" w:hAnsi="Calibri"/>
                <w:color w:val="000000"/>
                <w:sz w:val="16"/>
                <w:szCs w:val="16"/>
                <w:lang w:val="id-ID" w:eastAsia="id-ID"/>
              </w:rPr>
            </w:pPr>
          </w:p>
        </w:tc>
        <w:tc>
          <w:tcPr>
            <w:tcW w:w="731" w:type="pct"/>
            <w:gridSpan w:val="3"/>
            <w:tcBorders>
              <w:top w:val="nil"/>
              <w:left w:val="nil"/>
              <w:bottom w:val="single" w:sz="4" w:space="0" w:color="auto"/>
              <w:right w:val="single" w:sz="4" w:space="0" w:color="auto"/>
            </w:tcBorders>
            <w:shd w:val="clear" w:color="auto" w:fill="auto"/>
            <w:hideMark/>
          </w:tcPr>
          <w:p w:rsidR="001F13FA" w:rsidRPr="00160A18" w:rsidRDefault="001F13FA" w:rsidP="0096678B">
            <w:pPr>
              <w:rPr>
                <w:rFonts w:ascii="Arial" w:hAnsi="Arial" w:cs="Arial"/>
                <w:color w:val="000000"/>
                <w:sz w:val="16"/>
                <w:szCs w:val="16"/>
                <w:lang w:val="id-ID" w:eastAsia="id-ID"/>
              </w:rPr>
            </w:pPr>
            <w:r>
              <w:rPr>
                <w:rFonts w:ascii="Arial" w:hAnsi="Arial" w:cs="Arial"/>
                <w:color w:val="000000"/>
                <w:sz w:val="16"/>
                <w:szCs w:val="16"/>
                <w:lang w:val="id-ID" w:eastAsia="id-ID"/>
              </w:rPr>
              <w:t>Penyediaan jasa dan pelayanan administrasi perkantoran</w:t>
            </w:r>
          </w:p>
        </w:tc>
        <w:tc>
          <w:tcPr>
            <w:tcW w:w="467" w:type="pct"/>
            <w:tcBorders>
              <w:top w:val="nil"/>
              <w:left w:val="nil"/>
              <w:bottom w:val="single" w:sz="4" w:space="0" w:color="auto"/>
              <w:right w:val="single" w:sz="4" w:space="0" w:color="auto"/>
            </w:tcBorders>
            <w:shd w:val="clear" w:color="auto" w:fill="auto"/>
            <w:hideMark/>
          </w:tcPr>
          <w:p w:rsidR="001F13FA" w:rsidRPr="00160A18" w:rsidRDefault="001F13FA" w:rsidP="00F01A7E">
            <w:pPr>
              <w:rPr>
                <w:rFonts w:ascii="Arial" w:hAnsi="Arial" w:cs="Arial"/>
                <w:color w:val="000000"/>
                <w:sz w:val="16"/>
                <w:szCs w:val="16"/>
                <w:lang w:val="id-ID" w:eastAsia="id-ID"/>
              </w:rPr>
            </w:pPr>
            <w:r>
              <w:rPr>
                <w:rFonts w:ascii="Arial" w:hAnsi="Arial" w:cs="Arial"/>
                <w:color w:val="000000"/>
                <w:sz w:val="16"/>
                <w:szCs w:val="16"/>
                <w:lang w:val="id-ID" w:eastAsia="id-ID"/>
              </w:rPr>
              <w:t>Persentase pelaksanaan pelayanan administrasi perkantoran</w:t>
            </w:r>
          </w:p>
        </w:tc>
        <w:tc>
          <w:tcPr>
            <w:tcW w:w="514" w:type="pct"/>
            <w:tcBorders>
              <w:top w:val="nil"/>
              <w:left w:val="nil"/>
              <w:bottom w:val="single" w:sz="4" w:space="0" w:color="auto"/>
              <w:right w:val="single" w:sz="4" w:space="0" w:color="auto"/>
            </w:tcBorders>
            <w:shd w:val="clear" w:color="auto" w:fill="auto"/>
            <w:hideMark/>
          </w:tcPr>
          <w:p w:rsidR="001F13FA" w:rsidRPr="00E279FA" w:rsidRDefault="001F13FA" w:rsidP="00C639B7">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499" w:type="pct"/>
            <w:tcBorders>
              <w:top w:val="nil"/>
              <w:left w:val="nil"/>
              <w:bottom w:val="single" w:sz="4" w:space="0" w:color="auto"/>
              <w:right w:val="single" w:sz="4" w:space="0" w:color="auto"/>
            </w:tcBorders>
            <w:shd w:val="clear" w:color="auto" w:fill="auto"/>
            <w:hideMark/>
          </w:tcPr>
          <w:p w:rsidR="001F13FA" w:rsidRPr="00160A18" w:rsidRDefault="001F13FA" w:rsidP="0096678B">
            <w:pPr>
              <w:rPr>
                <w:rFonts w:ascii="Arial" w:hAnsi="Arial" w:cs="Arial"/>
                <w:color w:val="000000"/>
                <w:sz w:val="16"/>
                <w:szCs w:val="16"/>
                <w:lang w:val="id-ID" w:eastAsia="id-ID"/>
              </w:rPr>
            </w:pPr>
            <w:r>
              <w:rPr>
                <w:rFonts w:ascii="Arial" w:hAnsi="Arial" w:cs="Arial"/>
                <w:color w:val="000000"/>
                <w:sz w:val="16"/>
                <w:szCs w:val="16"/>
                <w:lang w:val="id-ID" w:eastAsia="id-ID"/>
              </w:rPr>
              <w:t>100 %(ATK,alat listrik,materei,peralatan kebersihan,PBB,cetak,penggandaan)</w:t>
            </w:r>
          </w:p>
        </w:tc>
        <w:tc>
          <w:tcPr>
            <w:tcW w:w="529" w:type="pct"/>
            <w:gridSpan w:val="2"/>
            <w:tcBorders>
              <w:top w:val="nil"/>
              <w:left w:val="nil"/>
              <w:bottom w:val="single" w:sz="4" w:space="0" w:color="auto"/>
              <w:right w:val="single" w:sz="4" w:space="0" w:color="auto"/>
            </w:tcBorders>
            <w:shd w:val="clear" w:color="auto" w:fill="auto"/>
            <w:hideMark/>
          </w:tcPr>
          <w:p w:rsidR="001F13FA" w:rsidRPr="00160A18" w:rsidRDefault="001F13FA" w:rsidP="0096678B">
            <w:pPr>
              <w:jc w:val="right"/>
              <w:rPr>
                <w:rFonts w:ascii="Arial" w:hAnsi="Arial" w:cs="Arial"/>
                <w:color w:val="000000"/>
                <w:sz w:val="16"/>
                <w:szCs w:val="16"/>
                <w:lang w:val="id-ID" w:eastAsia="id-ID"/>
              </w:rPr>
            </w:pPr>
            <w:r>
              <w:rPr>
                <w:rFonts w:ascii="Arial" w:hAnsi="Arial" w:cs="Arial"/>
                <w:color w:val="000000"/>
                <w:sz w:val="16"/>
                <w:szCs w:val="16"/>
                <w:lang w:val="id-ID" w:eastAsia="id-ID"/>
              </w:rPr>
              <w:t>80.000.000</w:t>
            </w:r>
          </w:p>
        </w:tc>
        <w:tc>
          <w:tcPr>
            <w:tcW w:w="428" w:type="pct"/>
            <w:tcBorders>
              <w:top w:val="nil"/>
              <w:left w:val="nil"/>
              <w:bottom w:val="single" w:sz="4" w:space="0" w:color="auto"/>
              <w:right w:val="single" w:sz="4" w:space="0" w:color="auto"/>
            </w:tcBorders>
            <w:shd w:val="clear" w:color="auto" w:fill="auto"/>
            <w:hideMark/>
          </w:tcPr>
          <w:p w:rsidR="001F13FA" w:rsidRPr="00E50D6A" w:rsidRDefault="001F13FA" w:rsidP="0096678B">
            <w:pPr>
              <w:rPr>
                <w:rFonts w:ascii="Arial" w:hAnsi="Arial" w:cs="Arial"/>
                <w:bCs/>
                <w:iCs/>
                <w:color w:val="000000"/>
                <w:sz w:val="16"/>
                <w:szCs w:val="16"/>
                <w:lang w:val="id-ID" w:eastAsia="id-ID"/>
              </w:rPr>
            </w:pPr>
            <w:r>
              <w:rPr>
                <w:rFonts w:ascii="Arial" w:hAnsi="Arial" w:cs="Arial"/>
                <w:bCs/>
                <w:iCs/>
                <w:color w:val="000000"/>
                <w:sz w:val="16"/>
                <w:szCs w:val="16"/>
                <w:lang w:val="id-ID" w:eastAsia="id-ID"/>
              </w:rPr>
              <w:t>APBD</w:t>
            </w:r>
          </w:p>
        </w:tc>
        <w:tc>
          <w:tcPr>
            <w:tcW w:w="442" w:type="pct"/>
            <w:gridSpan w:val="3"/>
            <w:tcBorders>
              <w:top w:val="nil"/>
              <w:left w:val="nil"/>
              <w:bottom w:val="single" w:sz="4" w:space="0" w:color="auto"/>
              <w:right w:val="single" w:sz="4" w:space="0" w:color="auto"/>
            </w:tcBorders>
            <w:shd w:val="clear" w:color="auto" w:fill="auto"/>
            <w:hideMark/>
          </w:tcPr>
          <w:p w:rsidR="001F13FA" w:rsidRPr="00E50D6A" w:rsidRDefault="001F13FA" w:rsidP="0001240A">
            <w:pPr>
              <w:rPr>
                <w:rFonts w:ascii="Arial" w:hAnsi="Arial" w:cs="Arial"/>
                <w:bCs/>
                <w:iCs/>
                <w:color w:val="000000"/>
                <w:sz w:val="16"/>
                <w:szCs w:val="16"/>
                <w:lang w:val="id-ID" w:eastAsia="id-ID"/>
              </w:rPr>
            </w:pPr>
          </w:p>
        </w:tc>
        <w:tc>
          <w:tcPr>
            <w:tcW w:w="440" w:type="pct"/>
            <w:tcBorders>
              <w:top w:val="nil"/>
              <w:left w:val="nil"/>
              <w:bottom w:val="single" w:sz="4" w:space="0" w:color="auto"/>
              <w:right w:val="single" w:sz="4" w:space="0" w:color="auto"/>
            </w:tcBorders>
            <w:shd w:val="clear" w:color="auto" w:fill="auto"/>
            <w:hideMark/>
          </w:tcPr>
          <w:p w:rsidR="001F13FA" w:rsidRPr="00160A18" w:rsidRDefault="001F13FA" w:rsidP="001F13FA">
            <w:pPr>
              <w:rPr>
                <w:rFonts w:ascii="Arial" w:hAnsi="Arial" w:cs="Arial"/>
                <w:color w:val="000000"/>
                <w:sz w:val="16"/>
                <w:szCs w:val="16"/>
                <w:lang w:val="id-ID" w:eastAsia="id-ID"/>
              </w:rPr>
            </w:pPr>
            <w:r>
              <w:rPr>
                <w:rFonts w:ascii="Arial" w:hAnsi="Arial" w:cs="Arial"/>
                <w:color w:val="000000"/>
                <w:sz w:val="16"/>
                <w:szCs w:val="16"/>
                <w:lang w:val="id-ID" w:eastAsia="id-ID"/>
              </w:rPr>
              <w:t>100 %(ATK,alat listrik,materei,peralatan kebersihan,PBB,cetak,penggandaan)</w:t>
            </w:r>
          </w:p>
        </w:tc>
        <w:tc>
          <w:tcPr>
            <w:tcW w:w="558" w:type="pct"/>
            <w:gridSpan w:val="3"/>
            <w:tcBorders>
              <w:top w:val="nil"/>
              <w:left w:val="nil"/>
              <w:bottom w:val="single" w:sz="4" w:space="0" w:color="auto"/>
              <w:right w:val="single" w:sz="4" w:space="0" w:color="auto"/>
            </w:tcBorders>
            <w:shd w:val="clear" w:color="auto" w:fill="auto"/>
            <w:hideMark/>
          </w:tcPr>
          <w:p w:rsidR="001F13FA" w:rsidRPr="00160A18" w:rsidRDefault="001F13FA" w:rsidP="001F13FA">
            <w:pPr>
              <w:jc w:val="right"/>
              <w:rPr>
                <w:rFonts w:ascii="Arial" w:hAnsi="Arial" w:cs="Arial"/>
                <w:color w:val="000000"/>
                <w:sz w:val="16"/>
                <w:szCs w:val="16"/>
                <w:lang w:val="id-ID" w:eastAsia="id-ID"/>
              </w:rPr>
            </w:pPr>
            <w:r>
              <w:rPr>
                <w:rFonts w:ascii="Arial" w:hAnsi="Arial" w:cs="Arial"/>
                <w:color w:val="000000"/>
                <w:sz w:val="16"/>
                <w:szCs w:val="16"/>
                <w:lang w:val="id-ID" w:eastAsia="id-ID"/>
              </w:rPr>
              <w:t>80.000.000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3"/>
        </w:trPr>
        <w:tc>
          <w:tcPr>
            <w:tcW w:w="392" w:type="pct"/>
            <w:gridSpan w:val="2"/>
            <w:tcBorders>
              <w:top w:val="single" w:sz="4" w:space="0" w:color="auto"/>
              <w:left w:val="single" w:sz="4" w:space="0" w:color="auto"/>
              <w:bottom w:val="single" w:sz="4" w:space="0" w:color="auto"/>
              <w:right w:val="single" w:sz="4" w:space="0" w:color="auto"/>
            </w:tcBorders>
            <w:shd w:val="clear" w:color="auto" w:fill="auto"/>
            <w:hideMark/>
          </w:tcPr>
          <w:p w:rsidR="00C86831" w:rsidRPr="006264A3" w:rsidRDefault="00C86831" w:rsidP="0001240A">
            <w:pPr>
              <w:jc w:val="both"/>
              <w:rPr>
                <w:rFonts w:ascii="Arial" w:hAnsi="Arial" w:cs="Arial"/>
                <w:color w:val="000000"/>
                <w:lang w:val="id-ID" w:eastAsia="id-ID"/>
              </w:rPr>
            </w:pPr>
            <w:r w:rsidRPr="006264A3">
              <w:rPr>
                <w:rFonts w:ascii="Arial" w:hAnsi="Arial" w:cs="Arial"/>
                <w:color w:val="000000"/>
                <w:lang w:val="id-ID" w:eastAsia="id-ID"/>
              </w:rPr>
              <w:t> </w:t>
            </w:r>
          </w:p>
          <w:p w:rsidR="00C86831" w:rsidRPr="006264A3" w:rsidRDefault="00C86831" w:rsidP="0001240A">
            <w:pPr>
              <w:rPr>
                <w:rFonts w:ascii="Arial" w:hAnsi="Arial" w:cs="Arial"/>
                <w:color w:val="000000"/>
                <w:lang w:val="id-ID" w:eastAsia="id-ID"/>
              </w:rPr>
            </w:pPr>
            <w:r w:rsidRPr="006264A3">
              <w:rPr>
                <w:rFonts w:ascii="Arial" w:hAnsi="Arial" w:cs="Arial"/>
                <w:color w:val="000000"/>
                <w:lang w:val="id-ID" w:eastAsia="id-ID"/>
              </w:rPr>
              <w:t> </w:t>
            </w:r>
          </w:p>
          <w:p w:rsidR="00C86831" w:rsidRPr="006264A3" w:rsidRDefault="00C86831" w:rsidP="0001240A">
            <w:pPr>
              <w:jc w:val="both"/>
              <w:rPr>
                <w:rFonts w:ascii="Arial" w:hAnsi="Arial" w:cs="Arial"/>
                <w:color w:val="000000"/>
                <w:lang w:val="id-ID" w:eastAsia="id-ID"/>
              </w:rPr>
            </w:pPr>
            <w:r w:rsidRPr="006264A3">
              <w:rPr>
                <w:rFonts w:ascii="Arial" w:hAnsi="Arial" w:cs="Arial"/>
                <w:color w:val="000000"/>
                <w:lang w:val="id-ID" w:eastAsia="id-ID"/>
              </w:rPr>
              <w:t> </w:t>
            </w:r>
          </w:p>
          <w:p w:rsidR="00C86831" w:rsidRPr="00E50D6A" w:rsidRDefault="00C86831" w:rsidP="0001240A">
            <w:pPr>
              <w:jc w:val="center"/>
              <w:rPr>
                <w:rFonts w:ascii="Calibri" w:hAnsi="Calibri"/>
                <w:color w:val="000000"/>
                <w:sz w:val="16"/>
                <w:szCs w:val="16"/>
                <w:lang w:val="id-ID" w:eastAsia="id-ID"/>
              </w:rPr>
            </w:pPr>
          </w:p>
        </w:tc>
        <w:tc>
          <w:tcPr>
            <w:tcW w:w="731" w:type="pct"/>
            <w:gridSpan w:val="3"/>
            <w:tcBorders>
              <w:top w:val="single" w:sz="4" w:space="0" w:color="auto"/>
              <w:left w:val="nil"/>
              <w:bottom w:val="single" w:sz="4" w:space="0" w:color="auto"/>
              <w:right w:val="single" w:sz="4" w:space="0" w:color="auto"/>
            </w:tcBorders>
            <w:shd w:val="clear" w:color="auto" w:fill="auto"/>
            <w:hideMark/>
          </w:tcPr>
          <w:p w:rsidR="00C86831" w:rsidRPr="001F13FA" w:rsidRDefault="001F13FA" w:rsidP="0096678B">
            <w:pPr>
              <w:rPr>
                <w:rFonts w:ascii="Arial" w:hAnsi="Arial" w:cs="Arial"/>
                <w:b/>
                <w:color w:val="000000"/>
                <w:sz w:val="16"/>
                <w:szCs w:val="16"/>
                <w:lang w:val="id-ID" w:eastAsia="id-ID"/>
              </w:rPr>
            </w:pPr>
            <w:r w:rsidRPr="001F13FA">
              <w:rPr>
                <w:rFonts w:ascii="Arial" w:hAnsi="Arial" w:cs="Arial"/>
                <w:b/>
                <w:color w:val="000000"/>
                <w:sz w:val="16"/>
                <w:szCs w:val="16"/>
                <w:lang w:val="id-ID" w:eastAsia="id-ID"/>
              </w:rPr>
              <w:t>Program peningkatan sarana dan prasarana aparatur</w:t>
            </w:r>
          </w:p>
        </w:tc>
        <w:tc>
          <w:tcPr>
            <w:tcW w:w="467" w:type="pct"/>
            <w:tcBorders>
              <w:top w:val="single" w:sz="4" w:space="0" w:color="auto"/>
              <w:left w:val="nil"/>
              <w:bottom w:val="single" w:sz="4" w:space="0" w:color="auto"/>
              <w:right w:val="single" w:sz="4" w:space="0" w:color="auto"/>
            </w:tcBorders>
            <w:shd w:val="clear" w:color="auto" w:fill="auto"/>
            <w:hideMark/>
          </w:tcPr>
          <w:p w:rsidR="00C86831" w:rsidRPr="001F13FA" w:rsidRDefault="00C86831" w:rsidP="00F01A7E">
            <w:pPr>
              <w:rPr>
                <w:rFonts w:ascii="Arial" w:hAnsi="Arial" w:cs="Arial"/>
                <w:b/>
                <w:color w:val="000000"/>
                <w:sz w:val="16"/>
                <w:szCs w:val="16"/>
                <w:lang w:val="id-ID" w:eastAsia="id-ID"/>
              </w:rPr>
            </w:pPr>
          </w:p>
        </w:tc>
        <w:tc>
          <w:tcPr>
            <w:tcW w:w="514" w:type="pct"/>
            <w:tcBorders>
              <w:top w:val="single" w:sz="4" w:space="0" w:color="auto"/>
              <w:left w:val="nil"/>
              <w:bottom w:val="single" w:sz="4" w:space="0" w:color="auto"/>
              <w:right w:val="single" w:sz="4" w:space="0" w:color="auto"/>
            </w:tcBorders>
            <w:shd w:val="clear" w:color="auto" w:fill="auto"/>
            <w:hideMark/>
          </w:tcPr>
          <w:p w:rsidR="00C86831" w:rsidRPr="001F13FA" w:rsidRDefault="00C86831" w:rsidP="00C639B7">
            <w:pPr>
              <w:rPr>
                <w:rFonts w:ascii="Arial" w:hAnsi="Arial" w:cs="Arial"/>
                <w:b/>
                <w:bCs/>
                <w:iCs/>
                <w:color w:val="000000"/>
                <w:sz w:val="16"/>
                <w:szCs w:val="16"/>
                <w:lang w:val="id-ID" w:eastAsia="id-ID"/>
              </w:rPr>
            </w:pPr>
          </w:p>
        </w:tc>
        <w:tc>
          <w:tcPr>
            <w:tcW w:w="499" w:type="pct"/>
            <w:tcBorders>
              <w:top w:val="single" w:sz="4" w:space="0" w:color="auto"/>
              <w:left w:val="nil"/>
              <w:bottom w:val="single" w:sz="4" w:space="0" w:color="auto"/>
              <w:right w:val="single" w:sz="4" w:space="0" w:color="auto"/>
            </w:tcBorders>
            <w:shd w:val="clear" w:color="auto" w:fill="auto"/>
            <w:hideMark/>
          </w:tcPr>
          <w:p w:rsidR="00C86831" w:rsidRPr="001F13FA" w:rsidRDefault="00C86831" w:rsidP="0096678B">
            <w:pPr>
              <w:rPr>
                <w:rFonts w:ascii="Arial" w:hAnsi="Arial" w:cs="Arial"/>
                <w:b/>
                <w:color w:val="000000"/>
                <w:sz w:val="16"/>
                <w:szCs w:val="16"/>
                <w:lang w:val="id-ID" w:eastAsia="id-ID"/>
              </w:rPr>
            </w:pPr>
          </w:p>
        </w:tc>
        <w:tc>
          <w:tcPr>
            <w:tcW w:w="529" w:type="pct"/>
            <w:gridSpan w:val="2"/>
            <w:tcBorders>
              <w:top w:val="single" w:sz="4" w:space="0" w:color="auto"/>
              <w:left w:val="nil"/>
              <w:bottom w:val="single" w:sz="4" w:space="0" w:color="auto"/>
              <w:right w:val="single" w:sz="4" w:space="0" w:color="auto"/>
            </w:tcBorders>
            <w:shd w:val="clear" w:color="auto" w:fill="auto"/>
            <w:hideMark/>
          </w:tcPr>
          <w:p w:rsidR="00C86831" w:rsidRPr="001F13FA" w:rsidRDefault="001F13FA" w:rsidP="0096678B">
            <w:pPr>
              <w:jc w:val="right"/>
              <w:rPr>
                <w:rFonts w:ascii="Arial" w:hAnsi="Arial" w:cs="Arial"/>
                <w:b/>
                <w:color w:val="000000"/>
                <w:sz w:val="16"/>
                <w:szCs w:val="16"/>
                <w:lang w:val="id-ID" w:eastAsia="id-ID"/>
              </w:rPr>
            </w:pPr>
            <w:r w:rsidRPr="001F13FA">
              <w:rPr>
                <w:rFonts w:ascii="Arial" w:hAnsi="Arial" w:cs="Arial"/>
                <w:b/>
                <w:color w:val="000000"/>
                <w:sz w:val="16"/>
                <w:szCs w:val="16"/>
                <w:lang w:val="id-ID" w:eastAsia="id-ID"/>
              </w:rPr>
              <w:t>220.000.000</w:t>
            </w:r>
          </w:p>
        </w:tc>
        <w:tc>
          <w:tcPr>
            <w:tcW w:w="428" w:type="pct"/>
            <w:tcBorders>
              <w:top w:val="single" w:sz="4" w:space="0" w:color="auto"/>
              <w:left w:val="nil"/>
              <w:bottom w:val="single" w:sz="4" w:space="0" w:color="auto"/>
              <w:right w:val="single" w:sz="4" w:space="0" w:color="auto"/>
            </w:tcBorders>
            <w:shd w:val="clear" w:color="auto" w:fill="auto"/>
            <w:hideMark/>
          </w:tcPr>
          <w:p w:rsidR="00C86831" w:rsidRPr="001F13FA" w:rsidRDefault="00C86831" w:rsidP="0096678B">
            <w:pPr>
              <w:rPr>
                <w:rFonts w:ascii="Arial" w:hAnsi="Arial" w:cs="Arial"/>
                <w:b/>
                <w:bCs/>
                <w:iCs/>
                <w:color w:val="000000"/>
                <w:sz w:val="16"/>
                <w:szCs w:val="16"/>
                <w:lang w:val="id-ID" w:eastAsia="id-ID"/>
              </w:rPr>
            </w:pPr>
            <w:r w:rsidRPr="001F13FA">
              <w:rPr>
                <w:rFonts w:ascii="Arial" w:hAnsi="Arial" w:cs="Arial"/>
                <w:b/>
                <w:bCs/>
                <w:iCs/>
                <w:color w:val="000000"/>
                <w:sz w:val="16"/>
                <w:szCs w:val="16"/>
                <w:lang w:val="id-ID" w:eastAsia="id-ID"/>
              </w:rPr>
              <w:t>APBD</w:t>
            </w:r>
          </w:p>
        </w:tc>
        <w:tc>
          <w:tcPr>
            <w:tcW w:w="442" w:type="pct"/>
            <w:gridSpan w:val="3"/>
            <w:tcBorders>
              <w:top w:val="single" w:sz="4" w:space="0" w:color="auto"/>
              <w:left w:val="nil"/>
              <w:bottom w:val="single" w:sz="4" w:space="0" w:color="auto"/>
              <w:right w:val="single" w:sz="4" w:space="0" w:color="auto"/>
            </w:tcBorders>
            <w:shd w:val="clear" w:color="auto" w:fill="auto"/>
            <w:hideMark/>
          </w:tcPr>
          <w:p w:rsidR="00C86831" w:rsidRPr="001F13FA" w:rsidRDefault="00C86831" w:rsidP="0001240A">
            <w:pPr>
              <w:rPr>
                <w:rFonts w:ascii="Arial" w:hAnsi="Arial" w:cs="Arial"/>
                <w:b/>
                <w:bCs/>
                <w:iCs/>
                <w:color w:val="000000"/>
                <w:sz w:val="16"/>
                <w:szCs w:val="16"/>
                <w:lang w:val="id-ID" w:eastAsia="id-ID"/>
              </w:rPr>
            </w:pPr>
          </w:p>
        </w:tc>
        <w:tc>
          <w:tcPr>
            <w:tcW w:w="440" w:type="pct"/>
            <w:tcBorders>
              <w:top w:val="single" w:sz="4" w:space="0" w:color="auto"/>
              <w:left w:val="nil"/>
              <w:bottom w:val="single" w:sz="4" w:space="0" w:color="auto"/>
              <w:right w:val="single" w:sz="4" w:space="0" w:color="auto"/>
            </w:tcBorders>
            <w:shd w:val="clear" w:color="auto" w:fill="auto"/>
            <w:hideMark/>
          </w:tcPr>
          <w:p w:rsidR="00C86831" w:rsidRPr="001F13FA" w:rsidRDefault="00C86831" w:rsidP="0096678B">
            <w:pPr>
              <w:rPr>
                <w:rFonts w:ascii="Arial" w:hAnsi="Arial" w:cs="Arial"/>
                <w:b/>
                <w:color w:val="000000"/>
                <w:sz w:val="16"/>
                <w:szCs w:val="16"/>
                <w:lang w:val="id-ID" w:eastAsia="id-ID"/>
              </w:rPr>
            </w:pPr>
            <w:r w:rsidRPr="001F13FA">
              <w:rPr>
                <w:rFonts w:ascii="Arial" w:hAnsi="Arial" w:cs="Arial"/>
                <w:b/>
                <w:color w:val="000000"/>
                <w:sz w:val="16"/>
                <w:szCs w:val="16"/>
                <w:lang w:val="id-ID" w:eastAsia="id-ID"/>
              </w:rPr>
              <w:t>5 jenis kegiatan (PKK,PHBN,PHBI,</w:t>
            </w:r>
          </w:p>
          <w:p w:rsidR="00C86831" w:rsidRPr="001F13FA" w:rsidRDefault="00C86831" w:rsidP="0096678B">
            <w:pPr>
              <w:rPr>
                <w:rFonts w:ascii="Arial" w:hAnsi="Arial" w:cs="Arial"/>
                <w:b/>
                <w:color w:val="000000"/>
                <w:sz w:val="16"/>
                <w:szCs w:val="16"/>
                <w:lang w:val="id-ID" w:eastAsia="id-ID"/>
              </w:rPr>
            </w:pPr>
            <w:r w:rsidRPr="001F13FA">
              <w:rPr>
                <w:rFonts w:ascii="Arial" w:hAnsi="Arial" w:cs="Arial"/>
                <w:b/>
                <w:color w:val="000000"/>
                <w:sz w:val="16"/>
                <w:szCs w:val="16"/>
                <w:lang w:val="id-ID" w:eastAsia="id-ID"/>
              </w:rPr>
              <w:t>Pemberdayaan masy,pembangunan infrastruktur,intensifikasi PBB)</w:t>
            </w:r>
          </w:p>
        </w:tc>
        <w:tc>
          <w:tcPr>
            <w:tcW w:w="558" w:type="pct"/>
            <w:gridSpan w:val="3"/>
            <w:tcBorders>
              <w:top w:val="single" w:sz="4" w:space="0" w:color="auto"/>
              <w:left w:val="nil"/>
              <w:bottom w:val="single" w:sz="4" w:space="0" w:color="auto"/>
              <w:right w:val="single" w:sz="4" w:space="0" w:color="auto"/>
            </w:tcBorders>
            <w:shd w:val="clear" w:color="auto" w:fill="auto"/>
            <w:hideMark/>
          </w:tcPr>
          <w:p w:rsidR="00C86831" w:rsidRPr="001F13FA" w:rsidRDefault="00C86831" w:rsidP="0096678B">
            <w:pPr>
              <w:jc w:val="right"/>
              <w:rPr>
                <w:rFonts w:ascii="Arial" w:hAnsi="Arial" w:cs="Arial"/>
                <w:b/>
                <w:color w:val="000000"/>
                <w:sz w:val="16"/>
                <w:szCs w:val="16"/>
                <w:lang w:val="id-ID" w:eastAsia="id-ID"/>
              </w:rPr>
            </w:pPr>
            <w:r w:rsidRPr="001F13FA">
              <w:rPr>
                <w:rFonts w:ascii="Arial" w:hAnsi="Arial" w:cs="Arial"/>
                <w:b/>
                <w:color w:val="000000"/>
                <w:sz w:val="16"/>
                <w:szCs w:val="16"/>
                <w:lang w:val="id-ID" w:eastAsia="id-ID"/>
              </w:rPr>
              <w:t>241.471.000</w:t>
            </w:r>
          </w:p>
        </w:tc>
      </w:tr>
      <w:tr w:rsidR="00C86831" w:rsidRPr="006264A3" w:rsidTr="00F0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3"/>
        </w:trPr>
        <w:tc>
          <w:tcPr>
            <w:tcW w:w="260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831" w:rsidRPr="00F63F88" w:rsidRDefault="00C86831" w:rsidP="00160A18">
            <w:pPr>
              <w:jc w:val="center"/>
              <w:rPr>
                <w:rFonts w:ascii="Arial" w:hAnsi="Arial" w:cs="Arial"/>
                <w:b/>
                <w:bCs/>
                <w:color w:val="000000"/>
                <w:lang w:val="id-ID" w:eastAsia="id-ID"/>
              </w:rPr>
            </w:pPr>
            <w:r>
              <w:rPr>
                <w:rFonts w:ascii="Arial" w:hAnsi="Arial" w:cs="Arial"/>
                <w:b/>
                <w:bCs/>
                <w:color w:val="000000"/>
                <w:lang w:val="id-ID" w:eastAsia="id-ID"/>
              </w:rPr>
              <w:t>JUMLAH KECAMATAN PONCOL</w:t>
            </w:r>
          </w:p>
        </w:tc>
        <w:tc>
          <w:tcPr>
            <w:tcW w:w="529" w:type="pct"/>
            <w:gridSpan w:val="2"/>
            <w:tcBorders>
              <w:top w:val="single" w:sz="4" w:space="0" w:color="auto"/>
              <w:left w:val="nil"/>
              <w:bottom w:val="single" w:sz="4" w:space="0" w:color="auto"/>
              <w:right w:val="single" w:sz="4" w:space="0" w:color="auto"/>
            </w:tcBorders>
            <w:shd w:val="clear" w:color="auto" w:fill="auto"/>
            <w:vAlign w:val="center"/>
          </w:tcPr>
          <w:p w:rsidR="00C86831" w:rsidRPr="00F63F88" w:rsidRDefault="00C86831" w:rsidP="0013542C">
            <w:pPr>
              <w:jc w:val="center"/>
              <w:rPr>
                <w:rFonts w:ascii="Arial" w:hAnsi="Arial" w:cs="Arial"/>
                <w:b/>
                <w:bCs/>
                <w:color w:val="000000"/>
                <w:lang w:val="id-ID" w:eastAsia="id-ID"/>
              </w:rPr>
            </w:pPr>
          </w:p>
        </w:tc>
        <w:tc>
          <w:tcPr>
            <w:tcW w:w="1310" w:type="pct"/>
            <w:gridSpan w:val="5"/>
            <w:tcBorders>
              <w:top w:val="single" w:sz="4" w:space="0" w:color="auto"/>
              <w:left w:val="nil"/>
              <w:bottom w:val="single" w:sz="4" w:space="0" w:color="auto"/>
              <w:right w:val="single" w:sz="4" w:space="0" w:color="auto"/>
            </w:tcBorders>
            <w:shd w:val="clear" w:color="auto" w:fill="auto"/>
            <w:vAlign w:val="center"/>
          </w:tcPr>
          <w:p w:rsidR="00C86831" w:rsidRPr="00F63F88" w:rsidRDefault="00C86831" w:rsidP="0096678B">
            <w:pPr>
              <w:jc w:val="center"/>
              <w:rPr>
                <w:rFonts w:ascii="Arial" w:hAnsi="Arial" w:cs="Arial"/>
                <w:b/>
                <w:bCs/>
                <w:color w:val="000000"/>
                <w:lang w:val="id-ID" w:eastAsia="id-ID"/>
              </w:rPr>
            </w:pPr>
            <w:r>
              <w:rPr>
                <w:rFonts w:ascii="Arial" w:hAnsi="Arial" w:cs="Arial"/>
                <w:b/>
                <w:bCs/>
                <w:color w:val="000000"/>
                <w:lang w:val="id-ID" w:eastAsia="id-ID"/>
              </w:rPr>
              <w:t>JUMLAH KECAMATAN PONCOL</w:t>
            </w:r>
          </w:p>
        </w:tc>
        <w:tc>
          <w:tcPr>
            <w:tcW w:w="558" w:type="pct"/>
            <w:gridSpan w:val="3"/>
            <w:tcBorders>
              <w:top w:val="single" w:sz="4" w:space="0" w:color="auto"/>
              <w:left w:val="nil"/>
              <w:bottom w:val="single" w:sz="4" w:space="0" w:color="auto"/>
              <w:right w:val="single" w:sz="4" w:space="0" w:color="auto"/>
            </w:tcBorders>
            <w:shd w:val="clear" w:color="auto" w:fill="auto"/>
            <w:vAlign w:val="center"/>
          </w:tcPr>
          <w:p w:rsidR="00C86831" w:rsidRPr="00F63F88" w:rsidRDefault="00C86831" w:rsidP="0096678B">
            <w:pPr>
              <w:jc w:val="center"/>
              <w:rPr>
                <w:rFonts w:ascii="Arial" w:hAnsi="Arial" w:cs="Arial"/>
                <w:b/>
                <w:bCs/>
                <w:color w:val="000000"/>
                <w:lang w:val="id-ID" w:eastAsia="id-ID"/>
              </w:rPr>
            </w:pPr>
          </w:p>
        </w:tc>
      </w:tr>
    </w:tbl>
    <w:p w:rsidR="00E50D6A" w:rsidRDefault="00E50D6A" w:rsidP="00E50D6A">
      <w:pPr>
        <w:rPr>
          <w:rFonts w:ascii="Tahoma" w:eastAsia="Franklin Gothic Book" w:hAnsi="Tahoma" w:cs="Tahoma"/>
          <w:sz w:val="24"/>
          <w:szCs w:val="24"/>
          <w:lang w:val="id-ID"/>
        </w:rPr>
      </w:pPr>
    </w:p>
    <w:p w:rsidR="0066098E" w:rsidRDefault="0066098E" w:rsidP="00E50D6A">
      <w:pPr>
        <w:rPr>
          <w:rFonts w:ascii="Tahoma" w:eastAsia="Franklin Gothic Book" w:hAnsi="Tahoma" w:cs="Tahoma"/>
          <w:sz w:val="24"/>
          <w:szCs w:val="24"/>
          <w:lang w:val="id-ID"/>
        </w:rPr>
      </w:pPr>
    </w:p>
    <w:p w:rsidR="0066098E" w:rsidRDefault="0066098E" w:rsidP="0066098E">
      <w:pPr>
        <w:ind w:left="265"/>
        <w:rPr>
          <w:rFonts w:ascii="Tahoma" w:eastAsia="Franklin Gothic Book" w:hAnsi="Tahoma" w:cs="Tahoma"/>
          <w:sz w:val="24"/>
          <w:szCs w:val="24"/>
          <w:lang w:val="id-ID"/>
        </w:rPr>
      </w:pPr>
    </w:p>
    <w:tbl>
      <w:tblPr>
        <w:tblW w:w="4587" w:type="pct"/>
        <w:tblInd w:w="55" w:type="dxa"/>
        <w:tblLayout w:type="fixed"/>
        <w:tblLook w:val="04A0"/>
      </w:tblPr>
      <w:tblGrid>
        <w:gridCol w:w="1304"/>
        <w:gridCol w:w="10"/>
        <w:gridCol w:w="2409"/>
        <w:gridCol w:w="10"/>
        <w:gridCol w:w="1555"/>
        <w:gridCol w:w="1708"/>
        <w:gridCol w:w="1685"/>
        <w:gridCol w:w="23"/>
        <w:gridCol w:w="1708"/>
        <w:gridCol w:w="1412"/>
        <w:gridCol w:w="1416"/>
        <w:gridCol w:w="20"/>
        <w:gridCol w:w="1505"/>
        <w:gridCol w:w="33"/>
        <w:gridCol w:w="1741"/>
        <w:gridCol w:w="76"/>
      </w:tblGrid>
      <w:tr w:rsidR="00C303D9" w:rsidRPr="001F13FA" w:rsidTr="00C303D9">
        <w:trPr>
          <w:gridAfter w:val="1"/>
          <w:wAfter w:w="23" w:type="pct"/>
          <w:trHeight w:val="540"/>
        </w:trPr>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rsidR="00C303D9" w:rsidRPr="001F13FA" w:rsidRDefault="00C303D9" w:rsidP="001F13FA">
            <w:pPr>
              <w:jc w:val="center"/>
              <w:rPr>
                <w:rFonts w:ascii="Arial" w:hAnsi="Arial" w:cs="Arial"/>
                <w:bCs/>
                <w:iCs/>
                <w:color w:val="000000"/>
                <w:sz w:val="16"/>
                <w:szCs w:val="16"/>
                <w:lang w:val="id-ID" w:eastAsia="id-ID"/>
              </w:rPr>
            </w:pPr>
            <w:r w:rsidRPr="001F13FA">
              <w:rPr>
                <w:rFonts w:ascii="Arial" w:hAnsi="Arial" w:cs="Arial"/>
                <w:bCs/>
                <w:iCs/>
                <w:color w:val="000000"/>
                <w:sz w:val="16"/>
                <w:szCs w:val="16"/>
                <w:lang w:val="id-ID" w:eastAsia="id-ID"/>
              </w:rPr>
              <w:lastRenderedPageBreak/>
              <w:t>4.01.0</w:t>
            </w:r>
            <w:r>
              <w:rPr>
                <w:rFonts w:ascii="Arial" w:hAnsi="Arial" w:cs="Arial"/>
                <w:bCs/>
                <w:iCs/>
                <w:color w:val="000000"/>
                <w:sz w:val="16"/>
                <w:szCs w:val="16"/>
                <w:lang w:val="id-ID" w:eastAsia="id-ID"/>
              </w:rPr>
              <w:t>2.049</w:t>
            </w:r>
          </w:p>
        </w:tc>
        <w:tc>
          <w:tcPr>
            <w:tcW w:w="725" w:type="pct"/>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rPr>
                <w:rFonts w:ascii="Arial" w:hAnsi="Arial" w:cs="Arial"/>
                <w:bCs/>
                <w:color w:val="000000"/>
                <w:sz w:val="16"/>
                <w:szCs w:val="16"/>
                <w:lang w:val="id-ID" w:eastAsia="id-ID"/>
              </w:rPr>
            </w:pPr>
            <w:r>
              <w:rPr>
                <w:rFonts w:ascii="Arial" w:hAnsi="Arial" w:cs="Arial"/>
                <w:bCs/>
                <w:color w:val="000000"/>
                <w:sz w:val="16"/>
                <w:szCs w:val="16"/>
                <w:lang w:val="id-ID" w:eastAsia="id-ID"/>
              </w:rPr>
              <w:t>Pengadaan perlengkapan kantor</w:t>
            </w:r>
          </w:p>
        </w:tc>
        <w:tc>
          <w:tcPr>
            <w:tcW w:w="471" w:type="pct"/>
            <w:gridSpan w:val="2"/>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rPr>
                <w:rFonts w:ascii="Arial" w:hAnsi="Arial" w:cs="Arial"/>
                <w:bCs/>
                <w:iCs/>
                <w:color w:val="000000"/>
                <w:sz w:val="16"/>
                <w:szCs w:val="16"/>
                <w:lang w:val="id-ID" w:eastAsia="id-ID"/>
              </w:rPr>
            </w:pPr>
            <w:r>
              <w:rPr>
                <w:rFonts w:ascii="Arial" w:hAnsi="Arial" w:cs="Arial"/>
                <w:bCs/>
                <w:iCs/>
                <w:color w:val="000000"/>
                <w:sz w:val="16"/>
                <w:szCs w:val="16"/>
                <w:lang w:val="id-ID" w:eastAsia="id-ID"/>
              </w:rPr>
              <w:t>Jumlah pengadaan perlengkapan kantor</w:t>
            </w:r>
          </w:p>
        </w:tc>
        <w:tc>
          <w:tcPr>
            <w:tcW w:w="514" w:type="pct"/>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rPr>
                <w:rFonts w:ascii="Arial" w:hAnsi="Arial" w:cs="Arial"/>
                <w:bCs/>
                <w:iCs/>
                <w:color w:val="000000"/>
                <w:sz w:val="16"/>
                <w:szCs w:val="16"/>
                <w:lang w:val="id-ID" w:eastAsia="id-ID"/>
              </w:rPr>
            </w:pPr>
            <w:r w:rsidRPr="001F13FA">
              <w:rPr>
                <w:rFonts w:ascii="Arial" w:hAnsi="Arial" w:cs="Arial"/>
                <w:bCs/>
                <w:iCs/>
                <w:color w:val="000000"/>
                <w:sz w:val="16"/>
                <w:szCs w:val="16"/>
                <w:lang w:val="id-ID" w:eastAsia="id-ID"/>
              </w:rPr>
              <w:t>Kec. Poncol</w:t>
            </w:r>
          </w:p>
        </w:tc>
        <w:tc>
          <w:tcPr>
            <w:tcW w:w="507" w:type="pct"/>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rPr>
                <w:rFonts w:ascii="Arial" w:hAnsi="Arial" w:cs="Arial"/>
                <w:bCs/>
                <w:color w:val="000000"/>
                <w:sz w:val="16"/>
                <w:szCs w:val="16"/>
                <w:lang w:val="id-ID" w:eastAsia="id-ID"/>
              </w:rPr>
            </w:pPr>
            <w:r>
              <w:rPr>
                <w:rFonts w:ascii="Arial" w:hAnsi="Arial" w:cs="Arial"/>
                <w:bCs/>
                <w:color w:val="000000"/>
                <w:sz w:val="16"/>
                <w:szCs w:val="16"/>
                <w:lang w:val="id-ID" w:eastAsia="id-ID"/>
              </w:rPr>
              <w:t>2 unit (proyektor dan kursi tamu)</w:t>
            </w:r>
          </w:p>
        </w:tc>
        <w:tc>
          <w:tcPr>
            <w:tcW w:w="521" w:type="pct"/>
            <w:gridSpan w:val="2"/>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jc w:val="right"/>
              <w:rPr>
                <w:rFonts w:ascii="Arial" w:hAnsi="Arial" w:cs="Arial"/>
                <w:bCs/>
                <w:color w:val="000000"/>
                <w:sz w:val="16"/>
                <w:szCs w:val="16"/>
                <w:lang w:val="id-ID" w:eastAsia="id-ID"/>
              </w:rPr>
            </w:pPr>
            <w:r>
              <w:rPr>
                <w:rFonts w:ascii="Arial" w:hAnsi="Arial" w:cs="Arial"/>
                <w:bCs/>
                <w:color w:val="000000"/>
                <w:sz w:val="16"/>
                <w:szCs w:val="16"/>
                <w:lang w:val="id-ID" w:eastAsia="id-ID"/>
              </w:rPr>
              <w:t>20.000.000</w:t>
            </w:r>
          </w:p>
        </w:tc>
        <w:tc>
          <w:tcPr>
            <w:tcW w:w="425" w:type="pct"/>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rPr>
                <w:rFonts w:ascii="Arial" w:hAnsi="Arial" w:cs="Arial"/>
                <w:color w:val="000000"/>
                <w:sz w:val="16"/>
                <w:szCs w:val="16"/>
                <w:lang w:val="id-ID" w:eastAsia="id-ID"/>
              </w:rPr>
            </w:pPr>
            <w:r w:rsidRPr="001F13FA">
              <w:rPr>
                <w:rFonts w:ascii="Arial" w:hAnsi="Arial" w:cs="Arial"/>
                <w:color w:val="000000"/>
                <w:sz w:val="16"/>
                <w:szCs w:val="16"/>
                <w:lang w:val="id-ID" w:eastAsia="id-ID"/>
              </w:rPr>
              <w:t>APBD</w:t>
            </w:r>
          </w:p>
        </w:tc>
        <w:tc>
          <w:tcPr>
            <w:tcW w:w="432" w:type="pct"/>
            <w:gridSpan w:val="2"/>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rPr>
                <w:rFonts w:ascii="Arial" w:hAnsi="Arial" w:cs="Arial"/>
                <w:bCs/>
                <w:iCs/>
                <w:color w:val="000000"/>
                <w:sz w:val="16"/>
                <w:szCs w:val="16"/>
                <w:lang w:val="id-ID" w:eastAsia="id-ID"/>
              </w:rPr>
            </w:pPr>
          </w:p>
        </w:tc>
        <w:tc>
          <w:tcPr>
            <w:tcW w:w="463" w:type="pct"/>
            <w:gridSpan w:val="2"/>
            <w:tcBorders>
              <w:top w:val="single" w:sz="4" w:space="0" w:color="auto"/>
              <w:left w:val="nil"/>
              <w:bottom w:val="single" w:sz="4" w:space="0" w:color="auto"/>
              <w:right w:val="single" w:sz="4" w:space="0" w:color="auto"/>
            </w:tcBorders>
            <w:shd w:val="clear" w:color="auto" w:fill="auto"/>
          </w:tcPr>
          <w:p w:rsidR="00C303D9" w:rsidRPr="001F13FA" w:rsidRDefault="00C303D9" w:rsidP="00027848">
            <w:pPr>
              <w:rPr>
                <w:rFonts w:ascii="Arial" w:hAnsi="Arial" w:cs="Arial"/>
                <w:bCs/>
                <w:color w:val="000000"/>
                <w:sz w:val="16"/>
                <w:szCs w:val="16"/>
                <w:lang w:val="id-ID" w:eastAsia="id-ID"/>
              </w:rPr>
            </w:pPr>
            <w:r>
              <w:rPr>
                <w:rFonts w:ascii="Arial" w:hAnsi="Arial" w:cs="Arial"/>
                <w:bCs/>
                <w:color w:val="000000"/>
                <w:sz w:val="16"/>
                <w:szCs w:val="16"/>
                <w:lang w:val="id-ID" w:eastAsia="id-ID"/>
              </w:rPr>
              <w:t>2 unit (proyektor dan kursi tamu)</w:t>
            </w:r>
          </w:p>
        </w:tc>
        <w:tc>
          <w:tcPr>
            <w:tcW w:w="524" w:type="pct"/>
            <w:tcBorders>
              <w:top w:val="single" w:sz="4" w:space="0" w:color="auto"/>
              <w:left w:val="nil"/>
              <w:bottom w:val="single" w:sz="4" w:space="0" w:color="auto"/>
              <w:right w:val="single" w:sz="4" w:space="0" w:color="auto"/>
            </w:tcBorders>
            <w:shd w:val="clear" w:color="auto" w:fill="auto"/>
          </w:tcPr>
          <w:p w:rsidR="00C303D9" w:rsidRPr="001F13FA" w:rsidRDefault="00C303D9" w:rsidP="001F13FA">
            <w:pPr>
              <w:jc w:val="right"/>
              <w:rPr>
                <w:rFonts w:ascii="Arial" w:hAnsi="Arial" w:cs="Arial"/>
                <w:bCs/>
                <w:color w:val="000000"/>
                <w:sz w:val="16"/>
                <w:szCs w:val="16"/>
                <w:lang w:val="id-ID" w:eastAsia="id-ID"/>
              </w:rPr>
            </w:pPr>
            <w:r w:rsidRPr="001F13FA">
              <w:rPr>
                <w:rFonts w:ascii="Arial" w:hAnsi="Arial" w:cs="Arial"/>
                <w:bCs/>
                <w:color w:val="000000"/>
                <w:sz w:val="16"/>
                <w:szCs w:val="16"/>
                <w:lang w:val="id-ID" w:eastAsia="id-ID"/>
              </w:rPr>
              <w:t>17.311.100</w:t>
            </w:r>
          </w:p>
        </w:tc>
      </w:tr>
      <w:tr w:rsidR="00C303D9" w:rsidRPr="006264A3" w:rsidTr="00C303D9">
        <w:trPr>
          <w:gridAfter w:val="1"/>
          <w:wAfter w:w="23" w:type="pct"/>
          <w:trHeight w:val="540"/>
        </w:trPr>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rsidR="00C303D9" w:rsidRPr="00D918B1" w:rsidRDefault="00C303D9" w:rsidP="001F13FA">
            <w:pPr>
              <w:jc w:val="center"/>
              <w:rPr>
                <w:rFonts w:ascii="Calibri" w:hAnsi="Calibri"/>
                <w:b/>
                <w:bCs/>
                <w:i/>
                <w:iCs/>
                <w:color w:val="000000"/>
                <w:sz w:val="12"/>
                <w:szCs w:val="12"/>
                <w:lang w:val="id-ID" w:eastAsia="id-ID"/>
              </w:rPr>
            </w:pPr>
            <w:r w:rsidRPr="001F13FA">
              <w:rPr>
                <w:rFonts w:ascii="Arial" w:hAnsi="Arial" w:cs="Arial"/>
                <w:bCs/>
                <w:iCs/>
                <w:color w:val="000000"/>
                <w:sz w:val="16"/>
                <w:szCs w:val="16"/>
                <w:lang w:val="id-ID" w:eastAsia="id-ID"/>
              </w:rPr>
              <w:t>4.01.0</w:t>
            </w:r>
            <w:r>
              <w:rPr>
                <w:rFonts w:ascii="Arial" w:hAnsi="Arial" w:cs="Arial"/>
                <w:bCs/>
                <w:iCs/>
                <w:color w:val="000000"/>
                <w:sz w:val="16"/>
                <w:szCs w:val="16"/>
                <w:lang w:val="id-ID" w:eastAsia="id-ID"/>
              </w:rPr>
              <w:t>2.051</w:t>
            </w:r>
          </w:p>
        </w:tc>
        <w:tc>
          <w:tcPr>
            <w:tcW w:w="725" w:type="pct"/>
            <w:tcBorders>
              <w:top w:val="single" w:sz="4" w:space="0" w:color="auto"/>
              <w:left w:val="nil"/>
              <w:bottom w:val="single" w:sz="4" w:space="0" w:color="auto"/>
              <w:right w:val="single" w:sz="4" w:space="0" w:color="auto"/>
            </w:tcBorders>
            <w:shd w:val="clear" w:color="auto" w:fill="auto"/>
          </w:tcPr>
          <w:p w:rsidR="00C303D9" w:rsidRPr="00E279FA" w:rsidRDefault="00C303D9" w:rsidP="001F13FA">
            <w:pPr>
              <w:rPr>
                <w:rFonts w:ascii="Arial" w:hAnsi="Arial" w:cs="Arial"/>
                <w:bCs/>
                <w:iCs/>
                <w:color w:val="000000"/>
                <w:sz w:val="16"/>
                <w:szCs w:val="16"/>
                <w:lang w:val="id-ID" w:eastAsia="id-ID"/>
              </w:rPr>
            </w:pPr>
            <w:r>
              <w:rPr>
                <w:rFonts w:ascii="Arial" w:hAnsi="Arial" w:cs="Arial"/>
                <w:bCs/>
                <w:iCs/>
                <w:color w:val="000000"/>
                <w:sz w:val="16"/>
                <w:szCs w:val="16"/>
                <w:lang w:val="id-ID" w:eastAsia="id-ID"/>
              </w:rPr>
              <w:t>Rehabilitasi pemeliharaan gedung kantor</w:t>
            </w:r>
          </w:p>
        </w:tc>
        <w:tc>
          <w:tcPr>
            <w:tcW w:w="471" w:type="pct"/>
            <w:gridSpan w:val="2"/>
            <w:tcBorders>
              <w:top w:val="single" w:sz="4" w:space="0" w:color="auto"/>
              <w:left w:val="nil"/>
              <w:bottom w:val="single" w:sz="4" w:space="0" w:color="auto"/>
              <w:right w:val="single" w:sz="4" w:space="0" w:color="auto"/>
            </w:tcBorders>
            <w:shd w:val="clear" w:color="auto" w:fill="auto"/>
          </w:tcPr>
          <w:p w:rsidR="00C303D9" w:rsidRPr="00E279FA" w:rsidRDefault="00C303D9" w:rsidP="001F13FA">
            <w:pPr>
              <w:rPr>
                <w:rFonts w:ascii="Arial" w:hAnsi="Arial" w:cs="Arial"/>
                <w:bCs/>
                <w:color w:val="000000"/>
                <w:sz w:val="16"/>
                <w:szCs w:val="16"/>
                <w:lang w:val="id-ID" w:eastAsia="id-ID"/>
              </w:rPr>
            </w:pPr>
            <w:r>
              <w:rPr>
                <w:rFonts w:ascii="Arial" w:hAnsi="Arial" w:cs="Arial"/>
                <w:bCs/>
                <w:color w:val="000000"/>
                <w:sz w:val="16"/>
                <w:szCs w:val="16"/>
                <w:lang w:val="id-ID" w:eastAsia="id-ID"/>
              </w:rPr>
              <w:t>Jumlah gedung kantor yg dipelihara</w:t>
            </w:r>
          </w:p>
        </w:tc>
        <w:tc>
          <w:tcPr>
            <w:tcW w:w="514" w:type="pct"/>
            <w:tcBorders>
              <w:top w:val="single" w:sz="4" w:space="0" w:color="auto"/>
              <w:left w:val="nil"/>
              <w:bottom w:val="single" w:sz="4" w:space="0" w:color="auto"/>
              <w:right w:val="single" w:sz="4" w:space="0" w:color="auto"/>
            </w:tcBorders>
            <w:shd w:val="clear" w:color="auto" w:fill="auto"/>
          </w:tcPr>
          <w:p w:rsidR="00C303D9" w:rsidRPr="00E279FA" w:rsidRDefault="00C303D9" w:rsidP="001F13FA">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07" w:type="pct"/>
            <w:tcBorders>
              <w:top w:val="single" w:sz="4" w:space="0" w:color="auto"/>
              <w:left w:val="nil"/>
              <w:bottom w:val="single" w:sz="4" w:space="0" w:color="auto"/>
              <w:right w:val="single" w:sz="4" w:space="0" w:color="auto"/>
            </w:tcBorders>
            <w:shd w:val="clear" w:color="auto" w:fill="auto"/>
          </w:tcPr>
          <w:p w:rsidR="00C303D9" w:rsidRPr="00E279FA" w:rsidRDefault="00C303D9" w:rsidP="001F13FA">
            <w:pPr>
              <w:jc w:val="center"/>
              <w:rPr>
                <w:rFonts w:ascii="Arial" w:hAnsi="Arial" w:cs="Arial"/>
                <w:bCs/>
                <w:color w:val="000000"/>
                <w:sz w:val="16"/>
                <w:szCs w:val="16"/>
                <w:lang w:val="id-ID" w:eastAsia="id-ID"/>
              </w:rPr>
            </w:pPr>
            <w:r>
              <w:rPr>
                <w:rFonts w:ascii="Arial" w:hAnsi="Arial" w:cs="Arial"/>
                <w:bCs/>
                <w:color w:val="000000"/>
                <w:sz w:val="16"/>
                <w:szCs w:val="16"/>
                <w:lang w:val="id-ID" w:eastAsia="id-ID"/>
              </w:rPr>
              <w:t>2 unit (gedung pertemuan dan sekretariat)</w:t>
            </w:r>
          </w:p>
        </w:tc>
        <w:tc>
          <w:tcPr>
            <w:tcW w:w="521" w:type="pct"/>
            <w:gridSpan w:val="2"/>
            <w:tcBorders>
              <w:top w:val="single" w:sz="4" w:space="0" w:color="auto"/>
              <w:left w:val="nil"/>
              <w:bottom w:val="single" w:sz="4" w:space="0" w:color="auto"/>
              <w:right w:val="single" w:sz="4" w:space="0" w:color="auto"/>
            </w:tcBorders>
            <w:shd w:val="clear" w:color="auto" w:fill="auto"/>
          </w:tcPr>
          <w:p w:rsidR="00C303D9" w:rsidRPr="00E279FA" w:rsidRDefault="00C303D9" w:rsidP="001F13FA">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200.000.000</w:t>
            </w:r>
          </w:p>
        </w:tc>
        <w:tc>
          <w:tcPr>
            <w:tcW w:w="425" w:type="pct"/>
            <w:tcBorders>
              <w:top w:val="single" w:sz="4" w:space="0" w:color="auto"/>
              <w:left w:val="nil"/>
              <w:bottom w:val="single" w:sz="4" w:space="0" w:color="auto"/>
              <w:right w:val="single" w:sz="4" w:space="0" w:color="auto"/>
            </w:tcBorders>
            <w:shd w:val="clear" w:color="auto" w:fill="auto"/>
          </w:tcPr>
          <w:p w:rsidR="00C303D9" w:rsidRPr="00E055F9" w:rsidRDefault="00C303D9" w:rsidP="001F13FA">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32" w:type="pct"/>
            <w:gridSpan w:val="2"/>
            <w:tcBorders>
              <w:top w:val="single" w:sz="4" w:space="0" w:color="auto"/>
              <w:left w:val="nil"/>
              <w:bottom w:val="single" w:sz="4" w:space="0" w:color="auto"/>
              <w:right w:val="single" w:sz="4" w:space="0" w:color="auto"/>
            </w:tcBorders>
            <w:shd w:val="clear" w:color="auto" w:fill="auto"/>
          </w:tcPr>
          <w:p w:rsidR="00C303D9" w:rsidRPr="00C94828" w:rsidRDefault="00C303D9" w:rsidP="001F13FA">
            <w:pPr>
              <w:rPr>
                <w:rFonts w:ascii="Arial" w:hAnsi="Arial" w:cs="Arial"/>
                <w:bCs/>
                <w:iCs/>
                <w:color w:val="000000"/>
                <w:sz w:val="16"/>
                <w:szCs w:val="16"/>
                <w:lang w:val="id-ID" w:eastAsia="id-ID"/>
              </w:rPr>
            </w:pPr>
          </w:p>
        </w:tc>
        <w:tc>
          <w:tcPr>
            <w:tcW w:w="463" w:type="pct"/>
            <w:gridSpan w:val="2"/>
            <w:tcBorders>
              <w:top w:val="single" w:sz="4" w:space="0" w:color="auto"/>
              <w:left w:val="nil"/>
              <w:bottom w:val="single" w:sz="4" w:space="0" w:color="auto"/>
              <w:right w:val="single" w:sz="4" w:space="0" w:color="auto"/>
            </w:tcBorders>
            <w:shd w:val="clear" w:color="auto" w:fill="auto"/>
          </w:tcPr>
          <w:p w:rsidR="00C303D9" w:rsidRPr="00E279FA" w:rsidRDefault="00C303D9" w:rsidP="00027848">
            <w:pPr>
              <w:jc w:val="center"/>
              <w:rPr>
                <w:rFonts w:ascii="Arial" w:hAnsi="Arial" w:cs="Arial"/>
                <w:bCs/>
                <w:color w:val="000000"/>
                <w:sz w:val="16"/>
                <w:szCs w:val="16"/>
                <w:lang w:val="id-ID" w:eastAsia="id-ID"/>
              </w:rPr>
            </w:pPr>
            <w:r>
              <w:rPr>
                <w:rFonts w:ascii="Arial" w:hAnsi="Arial" w:cs="Arial"/>
                <w:bCs/>
                <w:color w:val="000000"/>
                <w:sz w:val="16"/>
                <w:szCs w:val="16"/>
                <w:lang w:val="id-ID" w:eastAsia="id-ID"/>
              </w:rPr>
              <w:t>2 unit (gedung pertemuan dan sekretariat)</w:t>
            </w:r>
          </w:p>
        </w:tc>
        <w:tc>
          <w:tcPr>
            <w:tcW w:w="524" w:type="pct"/>
            <w:tcBorders>
              <w:top w:val="single" w:sz="4" w:space="0" w:color="auto"/>
              <w:left w:val="nil"/>
              <w:bottom w:val="single" w:sz="4" w:space="0" w:color="auto"/>
              <w:right w:val="single" w:sz="4" w:space="0" w:color="auto"/>
            </w:tcBorders>
            <w:shd w:val="clear" w:color="auto" w:fill="auto"/>
          </w:tcPr>
          <w:p w:rsidR="00C303D9" w:rsidRPr="00E279FA" w:rsidRDefault="00C303D9" w:rsidP="00027848">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200.000.000</w:t>
            </w:r>
          </w:p>
        </w:tc>
      </w:tr>
      <w:tr w:rsidR="00C303D9" w:rsidRPr="006264A3" w:rsidTr="00C303D9">
        <w:trPr>
          <w:trHeight w:val="821"/>
        </w:trPr>
        <w:tc>
          <w:tcPr>
            <w:tcW w:w="392" w:type="pct"/>
            <w:tcBorders>
              <w:top w:val="nil"/>
              <w:left w:val="single" w:sz="4" w:space="0" w:color="auto"/>
              <w:bottom w:val="single" w:sz="4" w:space="0" w:color="auto"/>
              <w:right w:val="single" w:sz="4" w:space="0" w:color="auto"/>
            </w:tcBorders>
            <w:shd w:val="clear" w:color="auto" w:fill="auto"/>
            <w:hideMark/>
          </w:tcPr>
          <w:p w:rsidR="00C303D9" w:rsidRPr="00D918B1" w:rsidRDefault="00C303D9" w:rsidP="00027848">
            <w:pPr>
              <w:jc w:val="center"/>
              <w:rPr>
                <w:rFonts w:ascii="Calibri" w:hAnsi="Calibri"/>
                <w:b/>
                <w:bCs/>
                <w:i/>
                <w:iCs/>
                <w:color w:val="000000"/>
                <w:sz w:val="12"/>
                <w:szCs w:val="12"/>
                <w:lang w:val="id-ID" w:eastAsia="id-ID"/>
              </w:rPr>
            </w:pPr>
            <w:r>
              <w:rPr>
                <w:rFonts w:ascii="Arial" w:hAnsi="Arial" w:cs="Arial"/>
                <w:bCs/>
                <w:iCs/>
                <w:color w:val="000000"/>
                <w:sz w:val="16"/>
                <w:szCs w:val="16"/>
                <w:lang w:val="id-ID" w:eastAsia="id-ID"/>
              </w:rPr>
              <w:t>4.01.33.004</w:t>
            </w:r>
          </w:p>
        </w:tc>
        <w:tc>
          <w:tcPr>
            <w:tcW w:w="731" w:type="pct"/>
            <w:gridSpan w:val="3"/>
            <w:tcBorders>
              <w:top w:val="nil"/>
              <w:left w:val="nil"/>
              <w:bottom w:val="single" w:sz="4" w:space="0" w:color="auto"/>
              <w:right w:val="single" w:sz="4" w:space="0" w:color="auto"/>
            </w:tcBorders>
            <w:shd w:val="clear" w:color="auto" w:fill="auto"/>
            <w:hideMark/>
          </w:tcPr>
          <w:p w:rsidR="00C303D9" w:rsidRPr="0037096A" w:rsidRDefault="00C303D9" w:rsidP="001F13FA">
            <w:pPr>
              <w:rPr>
                <w:rFonts w:ascii="Arial" w:hAnsi="Arial" w:cs="Arial"/>
                <w:bCs/>
                <w:iCs/>
                <w:color w:val="000000"/>
                <w:sz w:val="16"/>
                <w:szCs w:val="16"/>
                <w:lang w:val="id-ID" w:eastAsia="id-ID"/>
              </w:rPr>
            </w:pPr>
            <w:r w:rsidRPr="0037096A">
              <w:rPr>
                <w:rFonts w:ascii="Arial" w:hAnsi="Arial" w:cs="Arial"/>
                <w:bCs/>
                <w:iCs/>
                <w:color w:val="000000"/>
                <w:sz w:val="16"/>
                <w:szCs w:val="16"/>
                <w:lang w:val="id-ID" w:eastAsia="id-ID"/>
              </w:rPr>
              <w:t>Pembangunan sarana prasarana lokal kelurahan</w:t>
            </w:r>
          </w:p>
        </w:tc>
        <w:tc>
          <w:tcPr>
            <w:tcW w:w="468" w:type="pct"/>
            <w:tcBorders>
              <w:top w:val="nil"/>
              <w:left w:val="nil"/>
              <w:bottom w:val="single" w:sz="4" w:space="0" w:color="auto"/>
              <w:right w:val="single" w:sz="4" w:space="0" w:color="auto"/>
            </w:tcBorders>
            <w:shd w:val="clear" w:color="auto" w:fill="auto"/>
            <w:hideMark/>
          </w:tcPr>
          <w:p w:rsidR="00C303D9" w:rsidRPr="00C303D9" w:rsidRDefault="00C303D9" w:rsidP="001F13FA">
            <w:pPr>
              <w:rPr>
                <w:rFonts w:ascii="Arial" w:hAnsi="Arial" w:cs="Arial"/>
                <w:color w:val="000000"/>
                <w:sz w:val="16"/>
                <w:szCs w:val="16"/>
                <w:lang w:val="id-ID" w:eastAsia="id-ID"/>
              </w:rPr>
            </w:pPr>
            <w:r>
              <w:rPr>
                <w:rFonts w:ascii="Arial" w:hAnsi="Arial" w:cs="Arial"/>
                <w:color w:val="000000"/>
                <w:sz w:val="16"/>
                <w:szCs w:val="16"/>
                <w:lang w:val="id-ID" w:eastAsia="id-ID"/>
              </w:rPr>
              <w:t>Jumlah sarana dan prasarana yang dibangun</w:t>
            </w:r>
          </w:p>
        </w:tc>
        <w:tc>
          <w:tcPr>
            <w:tcW w:w="514" w:type="pct"/>
            <w:tcBorders>
              <w:top w:val="nil"/>
              <w:left w:val="nil"/>
              <w:bottom w:val="single" w:sz="4" w:space="0" w:color="auto"/>
              <w:right w:val="single" w:sz="4" w:space="0" w:color="auto"/>
            </w:tcBorders>
            <w:shd w:val="clear" w:color="auto" w:fill="auto"/>
            <w:hideMark/>
          </w:tcPr>
          <w:p w:rsidR="00C303D9" w:rsidRPr="00C303D9" w:rsidRDefault="00C303D9" w:rsidP="001F13FA">
            <w:pPr>
              <w:rPr>
                <w:rFonts w:ascii="Arial" w:hAnsi="Arial" w:cs="Arial"/>
                <w:bCs/>
                <w:iCs/>
                <w:color w:val="000000"/>
                <w:sz w:val="16"/>
                <w:szCs w:val="16"/>
                <w:lang w:val="id-ID" w:eastAsia="id-ID"/>
              </w:rPr>
            </w:pPr>
            <w:r w:rsidRPr="00C303D9">
              <w:rPr>
                <w:rFonts w:ascii="Arial" w:hAnsi="Arial" w:cs="Arial"/>
                <w:bCs/>
                <w:iCs/>
                <w:color w:val="000000"/>
                <w:sz w:val="16"/>
                <w:szCs w:val="16"/>
                <w:lang w:val="id-ID" w:eastAsia="id-ID"/>
              </w:rPr>
              <w:t>Kec. Poncol</w:t>
            </w:r>
          </w:p>
        </w:tc>
        <w:tc>
          <w:tcPr>
            <w:tcW w:w="514" w:type="pct"/>
            <w:gridSpan w:val="2"/>
            <w:tcBorders>
              <w:top w:val="nil"/>
              <w:left w:val="nil"/>
              <w:bottom w:val="single" w:sz="4" w:space="0" w:color="auto"/>
              <w:right w:val="single" w:sz="4" w:space="0" w:color="auto"/>
            </w:tcBorders>
            <w:shd w:val="clear" w:color="auto" w:fill="auto"/>
            <w:hideMark/>
          </w:tcPr>
          <w:p w:rsidR="00C303D9" w:rsidRPr="00C303D9" w:rsidRDefault="00C303D9" w:rsidP="001F13FA">
            <w:pPr>
              <w:rPr>
                <w:rFonts w:ascii="Arial" w:hAnsi="Arial" w:cs="Arial"/>
                <w:color w:val="000000"/>
                <w:sz w:val="16"/>
                <w:szCs w:val="16"/>
                <w:lang w:val="id-ID" w:eastAsia="id-ID"/>
              </w:rPr>
            </w:pPr>
            <w:r w:rsidRPr="00C303D9">
              <w:rPr>
                <w:rFonts w:ascii="Arial" w:hAnsi="Arial" w:cs="Arial"/>
                <w:color w:val="000000"/>
                <w:sz w:val="16"/>
                <w:szCs w:val="16"/>
                <w:lang w:val="id-ID" w:eastAsia="id-ID"/>
              </w:rPr>
              <w:t>4 kegiatan (</w:t>
            </w:r>
            <w:r>
              <w:rPr>
                <w:rFonts w:ascii="Arial" w:hAnsi="Arial" w:cs="Arial"/>
                <w:color w:val="000000"/>
                <w:sz w:val="16"/>
                <w:szCs w:val="16"/>
                <w:lang w:val="id-ID" w:eastAsia="id-ID"/>
              </w:rPr>
              <w:t>4 lingkungan,pengadaan batu gebal, tras dan semen PC)</w:t>
            </w:r>
          </w:p>
        </w:tc>
        <w:tc>
          <w:tcPr>
            <w:tcW w:w="514" w:type="pct"/>
            <w:tcBorders>
              <w:top w:val="nil"/>
              <w:left w:val="nil"/>
              <w:bottom w:val="single" w:sz="4" w:space="0" w:color="auto"/>
              <w:right w:val="single" w:sz="4" w:space="0" w:color="auto"/>
            </w:tcBorders>
            <w:shd w:val="clear" w:color="auto" w:fill="auto"/>
            <w:hideMark/>
          </w:tcPr>
          <w:p w:rsidR="00C303D9" w:rsidRPr="00C303D9" w:rsidRDefault="00C303D9" w:rsidP="001F13FA">
            <w:pPr>
              <w:jc w:val="right"/>
              <w:rPr>
                <w:rFonts w:ascii="Arial" w:hAnsi="Arial" w:cs="Arial"/>
                <w:color w:val="000000"/>
                <w:sz w:val="16"/>
                <w:szCs w:val="16"/>
                <w:lang w:val="id-ID" w:eastAsia="id-ID"/>
              </w:rPr>
            </w:pPr>
            <w:r>
              <w:rPr>
                <w:rFonts w:ascii="Arial" w:hAnsi="Arial" w:cs="Arial"/>
                <w:color w:val="000000"/>
                <w:sz w:val="16"/>
                <w:szCs w:val="16"/>
                <w:lang w:val="id-ID" w:eastAsia="id-ID"/>
              </w:rPr>
              <w:t>175.000.000</w:t>
            </w:r>
          </w:p>
        </w:tc>
        <w:tc>
          <w:tcPr>
            <w:tcW w:w="425" w:type="pct"/>
            <w:tcBorders>
              <w:top w:val="nil"/>
              <w:left w:val="nil"/>
              <w:bottom w:val="single" w:sz="4" w:space="0" w:color="auto"/>
              <w:right w:val="single" w:sz="4" w:space="0" w:color="auto"/>
            </w:tcBorders>
            <w:shd w:val="clear" w:color="auto" w:fill="auto"/>
            <w:hideMark/>
          </w:tcPr>
          <w:p w:rsidR="00C303D9" w:rsidRPr="00C303D9" w:rsidRDefault="00C303D9" w:rsidP="001F13FA">
            <w:pPr>
              <w:rPr>
                <w:rFonts w:ascii="Arial" w:hAnsi="Arial" w:cs="Arial"/>
                <w:color w:val="000000"/>
                <w:sz w:val="16"/>
                <w:szCs w:val="16"/>
                <w:lang w:val="id-ID" w:eastAsia="id-ID"/>
              </w:rPr>
            </w:pPr>
            <w:r w:rsidRPr="00C303D9">
              <w:rPr>
                <w:rFonts w:ascii="Arial" w:hAnsi="Arial" w:cs="Arial"/>
                <w:color w:val="000000"/>
                <w:sz w:val="16"/>
                <w:szCs w:val="16"/>
                <w:lang w:val="id-ID" w:eastAsia="id-ID"/>
              </w:rPr>
              <w:t>APBD</w:t>
            </w:r>
          </w:p>
        </w:tc>
        <w:tc>
          <w:tcPr>
            <w:tcW w:w="426" w:type="pct"/>
            <w:tcBorders>
              <w:top w:val="nil"/>
              <w:left w:val="nil"/>
              <w:bottom w:val="single" w:sz="4" w:space="0" w:color="auto"/>
              <w:right w:val="single" w:sz="4" w:space="0" w:color="auto"/>
            </w:tcBorders>
            <w:shd w:val="clear" w:color="auto" w:fill="auto"/>
            <w:hideMark/>
          </w:tcPr>
          <w:p w:rsidR="00C303D9" w:rsidRPr="00C303D9" w:rsidRDefault="00C303D9" w:rsidP="001F13FA">
            <w:pPr>
              <w:rPr>
                <w:rFonts w:ascii="Arial" w:hAnsi="Arial" w:cs="Arial"/>
                <w:bCs/>
                <w:iCs/>
                <w:color w:val="000000"/>
                <w:sz w:val="16"/>
                <w:szCs w:val="16"/>
                <w:lang w:val="id-ID" w:eastAsia="id-ID"/>
              </w:rPr>
            </w:pPr>
          </w:p>
        </w:tc>
        <w:tc>
          <w:tcPr>
            <w:tcW w:w="459" w:type="pct"/>
            <w:gridSpan w:val="2"/>
            <w:tcBorders>
              <w:top w:val="nil"/>
              <w:left w:val="nil"/>
              <w:bottom w:val="single" w:sz="4" w:space="0" w:color="auto"/>
              <w:right w:val="single" w:sz="4" w:space="0" w:color="auto"/>
            </w:tcBorders>
            <w:shd w:val="clear" w:color="auto" w:fill="auto"/>
            <w:hideMark/>
          </w:tcPr>
          <w:p w:rsidR="00C303D9" w:rsidRPr="00C303D9" w:rsidRDefault="00C303D9" w:rsidP="00027848">
            <w:pPr>
              <w:rPr>
                <w:rFonts w:ascii="Arial" w:hAnsi="Arial" w:cs="Arial"/>
                <w:color w:val="000000"/>
                <w:sz w:val="16"/>
                <w:szCs w:val="16"/>
                <w:lang w:val="id-ID" w:eastAsia="id-ID"/>
              </w:rPr>
            </w:pPr>
            <w:r w:rsidRPr="00C303D9">
              <w:rPr>
                <w:rFonts w:ascii="Arial" w:hAnsi="Arial" w:cs="Arial"/>
                <w:color w:val="000000"/>
                <w:sz w:val="16"/>
                <w:szCs w:val="16"/>
                <w:lang w:val="id-ID" w:eastAsia="id-ID"/>
              </w:rPr>
              <w:t>4 kegiatan (</w:t>
            </w:r>
            <w:r>
              <w:rPr>
                <w:rFonts w:ascii="Arial" w:hAnsi="Arial" w:cs="Arial"/>
                <w:color w:val="000000"/>
                <w:sz w:val="16"/>
                <w:szCs w:val="16"/>
                <w:lang w:val="id-ID" w:eastAsia="id-ID"/>
              </w:rPr>
              <w:t>4 lingkungan,pengadaan batu gebal, tras dan semen PC)</w:t>
            </w:r>
          </w:p>
        </w:tc>
        <w:tc>
          <w:tcPr>
            <w:tcW w:w="557" w:type="pct"/>
            <w:gridSpan w:val="3"/>
            <w:tcBorders>
              <w:top w:val="nil"/>
              <w:left w:val="nil"/>
              <w:bottom w:val="single" w:sz="4" w:space="0" w:color="auto"/>
              <w:right w:val="single" w:sz="4" w:space="0" w:color="auto"/>
            </w:tcBorders>
            <w:shd w:val="clear" w:color="auto" w:fill="auto"/>
            <w:hideMark/>
          </w:tcPr>
          <w:p w:rsidR="00C303D9" w:rsidRPr="00C303D9" w:rsidRDefault="00C303D9" w:rsidP="00027848">
            <w:pPr>
              <w:jc w:val="right"/>
              <w:rPr>
                <w:rFonts w:ascii="Arial" w:hAnsi="Arial" w:cs="Arial"/>
                <w:color w:val="000000"/>
                <w:sz w:val="16"/>
                <w:szCs w:val="16"/>
                <w:lang w:val="id-ID" w:eastAsia="id-ID"/>
              </w:rPr>
            </w:pPr>
            <w:r>
              <w:rPr>
                <w:rFonts w:ascii="Arial" w:hAnsi="Arial" w:cs="Arial"/>
                <w:color w:val="000000"/>
                <w:sz w:val="16"/>
                <w:szCs w:val="16"/>
                <w:lang w:val="id-ID" w:eastAsia="id-ID"/>
              </w:rPr>
              <w:t>175.000.000</w:t>
            </w:r>
          </w:p>
        </w:tc>
      </w:tr>
      <w:tr w:rsidR="0037096A" w:rsidRPr="006264A3" w:rsidTr="00C303D9">
        <w:trPr>
          <w:trHeight w:val="441"/>
        </w:trPr>
        <w:tc>
          <w:tcPr>
            <w:tcW w:w="392" w:type="pct"/>
            <w:tcBorders>
              <w:top w:val="nil"/>
              <w:left w:val="single" w:sz="4" w:space="0" w:color="auto"/>
              <w:bottom w:val="single" w:sz="4" w:space="0" w:color="auto"/>
              <w:right w:val="single" w:sz="4" w:space="0" w:color="auto"/>
            </w:tcBorders>
            <w:shd w:val="clear" w:color="auto" w:fill="auto"/>
            <w:hideMark/>
          </w:tcPr>
          <w:p w:rsidR="0037096A" w:rsidRPr="00160A18" w:rsidRDefault="0037096A" w:rsidP="001F13FA">
            <w:pPr>
              <w:jc w:val="center"/>
              <w:rPr>
                <w:rFonts w:ascii="Arial" w:hAnsi="Arial" w:cs="Arial"/>
                <w:bCs/>
                <w:iCs/>
                <w:color w:val="000000"/>
                <w:sz w:val="16"/>
                <w:szCs w:val="16"/>
                <w:lang w:val="id-ID" w:eastAsia="id-ID"/>
              </w:rPr>
            </w:pPr>
            <w:r>
              <w:rPr>
                <w:rFonts w:ascii="Arial" w:hAnsi="Arial" w:cs="Arial"/>
                <w:bCs/>
                <w:iCs/>
                <w:color w:val="000000"/>
                <w:sz w:val="16"/>
                <w:szCs w:val="16"/>
                <w:lang w:val="id-ID" w:eastAsia="id-ID"/>
              </w:rPr>
              <w:t>4.01.33.059</w:t>
            </w:r>
          </w:p>
        </w:tc>
        <w:tc>
          <w:tcPr>
            <w:tcW w:w="731" w:type="pct"/>
            <w:gridSpan w:val="3"/>
            <w:tcBorders>
              <w:top w:val="nil"/>
              <w:left w:val="nil"/>
              <w:bottom w:val="single" w:sz="4" w:space="0" w:color="auto"/>
              <w:right w:val="single" w:sz="4" w:space="0" w:color="auto"/>
            </w:tcBorders>
            <w:shd w:val="clear" w:color="auto" w:fill="auto"/>
            <w:hideMark/>
          </w:tcPr>
          <w:p w:rsidR="0037096A" w:rsidRPr="00F01A7E" w:rsidRDefault="0037096A" w:rsidP="001F13FA">
            <w:pPr>
              <w:rPr>
                <w:rFonts w:ascii="Arial" w:hAnsi="Arial" w:cs="Arial"/>
                <w:bCs/>
                <w:iCs/>
                <w:color w:val="000000"/>
                <w:sz w:val="16"/>
                <w:szCs w:val="16"/>
                <w:lang w:val="id-ID" w:eastAsia="id-ID"/>
              </w:rPr>
            </w:pPr>
            <w:r>
              <w:rPr>
                <w:rFonts w:ascii="Arial" w:hAnsi="Arial" w:cs="Arial"/>
                <w:bCs/>
                <w:iCs/>
                <w:color w:val="000000"/>
                <w:sz w:val="16"/>
                <w:szCs w:val="16"/>
                <w:lang w:val="id-ID" w:eastAsia="id-ID"/>
              </w:rPr>
              <w:t>Pembinaan dan pengembangan masyarakat</w:t>
            </w:r>
          </w:p>
        </w:tc>
        <w:tc>
          <w:tcPr>
            <w:tcW w:w="468" w:type="pct"/>
            <w:tcBorders>
              <w:top w:val="nil"/>
              <w:left w:val="nil"/>
              <w:bottom w:val="single" w:sz="4" w:space="0" w:color="auto"/>
              <w:right w:val="single" w:sz="4" w:space="0" w:color="auto"/>
            </w:tcBorders>
            <w:shd w:val="clear" w:color="auto" w:fill="auto"/>
            <w:hideMark/>
          </w:tcPr>
          <w:p w:rsidR="0037096A" w:rsidRPr="00F01A7E" w:rsidRDefault="0037096A" w:rsidP="001F13FA">
            <w:pPr>
              <w:rPr>
                <w:rFonts w:ascii="Arial" w:hAnsi="Arial" w:cs="Arial"/>
                <w:bCs/>
                <w:iCs/>
                <w:color w:val="000000"/>
                <w:sz w:val="16"/>
                <w:szCs w:val="16"/>
                <w:lang w:val="id-ID" w:eastAsia="id-ID"/>
              </w:rPr>
            </w:pPr>
            <w:r>
              <w:rPr>
                <w:rFonts w:ascii="Arial" w:hAnsi="Arial" w:cs="Arial"/>
                <w:bCs/>
                <w:iCs/>
                <w:color w:val="000000"/>
                <w:sz w:val="16"/>
                <w:szCs w:val="16"/>
                <w:lang w:val="id-ID" w:eastAsia="id-ID"/>
              </w:rPr>
              <w:t>Jumlah kegiatan pembinaan dan pengembangan masyarakat kelurahan</w:t>
            </w:r>
          </w:p>
        </w:tc>
        <w:tc>
          <w:tcPr>
            <w:tcW w:w="514" w:type="pct"/>
            <w:tcBorders>
              <w:top w:val="nil"/>
              <w:left w:val="nil"/>
              <w:bottom w:val="single" w:sz="4" w:space="0" w:color="auto"/>
              <w:right w:val="single" w:sz="4" w:space="0" w:color="auto"/>
            </w:tcBorders>
            <w:shd w:val="clear" w:color="auto" w:fill="auto"/>
            <w:hideMark/>
          </w:tcPr>
          <w:p w:rsidR="0037096A" w:rsidRPr="00E279FA" w:rsidRDefault="0037096A" w:rsidP="001F13FA">
            <w:pPr>
              <w:rPr>
                <w:rFonts w:ascii="Arial" w:hAnsi="Arial" w:cs="Arial"/>
                <w:bCs/>
                <w:iCs/>
                <w:color w:val="000000"/>
                <w:sz w:val="16"/>
                <w:szCs w:val="16"/>
                <w:lang w:val="id-ID" w:eastAsia="id-ID"/>
              </w:rPr>
            </w:pPr>
            <w:r w:rsidRPr="00E279FA">
              <w:rPr>
                <w:rFonts w:ascii="Arial" w:hAnsi="Arial" w:cs="Arial"/>
                <w:bCs/>
                <w:iCs/>
                <w:color w:val="000000"/>
                <w:sz w:val="16"/>
                <w:szCs w:val="16"/>
                <w:lang w:val="id-ID" w:eastAsia="id-ID"/>
              </w:rPr>
              <w:t>Kec. Poncol</w:t>
            </w:r>
          </w:p>
        </w:tc>
        <w:tc>
          <w:tcPr>
            <w:tcW w:w="514" w:type="pct"/>
            <w:gridSpan w:val="2"/>
            <w:tcBorders>
              <w:top w:val="nil"/>
              <w:left w:val="nil"/>
              <w:bottom w:val="single" w:sz="4" w:space="0" w:color="auto"/>
              <w:right w:val="single" w:sz="4" w:space="0" w:color="auto"/>
            </w:tcBorders>
            <w:shd w:val="clear" w:color="auto" w:fill="auto"/>
            <w:hideMark/>
          </w:tcPr>
          <w:p w:rsidR="0037096A" w:rsidRPr="00F01A7E" w:rsidRDefault="0037096A" w:rsidP="001F13FA">
            <w:pPr>
              <w:rPr>
                <w:rFonts w:ascii="Arial" w:hAnsi="Arial" w:cs="Arial"/>
                <w:bCs/>
                <w:iCs/>
                <w:color w:val="000000"/>
                <w:sz w:val="16"/>
                <w:szCs w:val="16"/>
                <w:lang w:val="id-ID" w:eastAsia="id-ID"/>
              </w:rPr>
            </w:pPr>
            <w:r>
              <w:rPr>
                <w:rFonts w:ascii="Arial" w:hAnsi="Arial" w:cs="Arial"/>
                <w:bCs/>
                <w:iCs/>
                <w:color w:val="000000"/>
                <w:sz w:val="16"/>
                <w:szCs w:val="16"/>
                <w:lang w:val="id-ID" w:eastAsia="id-ID"/>
              </w:rPr>
              <w:t>5 kegiatan (PHBN,PHBI,PKK,RT/RW,dll)</w:t>
            </w:r>
          </w:p>
        </w:tc>
        <w:tc>
          <w:tcPr>
            <w:tcW w:w="514" w:type="pct"/>
            <w:tcBorders>
              <w:top w:val="nil"/>
              <w:left w:val="nil"/>
              <w:bottom w:val="single" w:sz="4" w:space="0" w:color="auto"/>
              <w:right w:val="single" w:sz="4" w:space="0" w:color="auto"/>
            </w:tcBorders>
            <w:shd w:val="clear" w:color="auto" w:fill="auto"/>
            <w:hideMark/>
          </w:tcPr>
          <w:p w:rsidR="0037096A" w:rsidRPr="00F01A7E" w:rsidRDefault="0037096A" w:rsidP="001F13FA">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275.000.000</w:t>
            </w:r>
          </w:p>
        </w:tc>
        <w:tc>
          <w:tcPr>
            <w:tcW w:w="425" w:type="pct"/>
            <w:tcBorders>
              <w:top w:val="nil"/>
              <w:left w:val="nil"/>
              <w:bottom w:val="single" w:sz="4" w:space="0" w:color="auto"/>
              <w:right w:val="single" w:sz="4" w:space="0" w:color="auto"/>
            </w:tcBorders>
            <w:shd w:val="clear" w:color="auto" w:fill="auto"/>
            <w:hideMark/>
          </w:tcPr>
          <w:p w:rsidR="0037096A" w:rsidRPr="00E055F9" w:rsidRDefault="0037096A" w:rsidP="001F13FA">
            <w:pPr>
              <w:rPr>
                <w:rFonts w:ascii="Arial" w:hAnsi="Arial" w:cs="Arial"/>
                <w:color w:val="000000"/>
                <w:sz w:val="16"/>
                <w:szCs w:val="16"/>
                <w:lang w:val="id-ID" w:eastAsia="id-ID"/>
              </w:rPr>
            </w:pPr>
            <w:r>
              <w:rPr>
                <w:rFonts w:ascii="Arial" w:hAnsi="Arial" w:cs="Arial"/>
                <w:color w:val="000000"/>
                <w:sz w:val="16"/>
                <w:szCs w:val="16"/>
                <w:lang w:val="id-ID" w:eastAsia="id-ID"/>
              </w:rPr>
              <w:t>APBD</w:t>
            </w:r>
          </w:p>
        </w:tc>
        <w:tc>
          <w:tcPr>
            <w:tcW w:w="426" w:type="pct"/>
            <w:tcBorders>
              <w:top w:val="nil"/>
              <w:left w:val="nil"/>
              <w:bottom w:val="single" w:sz="4" w:space="0" w:color="auto"/>
              <w:right w:val="single" w:sz="4" w:space="0" w:color="auto"/>
            </w:tcBorders>
            <w:shd w:val="clear" w:color="auto" w:fill="auto"/>
            <w:hideMark/>
          </w:tcPr>
          <w:p w:rsidR="0037096A" w:rsidRPr="00E50D6A" w:rsidRDefault="0037096A" w:rsidP="001F13FA">
            <w:pPr>
              <w:rPr>
                <w:rFonts w:ascii="Arial" w:hAnsi="Arial" w:cs="Arial"/>
                <w:bCs/>
                <w:iCs/>
                <w:color w:val="000000"/>
                <w:sz w:val="16"/>
                <w:szCs w:val="16"/>
                <w:lang w:val="id-ID" w:eastAsia="id-ID"/>
              </w:rPr>
            </w:pPr>
          </w:p>
        </w:tc>
        <w:tc>
          <w:tcPr>
            <w:tcW w:w="459" w:type="pct"/>
            <w:gridSpan w:val="2"/>
            <w:tcBorders>
              <w:top w:val="nil"/>
              <w:left w:val="nil"/>
              <w:bottom w:val="single" w:sz="4" w:space="0" w:color="auto"/>
              <w:right w:val="single" w:sz="4" w:space="0" w:color="auto"/>
            </w:tcBorders>
            <w:shd w:val="clear" w:color="auto" w:fill="auto"/>
            <w:hideMark/>
          </w:tcPr>
          <w:p w:rsidR="0037096A" w:rsidRPr="00F01A7E" w:rsidRDefault="0037096A" w:rsidP="00027848">
            <w:pPr>
              <w:rPr>
                <w:rFonts w:ascii="Arial" w:hAnsi="Arial" w:cs="Arial"/>
                <w:bCs/>
                <w:iCs/>
                <w:color w:val="000000"/>
                <w:sz w:val="16"/>
                <w:szCs w:val="16"/>
                <w:lang w:val="id-ID" w:eastAsia="id-ID"/>
              </w:rPr>
            </w:pPr>
            <w:r>
              <w:rPr>
                <w:rFonts w:ascii="Arial" w:hAnsi="Arial" w:cs="Arial"/>
                <w:bCs/>
                <w:iCs/>
                <w:color w:val="000000"/>
                <w:sz w:val="16"/>
                <w:szCs w:val="16"/>
                <w:lang w:val="id-ID" w:eastAsia="id-ID"/>
              </w:rPr>
              <w:t>5 kegiatan (PHBN,PHBI,PKK,RT/RW,dll)</w:t>
            </w:r>
          </w:p>
        </w:tc>
        <w:tc>
          <w:tcPr>
            <w:tcW w:w="557" w:type="pct"/>
            <w:gridSpan w:val="3"/>
            <w:tcBorders>
              <w:top w:val="nil"/>
              <w:left w:val="nil"/>
              <w:bottom w:val="single" w:sz="4" w:space="0" w:color="auto"/>
              <w:right w:val="single" w:sz="4" w:space="0" w:color="auto"/>
            </w:tcBorders>
            <w:shd w:val="clear" w:color="auto" w:fill="auto"/>
            <w:hideMark/>
          </w:tcPr>
          <w:p w:rsidR="0037096A" w:rsidRPr="00F01A7E" w:rsidRDefault="0037096A" w:rsidP="00027848">
            <w:pPr>
              <w:jc w:val="right"/>
              <w:rPr>
                <w:rFonts w:ascii="Arial" w:hAnsi="Arial" w:cs="Arial"/>
                <w:bCs/>
                <w:iCs/>
                <w:color w:val="000000"/>
                <w:sz w:val="16"/>
                <w:szCs w:val="16"/>
                <w:lang w:val="id-ID" w:eastAsia="id-ID"/>
              </w:rPr>
            </w:pPr>
            <w:r>
              <w:rPr>
                <w:rFonts w:ascii="Arial" w:hAnsi="Arial" w:cs="Arial"/>
                <w:bCs/>
                <w:iCs/>
                <w:color w:val="000000"/>
                <w:sz w:val="16"/>
                <w:szCs w:val="16"/>
                <w:lang w:val="id-ID" w:eastAsia="id-ID"/>
              </w:rPr>
              <w:t>275.000.000</w:t>
            </w:r>
          </w:p>
        </w:tc>
      </w:tr>
      <w:tr w:rsidR="00C303D9" w:rsidRPr="006264A3" w:rsidTr="00C303D9">
        <w:trPr>
          <w:trHeight w:val="564"/>
        </w:trPr>
        <w:tc>
          <w:tcPr>
            <w:tcW w:w="392" w:type="pct"/>
            <w:tcBorders>
              <w:top w:val="nil"/>
              <w:left w:val="single" w:sz="4" w:space="0" w:color="auto"/>
              <w:bottom w:val="single" w:sz="4" w:space="0" w:color="auto"/>
              <w:right w:val="single" w:sz="4" w:space="0" w:color="auto"/>
            </w:tcBorders>
            <w:shd w:val="clear" w:color="auto" w:fill="auto"/>
            <w:hideMark/>
          </w:tcPr>
          <w:p w:rsidR="00C303D9" w:rsidRPr="006264A3" w:rsidRDefault="00C303D9" w:rsidP="001F13FA">
            <w:pPr>
              <w:jc w:val="both"/>
              <w:rPr>
                <w:rFonts w:ascii="Arial" w:hAnsi="Arial" w:cs="Arial"/>
                <w:color w:val="000000"/>
                <w:lang w:val="id-ID" w:eastAsia="id-ID"/>
              </w:rPr>
            </w:pPr>
            <w:r w:rsidRPr="006264A3">
              <w:rPr>
                <w:rFonts w:ascii="Arial" w:hAnsi="Arial" w:cs="Arial"/>
                <w:color w:val="000000"/>
                <w:lang w:val="id-ID" w:eastAsia="id-ID"/>
              </w:rPr>
              <w:t> </w:t>
            </w:r>
          </w:p>
          <w:p w:rsidR="00C303D9" w:rsidRPr="006264A3" w:rsidRDefault="00C303D9" w:rsidP="001F13FA">
            <w:pPr>
              <w:rPr>
                <w:rFonts w:ascii="Arial" w:hAnsi="Arial" w:cs="Arial"/>
                <w:color w:val="000000"/>
                <w:lang w:val="id-ID" w:eastAsia="id-ID"/>
              </w:rPr>
            </w:pPr>
            <w:r w:rsidRPr="006264A3">
              <w:rPr>
                <w:rFonts w:ascii="Arial" w:hAnsi="Arial" w:cs="Arial"/>
                <w:color w:val="000000"/>
                <w:lang w:val="id-ID" w:eastAsia="id-ID"/>
              </w:rPr>
              <w:t> </w:t>
            </w:r>
          </w:p>
          <w:p w:rsidR="00C303D9" w:rsidRPr="00E50D6A" w:rsidRDefault="00C303D9" w:rsidP="001F13FA">
            <w:pPr>
              <w:jc w:val="center"/>
              <w:rPr>
                <w:rFonts w:ascii="Calibri" w:hAnsi="Calibri"/>
                <w:color w:val="000000"/>
                <w:sz w:val="16"/>
                <w:szCs w:val="16"/>
                <w:lang w:val="id-ID" w:eastAsia="id-ID"/>
              </w:rPr>
            </w:pPr>
            <w:r w:rsidRPr="006264A3">
              <w:rPr>
                <w:rFonts w:ascii="Arial" w:hAnsi="Arial" w:cs="Arial"/>
                <w:color w:val="000000"/>
                <w:lang w:val="id-ID" w:eastAsia="id-ID"/>
              </w:rPr>
              <w:t> </w:t>
            </w:r>
          </w:p>
        </w:tc>
        <w:tc>
          <w:tcPr>
            <w:tcW w:w="731" w:type="pct"/>
            <w:gridSpan w:val="3"/>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b/>
                <w:bCs/>
                <w:color w:val="000000"/>
                <w:sz w:val="16"/>
                <w:szCs w:val="16"/>
                <w:lang w:val="id-ID" w:eastAsia="id-ID"/>
              </w:rPr>
            </w:pPr>
          </w:p>
        </w:tc>
        <w:tc>
          <w:tcPr>
            <w:tcW w:w="468" w:type="pct"/>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b/>
                <w:i/>
                <w:color w:val="000000"/>
                <w:sz w:val="16"/>
                <w:szCs w:val="16"/>
                <w:lang w:val="id-ID" w:eastAsia="id-ID"/>
              </w:rPr>
            </w:pPr>
          </w:p>
        </w:tc>
        <w:tc>
          <w:tcPr>
            <w:tcW w:w="514" w:type="pct"/>
            <w:tcBorders>
              <w:top w:val="nil"/>
              <w:left w:val="nil"/>
              <w:bottom w:val="single" w:sz="4" w:space="0" w:color="auto"/>
              <w:right w:val="single" w:sz="4" w:space="0" w:color="auto"/>
            </w:tcBorders>
            <w:shd w:val="clear" w:color="auto" w:fill="auto"/>
            <w:hideMark/>
          </w:tcPr>
          <w:p w:rsidR="00C303D9" w:rsidRPr="00E279FA" w:rsidRDefault="00C303D9" w:rsidP="001F13FA">
            <w:pPr>
              <w:rPr>
                <w:rFonts w:ascii="Arial" w:hAnsi="Arial" w:cs="Arial"/>
                <w:b/>
                <w:bCs/>
                <w:iCs/>
                <w:color w:val="000000"/>
                <w:sz w:val="16"/>
                <w:szCs w:val="16"/>
                <w:lang w:val="id-ID" w:eastAsia="id-ID"/>
              </w:rPr>
            </w:pPr>
          </w:p>
        </w:tc>
        <w:tc>
          <w:tcPr>
            <w:tcW w:w="514" w:type="pct"/>
            <w:gridSpan w:val="2"/>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b/>
                <w:i/>
                <w:color w:val="000000"/>
                <w:sz w:val="16"/>
                <w:szCs w:val="16"/>
                <w:lang w:val="id-ID" w:eastAsia="id-ID"/>
              </w:rPr>
            </w:pPr>
          </w:p>
        </w:tc>
        <w:tc>
          <w:tcPr>
            <w:tcW w:w="514" w:type="pct"/>
            <w:tcBorders>
              <w:top w:val="nil"/>
              <w:left w:val="nil"/>
              <w:bottom w:val="single" w:sz="4" w:space="0" w:color="auto"/>
              <w:right w:val="single" w:sz="4" w:space="0" w:color="auto"/>
            </w:tcBorders>
            <w:shd w:val="clear" w:color="auto" w:fill="auto"/>
            <w:hideMark/>
          </w:tcPr>
          <w:p w:rsidR="00C303D9" w:rsidRPr="00160A18" w:rsidRDefault="00C303D9" w:rsidP="001F13FA">
            <w:pPr>
              <w:jc w:val="right"/>
              <w:rPr>
                <w:rFonts w:ascii="Arial" w:hAnsi="Arial" w:cs="Arial"/>
                <w:b/>
                <w:i/>
                <w:color w:val="000000"/>
                <w:sz w:val="16"/>
                <w:szCs w:val="16"/>
                <w:lang w:val="id-ID" w:eastAsia="id-ID"/>
              </w:rPr>
            </w:pPr>
          </w:p>
        </w:tc>
        <w:tc>
          <w:tcPr>
            <w:tcW w:w="425" w:type="pct"/>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b/>
                <w:bCs/>
                <w:i/>
                <w:iCs/>
                <w:color w:val="000000"/>
                <w:sz w:val="16"/>
                <w:szCs w:val="16"/>
                <w:lang w:val="id-ID" w:eastAsia="id-ID"/>
              </w:rPr>
            </w:pPr>
          </w:p>
        </w:tc>
        <w:tc>
          <w:tcPr>
            <w:tcW w:w="426" w:type="pct"/>
            <w:tcBorders>
              <w:top w:val="nil"/>
              <w:left w:val="nil"/>
              <w:bottom w:val="single" w:sz="4" w:space="0" w:color="auto"/>
              <w:right w:val="single" w:sz="4" w:space="0" w:color="auto"/>
            </w:tcBorders>
            <w:shd w:val="clear" w:color="auto" w:fill="auto"/>
            <w:hideMark/>
          </w:tcPr>
          <w:p w:rsidR="00C303D9" w:rsidRPr="00E50D6A" w:rsidRDefault="00C303D9" w:rsidP="001F13FA">
            <w:pPr>
              <w:rPr>
                <w:rFonts w:ascii="Arial" w:hAnsi="Arial" w:cs="Arial"/>
                <w:bCs/>
                <w:iCs/>
                <w:color w:val="000000"/>
                <w:sz w:val="16"/>
                <w:szCs w:val="16"/>
                <w:lang w:val="id-ID" w:eastAsia="id-ID"/>
              </w:rPr>
            </w:pPr>
          </w:p>
        </w:tc>
        <w:tc>
          <w:tcPr>
            <w:tcW w:w="459" w:type="pct"/>
            <w:gridSpan w:val="2"/>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b/>
                <w:i/>
                <w:color w:val="000000"/>
                <w:sz w:val="16"/>
                <w:szCs w:val="16"/>
                <w:lang w:val="id-ID" w:eastAsia="id-ID"/>
              </w:rPr>
            </w:pPr>
          </w:p>
        </w:tc>
        <w:tc>
          <w:tcPr>
            <w:tcW w:w="557" w:type="pct"/>
            <w:gridSpan w:val="3"/>
            <w:tcBorders>
              <w:top w:val="nil"/>
              <w:left w:val="nil"/>
              <w:bottom w:val="single" w:sz="4" w:space="0" w:color="auto"/>
              <w:right w:val="single" w:sz="4" w:space="0" w:color="auto"/>
            </w:tcBorders>
            <w:shd w:val="clear" w:color="auto" w:fill="auto"/>
            <w:hideMark/>
          </w:tcPr>
          <w:p w:rsidR="00C303D9" w:rsidRPr="00160A18" w:rsidRDefault="00C303D9" w:rsidP="001F13FA">
            <w:pPr>
              <w:jc w:val="right"/>
              <w:rPr>
                <w:rFonts w:ascii="Arial" w:hAnsi="Arial" w:cs="Arial"/>
                <w:b/>
                <w:i/>
                <w:color w:val="000000"/>
                <w:sz w:val="16"/>
                <w:szCs w:val="16"/>
                <w:lang w:val="id-ID" w:eastAsia="id-ID"/>
              </w:rPr>
            </w:pPr>
          </w:p>
        </w:tc>
      </w:tr>
      <w:tr w:rsidR="00C303D9" w:rsidRPr="006264A3" w:rsidTr="00C303D9">
        <w:trPr>
          <w:trHeight w:val="572"/>
        </w:trPr>
        <w:tc>
          <w:tcPr>
            <w:tcW w:w="392" w:type="pct"/>
            <w:tcBorders>
              <w:top w:val="nil"/>
              <w:left w:val="single" w:sz="4" w:space="0" w:color="auto"/>
              <w:bottom w:val="single" w:sz="4" w:space="0" w:color="auto"/>
              <w:right w:val="single" w:sz="4" w:space="0" w:color="auto"/>
            </w:tcBorders>
            <w:shd w:val="clear" w:color="auto" w:fill="auto"/>
            <w:hideMark/>
          </w:tcPr>
          <w:p w:rsidR="00C303D9" w:rsidRPr="00E50D6A" w:rsidRDefault="00C303D9" w:rsidP="001F13FA">
            <w:pPr>
              <w:jc w:val="center"/>
              <w:rPr>
                <w:rFonts w:ascii="Calibri" w:hAnsi="Calibri"/>
                <w:color w:val="000000"/>
                <w:sz w:val="16"/>
                <w:szCs w:val="16"/>
                <w:lang w:val="id-ID" w:eastAsia="id-ID"/>
              </w:rPr>
            </w:pPr>
          </w:p>
        </w:tc>
        <w:tc>
          <w:tcPr>
            <w:tcW w:w="731" w:type="pct"/>
            <w:gridSpan w:val="3"/>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468" w:type="pct"/>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514" w:type="pct"/>
            <w:tcBorders>
              <w:top w:val="nil"/>
              <w:left w:val="nil"/>
              <w:bottom w:val="single" w:sz="4" w:space="0" w:color="auto"/>
              <w:right w:val="single" w:sz="4" w:space="0" w:color="auto"/>
            </w:tcBorders>
            <w:shd w:val="clear" w:color="auto" w:fill="auto"/>
            <w:hideMark/>
          </w:tcPr>
          <w:p w:rsidR="00C303D9" w:rsidRPr="00E279FA" w:rsidRDefault="00C303D9" w:rsidP="001F13FA">
            <w:pPr>
              <w:rPr>
                <w:rFonts w:ascii="Arial" w:hAnsi="Arial" w:cs="Arial"/>
                <w:bCs/>
                <w:iCs/>
                <w:color w:val="000000"/>
                <w:sz w:val="16"/>
                <w:szCs w:val="16"/>
                <w:lang w:val="id-ID" w:eastAsia="id-ID"/>
              </w:rPr>
            </w:pPr>
          </w:p>
        </w:tc>
        <w:tc>
          <w:tcPr>
            <w:tcW w:w="514" w:type="pct"/>
            <w:gridSpan w:val="2"/>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514" w:type="pct"/>
            <w:tcBorders>
              <w:top w:val="nil"/>
              <w:left w:val="nil"/>
              <w:bottom w:val="single" w:sz="4" w:space="0" w:color="auto"/>
              <w:right w:val="single" w:sz="4" w:space="0" w:color="auto"/>
            </w:tcBorders>
            <w:shd w:val="clear" w:color="auto" w:fill="auto"/>
            <w:hideMark/>
          </w:tcPr>
          <w:p w:rsidR="00C303D9" w:rsidRPr="00160A18" w:rsidRDefault="00C303D9" w:rsidP="001F13FA">
            <w:pPr>
              <w:jc w:val="right"/>
              <w:rPr>
                <w:rFonts w:ascii="Arial" w:hAnsi="Arial" w:cs="Arial"/>
                <w:color w:val="000000"/>
                <w:sz w:val="16"/>
                <w:szCs w:val="16"/>
                <w:lang w:val="id-ID" w:eastAsia="id-ID"/>
              </w:rPr>
            </w:pPr>
          </w:p>
        </w:tc>
        <w:tc>
          <w:tcPr>
            <w:tcW w:w="425" w:type="pct"/>
            <w:tcBorders>
              <w:top w:val="nil"/>
              <w:left w:val="nil"/>
              <w:bottom w:val="single" w:sz="4" w:space="0" w:color="auto"/>
              <w:right w:val="single" w:sz="4" w:space="0" w:color="auto"/>
            </w:tcBorders>
            <w:shd w:val="clear" w:color="auto" w:fill="auto"/>
            <w:hideMark/>
          </w:tcPr>
          <w:p w:rsidR="00C303D9" w:rsidRPr="00E50D6A" w:rsidRDefault="00C303D9" w:rsidP="001F13FA">
            <w:pPr>
              <w:rPr>
                <w:rFonts w:ascii="Arial" w:hAnsi="Arial" w:cs="Arial"/>
                <w:bCs/>
                <w:iCs/>
                <w:color w:val="000000"/>
                <w:sz w:val="16"/>
                <w:szCs w:val="16"/>
                <w:lang w:val="id-ID" w:eastAsia="id-ID"/>
              </w:rPr>
            </w:pPr>
          </w:p>
        </w:tc>
        <w:tc>
          <w:tcPr>
            <w:tcW w:w="426" w:type="pct"/>
            <w:tcBorders>
              <w:top w:val="nil"/>
              <w:left w:val="nil"/>
              <w:bottom w:val="single" w:sz="4" w:space="0" w:color="auto"/>
              <w:right w:val="single" w:sz="4" w:space="0" w:color="auto"/>
            </w:tcBorders>
            <w:shd w:val="clear" w:color="auto" w:fill="auto"/>
            <w:hideMark/>
          </w:tcPr>
          <w:p w:rsidR="00C303D9" w:rsidRPr="00E50D6A" w:rsidRDefault="00C303D9" w:rsidP="001F13FA">
            <w:pPr>
              <w:rPr>
                <w:rFonts w:ascii="Arial" w:hAnsi="Arial" w:cs="Arial"/>
                <w:bCs/>
                <w:iCs/>
                <w:color w:val="000000"/>
                <w:sz w:val="16"/>
                <w:szCs w:val="16"/>
                <w:lang w:val="id-ID" w:eastAsia="id-ID"/>
              </w:rPr>
            </w:pPr>
          </w:p>
        </w:tc>
        <w:tc>
          <w:tcPr>
            <w:tcW w:w="459" w:type="pct"/>
            <w:gridSpan w:val="2"/>
            <w:tcBorders>
              <w:top w:val="nil"/>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557" w:type="pct"/>
            <w:gridSpan w:val="3"/>
            <w:tcBorders>
              <w:top w:val="nil"/>
              <w:left w:val="nil"/>
              <w:bottom w:val="single" w:sz="4" w:space="0" w:color="auto"/>
              <w:right w:val="single" w:sz="4" w:space="0" w:color="auto"/>
            </w:tcBorders>
            <w:shd w:val="clear" w:color="auto" w:fill="auto"/>
            <w:hideMark/>
          </w:tcPr>
          <w:p w:rsidR="00C303D9" w:rsidRPr="00160A18" w:rsidRDefault="00C303D9" w:rsidP="001F13FA">
            <w:pPr>
              <w:jc w:val="right"/>
              <w:rPr>
                <w:rFonts w:ascii="Arial" w:hAnsi="Arial" w:cs="Arial"/>
                <w:color w:val="000000"/>
                <w:sz w:val="16"/>
                <w:szCs w:val="16"/>
                <w:lang w:val="id-ID" w:eastAsia="id-ID"/>
              </w:rPr>
            </w:pPr>
          </w:p>
        </w:tc>
      </w:tr>
      <w:tr w:rsidR="00C303D9" w:rsidRPr="006264A3" w:rsidTr="00C303D9">
        <w:trPr>
          <w:trHeight w:val="543"/>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C303D9" w:rsidRPr="006264A3" w:rsidRDefault="00C303D9" w:rsidP="001F13FA">
            <w:pPr>
              <w:jc w:val="both"/>
              <w:rPr>
                <w:rFonts w:ascii="Arial" w:hAnsi="Arial" w:cs="Arial"/>
                <w:color w:val="000000"/>
                <w:lang w:val="id-ID" w:eastAsia="id-ID"/>
              </w:rPr>
            </w:pPr>
            <w:r w:rsidRPr="006264A3">
              <w:rPr>
                <w:rFonts w:ascii="Arial" w:hAnsi="Arial" w:cs="Arial"/>
                <w:color w:val="000000"/>
                <w:lang w:val="id-ID" w:eastAsia="id-ID"/>
              </w:rPr>
              <w:t> </w:t>
            </w:r>
          </w:p>
          <w:p w:rsidR="00C303D9" w:rsidRPr="006264A3" w:rsidRDefault="00C303D9" w:rsidP="001F13FA">
            <w:pPr>
              <w:rPr>
                <w:rFonts w:ascii="Arial" w:hAnsi="Arial" w:cs="Arial"/>
                <w:color w:val="000000"/>
                <w:lang w:val="id-ID" w:eastAsia="id-ID"/>
              </w:rPr>
            </w:pPr>
            <w:r w:rsidRPr="006264A3">
              <w:rPr>
                <w:rFonts w:ascii="Arial" w:hAnsi="Arial" w:cs="Arial"/>
                <w:color w:val="000000"/>
                <w:lang w:val="id-ID" w:eastAsia="id-ID"/>
              </w:rPr>
              <w:t> </w:t>
            </w:r>
          </w:p>
          <w:p w:rsidR="00C303D9" w:rsidRPr="006264A3" w:rsidRDefault="00C303D9" w:rsidP="001F13FA">
            <w:pPr>
              <w:jc w:val="both"/>
              <w:rPr>
                <w:rFonts w:ascii="Arial" w:hAnsi="Arial" w:cs="Arial"/>
                <w:color w:val="000000"/>
                <w:lang w:val="id-ID" w:eastAsia="id-ID"/>
              </w:rPr>
            </w:pPr>
            <w:r w:rsidRPr="006264A3">
              <w:rPr>
                <w:rFonts w:ascii="Arial" w:hAnsi="Arial" w:cs="Arial"/>
                <w:color w:val="000000"/>
                <w:lang w:val="id-ID" w:eastAsia="id-ID"/>
              </w:rPr>
              <w:t> </w:t>
            </w:r>
          </w:p>
          <w:p w:rsidR="00C303D9" w:rsidRPr="00E50D6A" w:rsidRDefault="00C303D9" w:rsidP="001F13FA">
            <w:pPr>
              <w:jc w:val="center"/>
              <w:rPr>
                <w:rFonts w:ascii="Calibri" w:hAnsi="Calibri"/>
                <w:color w:val="000000"/>
                <w:sz w:val="16"/>
                <w:szCs w:val="16"/>
                <w:lang w:val="id-ID" w:eastAsia="id-ID"/>
              </w:rPr>
            </w:pPr>
          </w:p>
        </w:tc>
        <w:tc>
          <w:tcPr>
            <w:tcW w:w="731" w:type="pct"/>
            <w:gridSpan w:val="3"/>
            <w:tcBorders>
              <w:top w:val="single" w:sz="4" w:space="0" w:color="auto"/>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468" w:type="pct"/>
            <w:tcBorders>
              <w:top w:val="single" w:sz="4" w:space="0" w:color="auto"/>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514" w:type="pct"/>
            <w:tcBorders>
              <w:top w:val="single" w:sz="4" w:space="0" w:color="auto"/>
              <w:left w:val="nil"/>
              <w:bottom w:val="single" w:sz="4" w:space="0" w:color="auto"/>
              <w:right w:val="single" w:sz="4" w:space="0" w:color="auto"/>
            </w:tcBorders>
            <w:shd w:val="clear" w:color="auto" w:fill="auto"/>
            <w:hideMark/>
          </w:tcPr>
          <w:p w:rsidR="00C303D9" w:rsidRPr="00E279FA" w:rsidRDefault="00C303D9" w:rsidP="001F13FA">
            <w:pPr>
              <w:rPr>
                <w:rFonts w:ascii="Arial" w:hAnsi="Arial" w:cs="Arial"/>
                <w:bCs/>
                <w:iCs/>
                <w:color w:val="000000"/>
                <w:sz w:val="16"/>
                <w:szCs w:val="16"/>
                <w:lang w:val="id-ID" w:eastAsia="id-ID"/>
              </w:rPr>
            </w:pPr>
          </w:p>
        </w:tc>
        <w:tc>
          <w:tcPr>
            <w:tcW w:w="514" w:type="pct"/>
            <w:gridSpan w:val="2"/>
            <w:tcBorders>
              <w:top w:val="single" w:sz="4" w:space="0" w:color="auto"/>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514" w:type="pct"/>
            <w:tcBorders>
              <w:top w:val="single" w:sz="4" w:space="0" w:color="auto"/>
              <w:left w:val="nil"/>
              <w:bottom w:val="single" w:sz="4" w:space="0" w:color="auto"/>
              <w:right w:val="single" w:sz="4" w:space="0" w:color="auto"/>
            </w:tcBorders>
            <w:shd w:val="clear" w:color="auto" w:fill="auto"/>
            <w:hideMark/>
          </w:tcPr>
          <w:p w:rsidR="00C303D9" w:rsidRPr="00160A18" w:rsidRDefault="00C303D9" w:rsidP="001F13FA">
            <w:pPr>
              <w:jc w:val="right"/>
              <w:rPr>
                <w:rFonts w:ascii="Arial" w:hAnsi="Arial" w:cs="Arial"/>
                <w:color w:val="000000"/>
                <w:sz w:val="16"/>
                <w:szCs w:val="16"/>
                <w:lang w:val="id-ID" w:eastAsia="id-ID"/>
              </w:rPr>
            </w:pPr>
          </w:p>
        </w:tc>
        <w:tc>
          <w:tcPr>
            <w:tcW w:w="425" w:type="pct"/>
            <w:tcBorders>
              <w:top w:val="single" w:sz="4" w:space="0" w:color="auto"/>
              <w:left w:val="nil"/>
              <w:bottom w:val="single" w:sz="4" w:space="0" w:color="auto"/>
              <w:right w:val="single" w:sz="4" w:space="0" w:color="auto"/>
            </w:tcBorders>
            <w:shd w:val="clear" w:color="auto" w:fill="auto"/>
            <w:hideMark/>
          </w:tcPr>
          <w:p w:rsidR="00C303D9" w:rsidRPr="00E50D6A" w:rsidRDefault="00C303D9" w:rsidP="001F13FA">
            <w:pPr>
              <w:rPr>
                <w:rFonts w:ascii="Arial" w:hAnsi="Arial" w:cs="Arial"/>
                <w:bCs/>
                <w:iCs/>
                <w:color w:val="000000"/>
                <w:sz w:val="16"/>
                <w:szCs w:val="16"/>
                <w:lang w:val="id-ID" w:eastAsia="id-ID"/>
              </w:rPr>
            </w:pPr>
          </w:p>
        </w:tc>
        <w:tc>
          <w:tcPr>
            <w:tcW w:w="426" w:type="pct"/>
            <w:tcBorders>
              <w:top w:val="single" w:sz="4" w:space="0" w:color="auto"/>
              <w:left w:val="nil"/>
              <w:bottom w:val="single" w:sz="4" w:space="0" w:color="auto"/>
              <w:right w:val="single" w:sz="4" w:space="0" w:color="auto"/>
            </w:tcBorders>
            <w:shd w:val="clear" w:color="auto" w:fill="auto"/>
            <w:hideMark/>
          </w:tcPr>
          <w:p w:rsidR="00C303D9" w:rsidRPr="00E50D6A" w:rsidRDefault="00C303D9" w:rsidP="001F13FA">
            <w:pPr>
              <w:rPr>
                <w:rFonts w:ascii="Arial" w:hAnsi="Arial" w:cs="Arial"/>
                <w:bCs/>
                <w:iCs/>
                <w:color w:val="000000"/>
                <w:sz w:val="16"/>
                <w:szCs w:val="16"/>
                <w:lang w:val="id-ID" w:eastAsia="id-ID"/>
              </w:rPr>
            </w:pPr>
          </w:p>
        </w:tc>
        <w:tc>
          <w:tcPr>
            <w:tcW w:w="459" w:type="pct"/>
            <w:gridSpan w:val="2"/>
            <w:tcBorders>
              <w:top w:val="single" w:sz="4" w:space="0" w:color="auto"/>
              <w:left w:val="nil"/>
              <w:bottom w:val="single" w:sz="4" w:space="0" w:color="auto"/>
              <w:right w:val="single" w:sz="4" w:space="0" w:color="auto"/>
            </w:tcBorders>
            <w:shd w:val="clear" w:color="auto" w:fill="auto"/>
            <w:hideMark/>
          </w:tcPr>
          <w:p w:rsidR="00C303D9" w:rsidRPr="00160A18" w:rsidRDefault="00C303D9" w:rsidP="001F13FA">
            <w:pPr>
              <w:rPr>
                <w:rFonts w:ascii="Arial" w:hAnsi="Arial" w:cs="Arial"/>
                <w:color w:val="000000"/>
                <w:sz w:val="16"/>
                <w:szCs w:val="16"/>
                <w:lang w:val="id-ID" w:eastAsia="id-ID"/>
              </w:rPr>
            </w:pPr>
          </w:p>
        </w:tc>
        <w:tc>
          <w:tcPr>
            <w:tcW w:w="557" w:type="pct"/>
            <w:gridSpan w:val="3"/>
            <w:tcBorders>
              <w:top w:val="single" w:sz="4" w:space="0" w:color="auto"/>
              <w:left w:val="nil"/>
              <w:bottom w:val="single" w:sz="4" w:space="0" w:color="auto"/>
              <w:right w:val="single" w:sz="4" w:space="0" w:color="auto"/>
            </w:tcBorders>
            <w:shd w:val="clear" w:color="auto" w:fill="auto"/>
            <w:hideMark/>
          </w:tcPr>
          <w:p w:rsidR="00C303D9" w:rsidRPr="00160A18" w:rsidRDefault="00C303D9" w:rsidP="001F13FA">
            <w:pPr>
              <w:jc w:val="right"/>
              <w:rPr>
                <w:rFonts w:ascii="Arial" w:hAnsi="Arial" w:cs="Arial"/>
                <w:color w:val="000000"/>
                <w:sz w:val="16"/>
                <w:szCs w:val="16"/>
                <w:lang w:val="id-ID" w:eastAsia="id-ID"/>
              </w:rPr>
            </w:pPr>
          </w:p>
        </w:tc>
      </w:tr>
      <w:tr w:rsidR="0037096A" w:rsidRPr="006264A3" w:rsidTr="00C303D9">
        <w:trPr>
          <w:trHeight w:val="543"/>
        </w:trPr>
        <w:tc>
          <w:tcPr>
            <w:tcW w:w="261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7096A" w:rsidRPr="00F63F88" w:rsidRDefault="0037096A" w:rsidP="001F13FA">
            <w:pPr>
              <w:jc w:val="center"/>
              <w:rPr>
                <w:rFonts w:ascii="Arial" w:hAnsi="Arial" w:cs="Arial"/>
                <w:b/>
                <w:bCs/>
                <w:color w:val="000000"/>
                <w:lang w:val="id-ID" w:eastAsia="id-ID"/>
              </w:rPr>
            </w:pPr>
            <w:r>
              <w:rPr>
                <w:rFonts w:ascii="Arial" w:hAnsi="Arial" w:cs="Arial"/>
                <w:b/>
                <w:bCs/>
                <w:color w:val="000000"/>
                <w:lang w:val="id-ID" w:eastAsia="id-ID"/>
              </w:rPr>
              <w:t>JUMLAH KECAMATAN PONCOL</w:t>
            </w:r>
          </w:p>
        </w:tc>
        <w:tc>
          <w:tcPr>
            <w:tcW w:w="514" w:type="pct"/>
            <w:tcBorders>
              <w:top w:val="single" w:sz="4" w:space="0" w:color="auto"/>
              <w:left w:val="nil"/>
              <w:bottom w:val="single" w:sz="4" w:space="0" w:color="auto"/>
              <w:right w:val="single" w:sz="4" w:space="0" w:color="auto"/>
            </w:tcBorders>
            <w:shd w:val="clear" w:color="auto" w:fill="auto"/>
            <w:vAlign w:val="center"/>
          </w:tcPr>
          <w:p w:rsidR="0037096A" w:rsidRPr="00F63F88" w:rsidRDefault="0037096A" w:rsidP="001F13FA">
            <w:pPr>
              <w:jc w:val="center"/>
              <w:rPr>
                <w:rFonts w:ascii="Arial" w:hAnsi="Arial" w:cs="Arial"/>
                <w:b/>
                <w:bCs/>
                <w:color w:val="000000"/>
                <w:lang w:val="id-ID" w:eastAsia="id-ID"/>
              </w:rPr>
            </w:pPr>
            <w:r>
              <w:rPr>
                <w:rFonts w:ascii="Arial" w:hAnsi="Arial" w:cs="Arial"/>
                <w:b/>
                <w:bCs/>
                <w:color w:val="000000"/>
                <w:lang w:val="id-ID" w:eastAsia="id-ID"/>
              </w:rPr>
              <w:t>1.130.000.000</w:t>
            </w:r>
          </w:p>
        </w:tc>
        <w:tc>
          <w:tcPr>
            <w:tcW w:w="1310" w:type="pct"/>
            <w:gridSpan w:val="4"/>
            <w:tcBorders>
              <w:top w:val="single" w:sz="4" w:space="0" w:color="auto"/>
              <w:left w:val="nil"/>
              <w:bottom w:val="single" w:sz="4" w:space="0" w:color="auto"/>
              <w:right w:val="single" w:sz="4" w:space="0" w:color="auto"/>
            </w:tcBorders>
            <w:shd w:val="clear" w:color="auto" w:fill="auto"/>
            <w:vAlign w:val="center"/>
          </w:tcPr>
          <w:p w:rsidR="0037096A" w:rsidRPr="00F63F88" w:rsidRDefault="0037096A" w:rsidP="001F13FA">
            <w:pPr>
              <w:jc w:val="center"/>
              <w:rPr>
                <w:rFonts w:ascii="Arial" w:hAnsi="Arial" w:cs="Arial"/>
                <w:b/>
                <w:bCs/>
                <w:color w:val="000000"/>
                <w:lang w:val="id-ID" w:eastAsia="id-ID"/>
              </w:rPr>
            </w:pPr>
            <w:r>
              <w:rPr>
                <w:rFonts w:ascii="Arial" w:hAnsi="Arial" w:cs="Arial"/>
                <w:b/>
                <w:bCs/>
                <w:color w:val="000000"/>
                <w:lang w:val="id-ID" w:eastAsia="id-ID"/>
              </w:rPr>
              <w:t>JUMLAH KECAMATAN PONCOL</w:t>
            </w:r>
          </w:p>
        </w:tc>
        <w:tc>
          <w:tcPr>
            <w:tcW w:w="557" w:type="pct"/>
            <w:gridSpan w:val="3"/>
            <w:tcBorders>
              <w:top w:val="single" w:sz="4" w:space="0" w:color="auto"/>
              <w:left w:val="nil"/>
              <w:bottom w:val="single" w:sz="4" w:space="0" w:color="auto"/>
              <w:right w:val="single" w:sz="4" w:space="0" w:color="auto"/>
            </w:tcBorders>
            <w:shd w:val="clear" w:color="auto" w:fill="auto"/>
            <w:vAlign w:val="center"/>
          </w:tcPr>
          <w:p w:rsidR="0037096A" w:rsidRPr="00F63F88" w:rsidRDefault="0037096A" w:rsidP="00027848">
            <w:pPr>
              <w:jc w:val="center"/>
              <w:rPr>
                <w:rFonts w:ascii="Arial" w:hAnsi="Arial" w:cs="Arial"/>
                <w:b/>
                <w:bCs/>
                <w:color w:val="000000"/>
                <w:lang w:val="id-ID" w:eastAsia="id-ID"/>
              </w:rPr>
            </w:pPr>
            <w:r>
              <w:rPr>
                <w:rFonts w:ascii="Arial" w:hAnsi="Arial" w:cs="Arial"/>
                <w:b/>
                <w:bCs/>
                <w:color w:val="000000"/>
                <w:lang w:val="id-ID" w:eastAsia="id-ID"/>
              </w:rPr>
              <w:t>1.130.000.000</w:t>
            </w:r>
          </w:p>
        </w:tc>
      </w:tr>
    </w:tbl>
    <w:p w:rsidR="00C86831" w:rsidRDefault="00C86831" w:rsidP="001F13FA">
      <w:pPr>
        <w:rPr>
          <w:rFonts w:ascii="Tahoma" w:eastAsia="Franklin Gothic Book" w:hAnsi="Tahoma" w:cs="Tahoma"/>
          <w:sz w:val="24"/>
          <w:szCs w:val="24"/>
          <w:lang w:val="id-ID"/>
        </w:rPr>
      </w:pPr>
    </w:p>
    <w:p w:rsidR="00C86831" w:rsidRDefault="00C86831" w:rsidP="0066098E">
      <w:pPr>
        <w:ind w:left="265"/>
        <w:rPr>
          <w:rFonts w:ascii="Tahoma" w:eastAsia="Franklin Gothic Book" w:hAnsi="Tahoma" w:cs="Tahoma"/>
          <w:sz w:val="24"/>
          <w:szCs w:val="24"/>
          <w:lang w:val="id-ID"/>
        </w:rPr>
      </w:pPr>
    </w:p>
    <w:p w:rsidR="0066098E" w:rsidRDefault="0066098E" w:rsidP="0066098E">
      <w:pPr>
        <w:ind w:left="265"/>
        <w:rPr>
          <w:rFonts w:ascii="Tahoma" w:eastAsia="Franklin Gothic Book" w:hAnsi="Tahoma" w:cs="Tahoma"/>
          <w:sz w:val="24"/>
          <w:szCs w:val="24"/>
          <w:lang w:val="id-ID"/>
        </w:rPr>
      </w:pPr>
    </w:p>
    <w:p w:rsidR="00DC55CA" w:rsidRDefault="00DC55CA" w:rsidP="0066098E">
      <w:pPr>
        <w:ind w:left="265"/>
        <w:rPr>
          <w:rFonts w:ascii="Tahoma" w:eastAsia="Franklin Gothic Book" w:hAnsi="Tahoma" w:cs="Tahoma"/>
          <w:sz w:val="24"/>
          <w:szCs w:val="24"/>
          <w:lang w:val="id-ID"/>
        </w:rPr>
        <w:sectPr w:rsidR="00DC55CA" w:rsidSect="003150D4">
          <w:pgSz w:w="20163" w:h="12242" w:orient="landscape" w:code="5"/>
          <w:pgMar w:top="1134" w:right="1134" w:bottom="1134" w:left="1134" w:header="709" w:footer="709" w:gutter="0"/>
          <w:cols w:space="708"/>
          <w:docGrid w:linePitch="360"/>
        </w:sectPr>
      </w:pPr>
    </w:p>
    <w:p w:rsidR="00E50D6A" w:rsidRDefault="00EF3B25" w:rsidP="00E50D6A">
      <w:pPr>
        <w:spacing w:before="37"/>
        <w:ind w:right="-46"/>
        <w:jc w:val="center"/>
        <w:rPr>
          <w:rFonts w:ascii="Tahoma" w:eastAsia="Franklin Gothic Book" w:hAnsi="Tahoma" w:cs="Tahoma"/>
          <w:sz w:val="24"/>
          <w:szCs w:val="24"/>
          <w:lang w:val="id-ID"/>
        </w:rPr>
      </w:pPr>
      <w:r w:rsidRPr="00EF3B25">
        <w:rPr>
          <w:rFonts w:ascii="Tahoma" w:hAnsi="Tahoma" w:cs="Tahoma"/>
          <w:b/>
          <w:noProof/>
          <w:sz w:val="32"/>
          <w:szCs w:val="32"/>
          <w:lang w:val="id-ID" w:eastAsia="id-ID"/>
        </w:rPr>
        <w:lastRenderedPageBreak/>
        <w:pict>
          <v:shape id="_x0000_s1035" type="#_x0000_t98" style="position:absolute;left:0;text-align:left;margin-left:154.4pt;margin-top:-.4pt;width:209.95pt;height:101.9pt;z-index:251668480" fillcolor="#6dfa26" strokecolor="#f2f2f2 [3041]" strokeweight="3pt">
            <v:shadow on="t" type="perspective" color="#4e6128 [1606]" opacity=".5" offset="1pt" offset2="-1pt"/>
          </v:shape>
        </w:pict>
      </w:r>
    </w:p>
    <w:p w:rsidR="00E50D6A" w:rsidRDefault="00EF3B25" w:rsidP="00E50D6A">
      <w:pPr>
        <w:spacing w:before="37"/>
        <w:ind w:right="-46"/>
        <w:jc w:val="center"/>
        <w:rPr>
          <w:rFonts w:ascii="Tahoma" w:eastAsia="Franklin Gothic Book" w:hAnsi="Tahoma" w:cs="Tahoma"/>
          <w:sz w:val="24"/>
          <w:szCs w:val="24"/>
          <w:lang w:val="id-ID"/>
        </w:rPr>
      </w:pPr>
      <w:r w:rsidRPr="00EF3B25">
        <w:rPr>
          <w:rFonts w:ascii="Tahoma" w:eastAsia="Franklin Gothic Book" w:hAnsi="Tahoma" w:cs="Tahoma"/>
          <w:noProof/>
          <w:spacing w:val="1"/>
          <w:sz w:val="24"/>
          <w:szCs w:val="24"/>
          <w:lang w:val="id-ID" w:eastAsia="id-ID"/>
        </w:rPr>
        <w:pict>
          <v:shape id="_x0000_s1036" type="#_x0000_t202" style="position:absolute;left:0;text-align:left;margin-left:174.15pt;margin-top:3.35pt;width:181.95pt;height:57.95pt;z-index:251669504;mso-width-relative:margin;mso-height-relative:margin" fillcolor="#72fa26" stroked="f">
            <v:textbox style="mso-next-textbox:#_x0000_s1036">
              <w:txbxContent>
                <w:p w:rsidR="003370CE" w:rsidRPr="00176B11" w:rsidRDefault="003370CE" w:rsidP="00E50D6A">
                  <w:pPr>
                    <w:spacing w:after="200" w:line="276" w:lineRule="auto"/>
                    <w:jc w:val="center"/>
                    <w:rPr>
                      <w:rFonts w:ascii="Tahoma" w:eastAsiaTheme="majorEastAsia" w:hAnsi="Tahoma" w:cs="Tahoma"/>
                      <w:b/>
                      <w:bCs/>
                      <w:kern w:val="32"/>
                      <w:sz w:val="32"/>
                      <w:szCs w:val="32"/>
                    </w:rPr>
                  </w:pPr>
                  <w:r w:rsidRPr="00176B11">
                    <w:rPr>
                      <w:rFonts w:ascii="Tahoma" w:hAnsi="Tahoma" w:cs="Tahoma"/>
                      <w:b/>
                      <w:sz w:val="32"/>
                      <w:szCs w:val="32"/>
                      <w:lang w:val="id-ID"/>
                    </w:rPr>
                    <w:t>B</w:t>
                  </w:r>
                  <w:r w:rsidRPr="00176B11">
                    <w:rPr>
                      <w:rFonts w:ascii="Tahoma" w:hAnsi="Tahoma" w:cs="Tahoma"/>
                      <w:b/>
                      <w:sz w:val="32"/>
                      <w:szCs w:val="32"/>
                    </w:rPr>
                    <w:t>AB IV</w:t>
                  </w:r>
                </w:p>
                <w:p w:rsidR="003370CE" w:rsidRPr="00AA3F22" w:rsidRDefault="003370CE" w:rsidP="00E50D6A">
                  <w:pPr>
                    <w:spacing w:before="37"/>
                    <w:ind w:right="-46"/>
                    <w:jc w:val="center"/>
                    <w:rPr>
                      <w:rFonts w:ascii="Tahoma" w:eastAsia="Franklin Gothic Book" w:hAnsi="Tahoma" w:cs="Tahoma"/>
                      <w:b/>
                      <w:sz w:val="32"/>
                      <w:szCs w:val="32"/>
                      <w:lang w:val="id-ID"/>
                    </w:rPr>
                  </w:pPr>
                  <w:r w:rsidRPr="00AA3F22">
                    <w:rPr>
                      <w:rFonts w:ascii="Tahoma" w:eastAsia="Franklin Gothic Book" w:hAnsi="Tahoma" w:cs="Tahoma"/>
                      <w:b/>
                      <w:spacing w:val="-1"/>
                      <w:sz w:val="32"/>
                      <w:szCs w:val="32"/>
                      <w:lang w:val="id-ID"/>
                    </w:rPr>
                    <w:t>P</w:t>
                  </w:r>
                  <w:r w:rsidRPr="00AA3F22">
                    <w:rPr>
                      <w:rFonts w:ascii="Tahoma" w:eastAsia="Franklin Gothic Book" w:hAnsi="Tahoma" w:cs="Tahoma"/>
                      <w:b/>
                      <w:spacing w:val="-1"/>
                      <w:sz w:val="32"/>
                      <w:szCs w:val="32"/>
                    </w:rPr>
                    <w:t>EN</w:t>
                  </w:r>
                  <w:r w:rsidRPr="00AA3F22">
                    <w:rPr>
                      <w:rFonts w:ascii="Tahoma" w:eastAsia="Franklin Gothic Book" w:hAnsi="Tahoma" w:cs="Tahoma"/>
                      <w:b/>
                      <w:spacing w:val="1"/>
                      <w:sz w:val="32"/>
                      <w:szCs w:val="32"/>
                    </w:rPr>
                    <w:t>UTU</w:t>
                  </w:r>
                  <w:r w:rsidRPr="00AA3F22">
                    <w:rPr>
                      <w:rFonts w:ascii="Tahoma" w:eastAsia="Franklin Gothic Book" w:hAnsi="Tahoma" w:cs="Tahoma"/>
                      <w:b/>
                      <w:sz w:val="32"/>
                      <w:szCs w:val="32"/>
                    </w:rPr>
                    <w:t>P</w:t>
                  </w:r>
                </w:p>
                <w:p w:rsidR="003370CE" w:rsidRDefault="003370CE" w:rsidP="00E50D6A"/>
              </w:txbxContent>
            </v:textbox>
          </v:shape>
        </w:pict>
      </w:r>
    </w:p>
    <w:p w:rsidR="00E50D6A" w:rsidRDefault="00E50D6A" w:rsidP="00E50D6A">
      <w:pPr>
        <w:spacing w:before="37"/>
        <w:ind w:right="-46"/>
        <w:jc w:val="center"/>
        <w:rPr>
          <w:rFonts w:ascii="Tahoma" w:eastAsia="Franklin Gothic Book" w:hAnsi="Tahoma" w:cs="Tahoma"/>
          <w:sz w:val="24"/>
          <w:szCs w:val="24"/>
          <w:lang w:val="id-ID"/>
        </w:rPr>
      </w:pPr>
    </w:p>
    <w:p w:rsidR="00E50D6A" w:rsidRDefault="00E50D6A" w:rsidP="00E50D6A">
      <w:pPr>
        <w:spacing w:before="37"/>
        <w:ind w:right="-46"/>
        <w:jc w:val="center"/>
        <w:rPr>
          <w:rFonts w:ascii="Tahoma" w:eastAsia="Franklin Gothic Book" w:hAnsi="Tahoma" w:cs="Tahoma"/>
          <w:sz w:val="24"/>
          <w:szCs w:val="24"/>
          <w:lang w:val="id-ID"/>
        </w:rPr>
      </w:pPr>
    </w:p>
    <w:p w:rsidR="00E50D6A" w:rsidRDefault="00E50D6A" w:rsidP="00E50D6A">
      <w:pPr>
        <w:spacing w:before="37"/>
        <w:ind w:right="-46"/>
        <w:jc w:val="center"/>
        <w:rPr>
          <w:rFonts w:ascii="Tahoma" w:eastAsia="Franklin Gothic Book" w:hAnsi="Tahoma" w:cs="Tahoma"/>
          <w:sz w:val="24"/>
          <w:szCs w:val="24"/>
          <w:lang w:val="id-ID"/>
        </w:rPr>
      </w:pPr>
    </w:p>
    <w:p w:rsidR="00E50D6A" w:rsidRPr="00AA3F22" w:rsidRDefault="00E50D6A" w:rsidP="00E50D6A">
      <w:pPr>
        <w:spacing w:before="37"/>
        <w:ind w:right="-46"/>
        <w:jc w:val="center"/>
        <w:rPr>
          <w:rFonts w:ascii="Tahoma" w:eastAsia="Franklin Gothic Book" w:hAnsi="Tahoma" w:cs="Tahoma"/>
          <w:sz w:val="24"/>
          <w:szCs w:val="24"/>
          <w:lang w:val="id-ID"/>
        </w:rPr>
      </w:pPr>
    </w:p>
    <w:p w:rsidR="00E50D6A" w:rsidRPr="00AA3F22" w:rsidRDefault="00E50D6A" w:rsidP="00E50D6A">
      <w:pPr>
        <w:spacing w:line="120" w:lineRule="exact"/>
        <w:rPr>
          <w:rFonts w:ascii="Tahoma" w:hAnsi="Tahoma" w:cs="Tahoma"/>
          <w:sz w:val="24"/>
          <w:szCs w:val="24"/>
        </w:rPr>
      </w:pPr>
    </w:p>
    <w:p w:rsidR="00E50D6A" w:rsidRPr="00AA3F22" w:rsidRDefault="00E50D6A" w:rsidP="00E50D6A">
      <w:pPr>
        <w:spacing w:line="120" w:lineRule="exact"/>
        <w:rPr>
          <w:rFonts w:ascii="Tahoma" w:hAnsi="Tahoma" w:cs="Tahoma"/>
          <w:sz w:val="24"/>
          <w:szCs w:val="24"/>
        </w:rPr>
      </w:pPr>
    </w:p>
    <w:p w:rsidR="00954993" w:rsidRPr="0004447C" w:rsidRDefault="00954993" w:rsidP="0004447C">
      <w:pPr>
        <w:spacing w:line="360" w:lineRule="auto"/>
        <w:ind w:firstLine="720"/>
        <w:jc w:val="both"/>
        <w:rPr>
          <w:rFonts w:ascii="Arial" w:hAnsi="Arial" w:cs="Arial"/>
          <w:sz w:val="24"/>
          <w:szCs w:val="24"/>
          <w:lang w:val="id-ID"/>
        </w:rPr>
      </w:pPr>
      <w:r w:rsidRPr="004162A9">
        <w:rPr>
          <w:rFonts w:ascii="Arial" w:hAnsi="Arial" w:cs="Arial"/>
          <w:sz w:val="24"/>
          <w:szCs w:val="24"/>
        </w:rPr>
        <w:t xml:space="preserve">Rencana </w:t>
      </w:r>
      <w:r>
        <w:rPr>
          <w:rFonts w:ascii="Arial" w:hAnsi="Arial" w:cs="Arial"/>
          <w:sz w:val="24"/>
          <w:szCs w:val="24"/>
          <w:lang w:val="id-ID"/>
        </w:rPr>
        <w:t>Kerja</w:t>
      </w:r>
      <w:r>
        <w:rPr>
          <w:rFonts w:ascii="Arial" w:hAnsi="Arial" w:cs="Arial"/>
          <w:sz w:val="24"/>
          <w:szCs w:val="24"/>
        </w:rPr>
        <w:t xml:space="preserve"> (Ren</w:t>
      </w:r>
      <w:r>
        <w:rPr>
          <w:rFonts w:ascii="Arial" w:hAnsi="Arial" w:cs="Arial"/>
          <w:sz w:val="24"/>
          <w:szCs w:val="24"/>
          <w:lang w:val="id-ID"/>
        </w:rPr>
        <w:t>ja</w:t>
      </w:r>
      <w:r w:rsidRPr="004162A9">
        <w:rPr>
          <w:rFonts w:ascii="Arial" w:hAnsi="Arial" w:cs="Arial"/>
          <w:sz w:val="24"/>
          <w:szCs w:val="24"/>
        </w:rPr>
        <w:t xml:space="preserve">) Kecamatan </w:t>
      </w:r>
      <w:r>
        <w:rPr>
          <w:rFonts w:ascii="Arial" w:hAnsi="Arial" w:cs="Arial"/>
          <w:sz w:val="24"/>
          <w:szCs w:val="24"/>
        </w:rPr>
        <w:t>Poncol</w:t>
      </w:r>
      <w:r w:rsidRPr="004162A9">
        <w:rPr>
          <w:rFonts w:ascii="Arial" w:hAnsi="Arial" w:cs="Arial"/>
          <w:sz w:val="24"/>
          <w:szCs w:val="24"/>
        </w:rPr>
        <w:t xml:space="preserve"> Kabupaten Magetan ini merupakan pedoman penentu arah, sasaran dan tujuan bagi aparatur Kecamatan </w:t>
      </w:r>
      <w:r>
        <w:rPr>
          <w:rFonts w:ascii="Arial" w:hAnsi="Arial" w:cs="Arial"/>
          <w:sz w:val="24"/>
          <w:szCs w:val="24"/>
        </w:rPr>
        <w:t>Poncol</w:t>
      </w:r>
      <w:r w:rsidRPr="004162A9">
        <w:rPr>
          <w:rFonts w:ascii="Arial" w:hAnsi="Arial" w:cs="Arial"/>
          <w:sz w:val="24"/>
          <w:szCs w:val="24"/>
        </w:rPr>
        <w:t xml:space="preserve"> Kabupaten Magetan dalam melaksanakan tugas pokok dan fungsinya. </w:t>
      </w:r>
    </w:p>
    <w:p w:rsidR="00954993" w:rsidRPr="0004447C" w:rsidRDefault="00954993" w:rsidP="0004447C">
      <w:pPr>
        <w:spacing w:line="360" w:lineRule="auto"/>
        <w:ind w:firstLine="720"/>
        <w:jc w:val="both"/>
        <w:rPr>
          <w:rFonts w:ascii="Arial" w:hAnsi="Arial" w:cs="Arial"/>
          <w:sz w:val="24"/>
          <w:szCs w:val="24"/>
          <w:lang w:val="id-ID"/>
        </w:rPr>
      </w:pPr>
      <w:r w:rsidRPr="004162A9">
        <w:rPr>
          <w:rFonts w:ascii="Arial" w:hAnsi="Arial" w:cs="Arial"/>
          <w:sz w:val="24"/>
          <w:szCs w:val="24"/>
        </w:rPr>
        <w:t xml:space="preserve">Oleh karena itu, seluruh aparatur Kecamatan </w:t>
      </w:r>
      <w:r>
        <w:rPr>
          <w:rFonts w:ascii="Arial" w:hAnsi="Arial" w:cs="Arial"/>
          <w:sz w:val="24"/>
          <w:szCs w:val="24"/>
        </w:rPr>
        <w:t>Poncol</w:t>
      </w:r>
      <w:r w:rsidRPr="004162A9">
        <w:rPr>
          <w:rFonts w:ascii="Arial" w:hAnsi="Arial" w:cs="Arial"/>
          <w:sz w:val="24"/>
          <w:szCs w:val="24"/>
        </w:rPr>
        <w:t xml:space="preserve"> Kabupaten Magertan wajib menerapkan prinsip-prinsip efektif, efesien, transparan, akuntabel dan partisipatif dalam melaksanakan kegiatannya dalam rangka pencapaian sasaran dan program-program yang tertuang</w:t>
      </w:r>
      <w:r>
        <w:rPr>
          <w:rFonts w:ascii="Arial" w:hAnsi="Arial" w:cs="Arial"/>
          <w:sz w:val="24"/>
          <w:szCs w:val="24"/>
        </w:rPr>
        <w:t xml:space="preserve"> dalam Ren</w:t>
      </w:r>
      <w:r>
        <w:rPr>
          <w:rFonts w:ascii="Arial" w:hAnsi="Arial" w:cs="Arial"/>
          <w:sz w:val="24"/>
          <w:szCs w:val="24"/>
          <w:lang w:val="id-ID"/>
        </w:rPr>
        <w:t>ja</w:t>
      </w:r>
      <w:r w:rsidRPr="004162A9">
        <w:rPr>
          <w:rFonts w:ascii="Arial" w:hAnsi="Arial" w:cs="Arial"/>
          <w:sz w:val="24"/>
          <w:szCs w:val="24"/>
        </w:rPr>
        <w:t xml:space="preserve"> Kecamatan</w:t>
      </w:r>
      <w:r>
        <w:rPr>
          <w:rFonts w:ascii="Arial" w:hAnsi="Arial" w:cs="Arial"/>
          <w:sz w:val="24"/>
          <w:szCs w:val="24"/>
        </w:rPr>
        <w:t>Poncol</w:t>
      </w:r>
      <w:r w:rsidRPr="004162A9">
        <w:rPr>
          <w:rFonts w:ascii="Arial" w:hAnsi="Arial" w:cs="Arial"/>
          <w:sz w:val="24"/>
          <w:szCs w:val="24"/>
        </w:rPr>
        <w:t xml:space="preserve"> Kabupaten Magetan ini. </w:t>
      </w:r>
    </w:p>
    <w:p w:rsidR="00954993" w:rsidRDefault="00954993" w:rsidP="00954993">
      <w:pPr>
        <w:spacing w:line="360" w:lineRule="auto"/>
        <w:jc w:val="both"/>
        <w:rPr>
          <w:rFonts w:ascii="Arial" w:hAnsi="Arial" w:cs="Arial"/>
          <w:sz w:val="24"/>
          <w:szCs w:val="24"/>
        </w:rPr>
      </w:pPr>
      <w:r w:rsidRPr="004162A9">
        <w:rPr>
          <w:rFonts w:ascii="Arial" w:hAnsi="Arial" w:cs="Arial"/>
          <w:sz w:val="24"/>
          <w:szCs w:val="24"/>
        </w:rPr>
        <w:tab/>
        <w:t>Selain itu dalam pelaksanaan Ren</w:t>
      </w:r>
      <w:r>
        <w:rPr>
          <w:rFonts w:ascii="Arial" w:hAnsi="Arial" w:cs="Arial"/>
          <w:sz w:val="24"/>
          <w:szCs w:val="24"/>
          <w:lang w:val="id-ID"/>
        </w:rPr>
        <w:t>ja</w:t>
      </w:r>
      <w:r w:rsidRPr="004162A9">
        <w:rPr>
          <w:rFonts w:ascii="Arial" w:hAnsi="Arial" w:cs="Arial"/>
          <w:sz w:val="24"/>
          <w:szCs w:val="24"/>
        </w:rPr>
        <w:t xml:space="preserve"> ini diperlukan partisipasi, k</w:t>
      </w:r>
      <w:r>
        <w:rPr>
          <w:rFonts w:ascii="Arial" w:hAnsi="Arial" w:cs="Arial"/>
          <w:sz w:val="24"/>
          <w:szCs w:val="24"/>
        </w:rPr>
        <w:t>omitmen dan semangat seluruh ap</w:t>
      </w:r>
      <w:r w:rsidRPr="004162A9">
        <w:rPr>
          <w:rFonts w:ascii="Arial" w:hAnsi="Arial" w:cs="Arial"/>
          <w:sz w:val="24"/>
          <w:szCs w:val="24"/>
        </w:rPr>
        <w:t xml:space="preserve">aratur Kecamatan </w:t>
      </w:r>
      <w:r>
        <w:rPr>
          <w:rFonts w:ascii="Arial" w:hAnsi="Arial" w:cs="Arial"/>
          <w:sz w:val="24"/>
          <w:szCs w:val="24"/>
        </w:rPr>
        <w:t>Poncol</w:t>
      </w:r>
      <w:r w:rsidRPr="004162A9">
        <w:rPr>
          <w:rFonts w:ascii="Arial" w:hAnsi="Arial" w:cs="Arial"/>
          <w:sz w:val="24"/>
          <w:szCs w:val="24"/>
        </w:rPr>
        <w:t xml:space="preserve"> Kabupaten Magetan yang pada akhirnya akan menentukan keberhasilan program dan kegiatan yang ditetapkan.</w:t>
      </w:r>
    </w:p>
    <w:p w:rsidR="00954993" w:rsidRPr="004162A9" w:rsidRDefault="00954993" w:rsidP="00954993">
      <w:pPr>
        <w:spacing w:line="360" w:lineRule="auto"/>
        <w:jc w:val="both"/>
        <w:rPr>
          <w:rFonts w:ascii="Arial" w:hAnsi="Arial" w:cs="Arial"/>
          <w:sz w:val="24"/>
          <w:szCs w:val="24"/>
        </w:rPr>
      </w:pPr>
    </w:p>
    <w:p w:rsidR="00954993" w:rsidRPr="004162A9" w:rsidRDefault="00954993" w:rsidP="00954993">
      <w:pPr>
        <w:pStyle w:val="BodyText"/>
        <w:spacing w:line="360" w:lineRule="auto"/>
        <w:rPr>
          <w:lang w:val="id-ID"/>
        </w:rPr>
      </w:pPr>
      <w:r w:rsidRPr="004162A9">
        <w:rPr>
          <w:lang w:val="id-ID"/>
        </w:rPr>
        <w:tab/>
        <w:t xml:space="preserve">Dalam melaksanakan semua program dan kegiatan, penting untuk memperhatikan keterpaduan dan sinkronisasi antar program dan kegiatan dengan tetap memperhatikan tugas pokok dan fungsi masing-masing. </w:t>
      </w:r>
    </w:p>
    <w:p w:rsidR="00954993" w:rsidRPr="004162A9" w:rsidRDefault="00954993" w:rsidP="00954993">
      <w:pPr>
        <w:pStyle w:val="BodyText"/>
        <w:spacing w:line="360" w:lineRule="auto"/>
        <w:rPr>
          <w:lang w:val="id-ID"/>
        </w:rPr>
      </w:pPr>
      <w:r w:rsidRPr="004162A9">
        <w:rPr>
          <w:lang w:val="id-ID"/>
        </w:rPr>
        <w:t>Untuk itu perlu ditetapkan kaidah-kaidah pelaksanaannya sebagai berikut :</w:t>
      </w:r>
    </w:p>
    <w:p w:rsidR="00954993" w:rsidRDefault="00954993" w:rsidP="00954993">
      <w:pPr>
        <w:pStyle w:val="BodyText"/>
        <w:widowControl w:val="0"/>
        <w:numPr>
          <w:ilvl w:val="0"/>
          <w:numId w:val="7"/>
        </w:numPr>
        <w:suppressAutoHyphens/>
        <w:spacing w:line="360" w:lineRule="auto"/>
        <w:rPr>
          <w:lang w:val="id-ID"/>
        </w:rPr>
      </w:pPr>
      <w:r w:rsidRPr="004162A9">
        <w:rPr>
          <w:lang w:val="id-ID"/>
        </w:rPr>
        <w:t xml:space="preserve">Seluruh aparatur Kecamatan </w:t>
      </w:r>
      <w:r>
        <w:rPr>
          <w:lang w:val="id-ID"/>
        </w:rPr>
        <w:t>Poncol</w:t>
      </w:r>
      <w:r w:rsidRPr="004162A9">
        <w:rPr>
          <w:lang w:val="id-ID"/>
        </w:rPr>
        <w:t>n Kabupaten Magetan berkewajiban untuk melaksanakan program dan kegiatan yan</w:t>
      </w:r>
      <w:r>
        <w:rPr>
          <w:lang w:val="id-ID"/>
        </w:rPr>
        <w:t>g telah dituangkan dalam Renja</w:t>
      </w:r>
      <w:r w:rsidRPr="004162A9">
        <w:rPr>
          <w:lang w:val="id-ID"/>
        </w:rPr>
        <w:t xml:space="preserve"> Kecamatan</w:t>
      </w:r>
      <w:r>
        <w:rPr>
          <w:lang w:val="id-ID"/>
        </w:rPr>
        <w:t>Poncol</w:t>
      </w:r>
      <w:r w:rsidRPr="004162A9">
        <w:rPr>
          <w:lang w:val="id-ID"/>
        </w:rPr>
        <w:t xml:space="preserve"> Kabupaten Magetan ini dengan sebaik-baiknya</w:t>
      </w:r>
    </w:p>
    <w:p w:rsidR="00954993" w:rsidRPr="004162A9" w:rsidRDefault="00954993" w:rsidP="00954993">
      <w:pPr>
        <w:pStyle w:val="BodyText"/>
        <w:widowControl w:val="0"/>
        <w:suppressAutoHyphens/>
        <w:spacing w:line="360" w:lineRule="auto"/>
        <w:ind w:left="425"/>
        <w:rPr>
          <w:lang w:val="id-ID"/>
        </w:rPr>
      </w:pPr>
      <w:r w:rsidRPr="004162A9">
        <w:rPr>
          <w:lang w:val="id-ID"/>
        </w:rPr>
        <w:t>.</w:t>
      </w:r>
    </w:p>
    <w:p w:rsidR="00954993" w:rsidRPr="0004447C" w:rsidRDefault="00954993" w:rsidP="0004447C">
      <w:pPr>
        <w:widowControl w:val="0"/>
        <w:numPr>
          <w:ilvl w:val="0"/>
          <w:numId w:val="7"/>
        </w:numPr>
        <w:tabs>
          <w:tab w:val="left" w:pos="426"/>
        </w:tabs>
        <w:suppressAutoHyphens/>
        <w:spacing w:line="360" w:lineRule="auto"/>
        <w:jc w:val="both"/>
        <w:rPr>
          <w:rFonts w:ascii="Arial" w:hAnsi="Arial" w:cs="Arial"/>
          <w:sz w:val="24"/>
          <w:szCs w:val="24"/>
        </w:rPr>
      </w:pPr>
      <w:r>
        <w:rPr>
          <w:rFonts w:ascii="Arial" w:hAnsi="Arial" w:cs="Arial"/>
          <w:sz w:val="24"/>
          <w:szCs w:val="24"/>
        </w:rPr>
        <w:t>Ren</w:t>
      </w:r>
      <w:r>
        <w:rPr>
          <w:rFonts w:ascii="Arial" w:hAnsi="Arial" w:cs="Arial"/>
          <w:sz w:val="24"/>
          <w:szCs w:val="24"/>
          <w:lang w:val="id-ID"/>
        </w:rPr>
        <w:t>ja</w:t>
      </w:r>
      <w:r w:rsidRPr="004162A9">
        <w:rPr>
          <w:rFonts w:ascii="Arial" w:hAnsi="Arial" w:cs="Arial"/>
          <w:sz w:val="24"/>
          <w:szCs w:val="24"/>
        </w:rPr>
        <w:t xml:space="preserve"> Kecamatan</w:t>
      </w:r>
      <w:r>
        <w:rPr>
          <w:rFonts w:ascii="Arial" w:hAnsi="Arial" w:cs="Arial"/>
          <w:sz w:val="24"/>
          <w:szCs w:val="24"/>
        </w:rPr>
        <w:t>Poncol</w:t>
      </w:r>
      <w:r w:rsidRPr="004162A9">
        <w:rPr>
          <w:rFonts w:ascii="Arial" w:hAnsi="Arial" w:cs="Arial"/>
          <w:sz w:val="24"/>
          <w:szCs w:val="24"/>
        </w:rPr>
        <w:t xml:space="preserve"> Kabupaten Magetan ini merupakan acuan dan pedoman dalam penyusunan Rencana Kerja</w:t>
      </w:r>
      <w:r>
        <w:rPr>
          <w:rFonts w:ascii="Arial" w:hAnsi="Arial" w:cs="Arial"/>
          <w:sz w:val="24"/>
          <w:szCs w:val="24"/>
          <w:lang w:val="id-ID"/>
        </w:rPr>
        <w:t xml:space="preserve"> Tahunan</w:t>
      </w:r>
      <w:r>
        <w:rPr>
          <w:rFonts w:ascii="Arial" w:hAnsi="Arial" w:cs="Arial"/>
          <w:sz w:val="24"/>
          <w:szCs w:val="24"/>
        </w:rPr>
        <w:t xml:space="preserve"> (R</w:t>
      </w:r>
      <w:r>
        <w:rPr>
          <w:rFonts w:ascii="Arial" w:hAnsi="Arial" w:cs="Arial"/>
          <w:sz w:val="24"/>
          <w:szCs w:val="24"/>
          <w:lang w:val="id-ID"/>
        </w:rPr>
        <w:t>KT</w:t>
      </w:r>
      <w:r w:rsidRPr="004162A9">
        <w:rPr>
          <w:rFonts w:ascii="Arial" w:hAnsi="Arial" w:cs="Arial"/>
          <w:sz w:val="24"/>
          <w:szCs w:val="24"/>
        </w:rPr>
        <w:t xml:space="preserve">) Kecamatan </w:t>
      </w:r>
      <w:r>
        <w:rPr>
          <w:rFonts w:ascii="Arial" w:hAnsi="Arial" w:cs="Arial"/>
          <w:sz w:val="24"/>
          <w:szCs w:val="24"/>
        </w:rPr>
        <w:t>Poncol</w:t>
      </w:r>
      <w:r w:rsidRPr="004162A9">
        <w:rPr>
          <w:rFonts w:ascii="Arial" w:hAnsi="Arial" w:cs="Arial"/>
          <w:sz w:val="24"/>
          <w:szCs w:val="24"/>
        </w:rPr>
        <w:t xml:space="preserve"> Kabupaten Magetan serta menjadi pedoman dalam pengendalian dan evaluasi pelaksanaan rencana pembangunan </w:t>
      </w:r>
      <w:r>
        <w:rPr>
          <w:rFonts w:ascii="Arial" w:hAnsi="Arial" w:cs="Arial"/>
          <w:sz w:val="24"/>
          <w:szCs w:val="24"/>
          <w:lang w:val="id-ID"/>
        </w:rPr>
        <w:t>satu tahun ke depan</w:t>
      </w:r>
      <w:r w:rsidRPr="004162A9">
        <w:rPr>
          <w:rFonts w:ascii="Arial" w:hAnsi="Arial" w:cs="Arial"/>
          <w:sz w:val="24"/>
          <w:szCs w:val="24"/>
        </w:rPr>
        <w:t xml:space="preserve"> sesuai dengan hasil pelaksanaan rencana pembangunan yang telah ditetapkan.</w:t>
      </w:r>
    </w:p>
    <w:p w:rsidR="00954993" w:rsidRPr="004162A9" w:rsidRDefault="00954993" w:rsidP="00954993">
      <w:pPr>
        <w:tabs>
          <w:tab w:val="left" w:pos="1800"/>
        </w:tabs>
        <w:ind w:left="3969"/>
        <w:jc w:val="center"/>
        <w:rPr>
          <w:rFonts w:ascii="Arial" w:hAnsi="Arial" w:cs="Arial"/>
          <w:sz w:val="24"/>
          <w:szCs w:val="24"/>
        </w:rPr>
      </w:pPr>
    </w:p>
    <w:p w:rsidR="00954993" w:rsidRPr="00954993" w:rsidRDefault="00954993" w:rsidP="00954993">
      <w:pPr>
        <w:tabs>
          <w:tab w:val="left" w:pos="1800"/>
        </w:tabs>
        <w:ind w:left="3969"/>
        <w:jc w:val="center"/>
        <w:rPr>
          <w:rFonts w:ascii="Arial" w:hAnsi="Arial" w:cs="Arial"/>
          <w:sz w:val="24"/>
          <w:szCs w:val="24"/>
          <w:lang w:val="id-ID"/>
        </w:rPr>
      </w:pPr>
      <w:r w:rsidRPr="004162A9">
        <w:rPr>
          <w:rFonts w:ascii="Arial" w:hAnsi="Arial" w:cs="Arial"/>
          <w:sz w:val="24"/>
          <w:szCs w:val="24"/>
        </w:rPr>
        <w:t xml:space="preserve">Magetan,  </w:t>
      </w:r>
      <w:r>
        <w:rPr>
          <w:rFonts w:ascii="Arial" w:hAnsi="Arial" w:cs="Arial"/>
          <w:sz w:val="24"/>
          <w:szCs w:val="24"/>
        </w:rPr>
        <w:t xml:space="preserve">          </w:t>
      </w:r>
      <w:r w:rsidR="008E5C4A">
        <w:rPr>
          <w:rFonts w:ascii="Arial" w:hAnsi="Arial" w:cs="Arial"/>
          <w:sz w:val="24"/>
          <w:szCs w:val="24"/>
          <w:lang w:val="id-ID"/>
        </w:rPr>
        <w:t xml:space="preserve"> </w:t>
      </w:r>
      <w:r w:rsidR="0091623A">
        <w:rPr>
          <w:rFonts w:ascii="Arial" w:hAnsi="Arial" w:cs="Arial"/>
          <w:sz w:val="24"/>
          <w:szCs w:val="24"/>
          <w:lang w:val="id-ID"/>
        </w:rPr>
        <w:t xml:space="preserve"> </w:t>
      </w:r>
      <w:r>
        <w:rPr>
          <w:rFonts w:ascii="Arial" w:hAnsi="Arial" w:cs="Arial"/>
          <w:sz w:val="24"/>
          <w:szCs w:val="24"/>
        </w:rPr>
        <w:t>201</w:t>
      </w:r>
      <w:r w:rsidR="008E5C4A">
        <w:rPr>
          <w:rFonts w:ascii="Arial" w:hAnsi="Arial" w:cs="Arial"/>
          <w:sz w:val="24"/>
          <w:szCs w:val="24"/>
          <w:lang w:val="id-ID"/>
        </w:rPr>
        <w:t>9</w:t>
      </w:r>
    </w:p>
    <w:p w:rsidR="00954993" w:rsidRPr="004162A9" w:rsidRDefault="00954993" w:rsidP="00954993">
      <w:pPr>
        <w:tabs>
          <w:tab w:val="left" w:pos="1800"/>
        </w:tabs>
        <w:ind w:left="3969"/>
        <w:jc w:val="center"/>
        <w:rPr>
          <w:rFonts w:ascii="Arial" w:hAnsi="Arial" w:cs="Arial"/>
          <w:sz w:val="24"/>
          <w:szCs w:val="24"/>
        </w:rPr>
      </w:pPr>
    </w:p>
    <w:p w:rsidR="00954993" w:rsidRPr="00776B56" w:rsidRDefault="00954993" w:rsidP="00954993">
      <w:pPr>
        <w:tabs>
          <w:tab w:val="left" w:pos="5769"/>
        </w:tabs>
        <w:ind w:left="3969"/>
        <w:jc w:val="center"/>
        <w:rPr>
          <w:rFonts w:ascii="Arial" w:hAnsi="Arial" w:cs="Arial"/>
          <w:color w:val="000000"/>
          <w:sz w:val="24"/>
          <w:szCs w:val="24"/>
        </w:rPr>
      </w:pPr>
      <w:r w:rsidRPr="00776B56">
        <w:rPr>
          <w:rFonts w:ascii="Arial" w:hAnsi="Arial" w:cs="Arial"/>
          <w:color w:val="000000"/>
          <w:sz w:val="24"/>
          <w:szCs w:val="24"/>
        </w:rPr>
        <w:t xml:space="preserve">CAMAT </w:t>
      </w:r>
      <w:r>
        <w:rPr>
          <w:rFonts w:ascii="Arial" w:hAnsi="Arial" w:cs="Arial"/>
          <w:color w:val="000000"/>
          <w:sz w:val="24"/>
          <w:szCs w:val="24"/>
        </w:rPr>
        <w:t>PONCOL</w:t>
      </w:r>
    </w:p>
    <w:p w:rsidR="00954993" w:rsidRPr="00776B56" w:rsidRDefault="00954993" w:rsidP="00954993">
      <w:pPr>
        <w:tabs>
          <w:tab w:val="left" w:pos="5769"/>
        </w:tabs>
        <w:ind w:left="3969"/>
        <w:jc w:val="center"/>
        <w:rPr>
          <w:rFonts w:ascii="Arial" w:hAnsi="Arial" w:cs="Arial"/>
          <w:color w:val="000000"/>
          <w:sz w:val="24"/>
          <w:szCs w:val="24"/>
        </w:rPr>
      </w:pPr>
    </w:p>
    <w:p w:rsidR="00954993" w:rsidRDefault="00954993" w:rsidP="00954993">
      <w:pPr>
        <w:tabs>
          <w:tab w:val="left" w:pos="5769"/>
        </w:tabs>
        <w:ind w:left="3969"/>
        <w:jc w:val="center"/>
        <w:rPr>
          <w:rFonts w:ascii="Arial" w:hAnsi="Arial" w:cs="Arial"/>
          <w:color w:val="000000"/>
          <w:sz w:val="24"/>
          <w:szCs w:val="24"/>
          <w:lang w:val="id-ID"/>
        </w:rPr>
      </w:pPr>
    </w:p>
    <w:p w:rsidR="0004447C" w:rsidRDefault="0004447C" w:rsidP="00954993">
      <w:pPr>
        <w:tabs>
          <w:tab w:val="left" w:pos="5769"/>
        </w:tabs>
        <w:ind w:left="3969"/>
        <w:jc w:val="center"/>
        <w:rPr>
          <w:rFonts w:ascii="Arial" w:hAnsi="Arial" w:cs="Arial"/>
          <w:color w:val="000000"/>
          <w:sz w:val="24"/>
          <w:szCs w:val="24"/>
          <w:lang w:val="id-ID"/>
        </w:rPr>
      </w:pPr>
    </w:p>
    <w:p w:rsidR="0004447C" w:rsidRPr="0004447C" w:rsidRDefault="0004447C" w:rsidP="00954993">
      <w:pPr>
        <w:tabs>
          <w:tab w:val="left" w:pos="5769"/>
        </w:tabs>
        <w:ind w:left="3969"/>
        <w:jc w:val="center"/>
        <w:rPr>
          <w:rFonts w:ascii="Arial" w:hAnsi="Arial" w:cs="Arial"/>
          <w:color w:val="000000"/>
          <w:sz w:val="24"/>
          <w:szCs w:val="24"/>
          <w:lang w:val="id-ID"/>
        </w:rPr>
      </w:pPr>
    </w:p>
    <w:p w:rsidR="00954993" w:rsidRPr="0091623A" w:rsidRDefault="0091623A" w:rsidP="00954993">
      <w:pPr>
        <w:tabs>
          <w:tab w:val="left" w:pos="5769"/>
        </w:tabs>
        <w:ind w:left="3969"/>
        <w:jc w:val="center"/>
        <w:rPr>
          <w:rFonts w:ascii="Arial" w:hAnsi="Arial" w:cs="Arial"/>
          <w:color w:val="000000"/>
          <w:sz w:val="24"/>
          <w:szCs w:val="24"/>
          <w:lang w:val="id-ID"/>
        </w:rPr>
      </w:pPr>
      <w:r>
        <w:rPr>
          <w:rFonts w:ascii="Arial" w:hAnsi="Arial" w:cs="Arial"/>
          <w:b/>
          <w:bCs/>
          <w:color w:val="000000"/>
          <w:sz w:val="24"/>
          <w:szCs w:val="24"/>
          <w:u w:val="single" w:color="000000"/>
          <w:lang w:val="id-ID"/>
        </w:rPr>
        <w:t>PARMINTO BUDI UTOMO</w:t>
      </w:r>
      <w:r w:rsidR="002762DF">
        <w:rPr>
          <w:rFonts w:ascii="Arial" w:hAnsi="Arial" w:cs="Arial"/>
          <w:b/>
          <w:bCs/>
          <w:color w:val="000000"/>
          <w:sz w:val="24"/>
          <w:szCs w:val="24"/>
          <w:u w:val="single" w:color="000000"/>
          <w:lang w:val="id-ID"/>
        </w:rPr>
        <w:t>, S.Sos., M.Ap</w:t>
      </w:r>
    </w:p>
    <w:p w:rsidR="00954993" w:rsidRPr="0037096A" w:rsidRDefault="00954993" w:rsidP="00954993">
      <w:pPr>
        <w:tabs>
          <w:tab w:val="left" w:pos="4689"/>
        </w:tabs>
        <w:ind w:left="3969"/>
        <w:jc w:val="center"/>
        <w:rPr>
          <w:rFonts w:ascii="Arial" w:hAnsi="Arial" w:cs="Arial"/>
          <w:color w:val="000000"/>
          <w:sz w:val="24"/>
          <w:szCs w:val="24"/>
          <w:lang w:val="id-ID"/>
        </w:rPr>
      </w:pPr>
      <w:r w:rsidRPr="00776B56">
        <w:rPr>
          <w:rFonts w:ascii="Arial" w:hAnsi="Arial" w:cs="Arial"/>
          <w:color w:val="000000"/>
          <w:sz w:val="24"/>
          <w:szCs w:val="24"/>
        </w:rPr>
        <w:t xml:space="preserve">Pembina </w:t>
      </w:r>
      <w:r w:rsidR="0037096A">
        <w:rPr>
          <w:rFonts w:ascii="Arial" w:hAnsi="Arial" w:cs="Arial"/>
          <w:color w:val="000000"/>
          <w:sz w:val="24"/>
          <w:szCs w:val="24"/>
          <w:lang w:val="id-ID"/>
        </w:rPr>
        <w:t>Tingkat I</w:t>
      </w:r>
    </w:p>
    <w:p w:rsidR="00954993" w:rsidRPr="002762DF" w:rsidRDefault="00954993" w:rsidP="00954993">
      <w:pPr>
        <w:tabs>
          <w:tab w:val="left" w:pos="4689"/>
        </w:tabs>
        <w:ind w:left="3969"/>
        <w:jc w:val="center"/>
        <w:rPr>
          <w:rFonts w:ascii="Arial" w:hAnsi="Arial" w:cs="Arial"/>
          <w:color w:val="000000"/>
          <w:sz w:val="24"/>
          <w:szCs w:val="24"/>
          <w:lang w:val="id-ID"/>
        </w:rPr>
      </w:pPr>
      <w:r w:rsidRPr="00776B56">
        <w:rPr>
          <w:rFonts w:ascii="Arial" w:hAnsi="Arial" w:cs="Arial"/>
          <w:color w:val="000000"/>
          <w:sz w:val="24"/>
          <w:szCs w:val="24"/>
        </w:rPr>
        <w:t xml:space="preserve">NIP. </w:t>
      </w:r>
      <w:r w:rsidR="002762DF">
        <w:rPr>
          <w:rFonts w:ascii="Arial" w:hAnsi="Arial" w:cs="Arial"/>
          <w:color w:val="000000"/>
          <w:sz w:val="24"/>
          <w:szCs w:val="24"/>
          <w:lang w:val="id-ID"/>
        </w:rPr>
        <w:t>19721221 199302 1 002</w:t>
      </w:r>
    </w:p>
    <w:p w:rsidR="0066098E" w:rsidRDefault="0066098E" w:rsidP="00E50D6A">
      <w:pPr>
        <w:rPr>
          <w:rFonts w:ascii="Tahoma" w:eastAsia="Franklin Gothic Book" w:hAnsi="Tahoma" w:cs="Tahoma"/>
          <w:sz w:val="24"/>
          <w:szCs w:val="24"/>
          <w:lang w:val="id-ID"/>
        </w:rPr>
      </w:pPr>
    </w:p>
    <w:p w:rsidR="0066098E" w:rsidRDefault="0066098E" w:rsidP="0066098E">
      <w:pPr>
        <w:ind w:left="265"/>
        <w:rPr>
          <w:rFonts w:ascii="Tahoma" w:eastAsia="Franklin Gothic Book" w:hAnsi="Tahoma" w:cs="Tahoma"/>
          <w:sz w:val="24"/>
          <w:szCs w:val="24"/>
          <w:lang w:val="id-ID"/>
        </w:rPr>
      </w:pPr>
    </w:p>
    <w:p w:rsidR="0066098E" w:rsidRDefault="0066098E" w:rsidP="0066098E">
      <w:pPr>
        <w:ind w:left="265"/>
        <w:rPr>
          <w:rFonts w:ascii="Tahoma" w:eastAsia="Franklin Gothic Book" w:hAnsi="Tahoma" w:cs="Tahoma"/>
          <w:sz w:val="24"/>
          <w:szCs w:val="24"/>
          <w:lang w:val="id-ID"/>
        </w:rPr>
      </w:pPr>
    </w:p>
    <w:p w:rsidR="0066098E" w:rsidRDefault="0066098E" w:rsidP="0066098E">
      <w:pPr>
        <w:ind w:left="265"/>
        <w:rPr>
          <w:rFonts w:ascii="Tahoma" w:eastAsia="Franklin Gothic Book" w:hAnsi="Tahoma" w:cs="Tahoma"/>
          <w:sz w:val="24"/>
          <w:szCs w:val="24"/>
          <w:lang w:val="id-ID"/>
        </w:rPr>
      </w:pPr>
    </w:p>
    <w:p w:rsidR="0066098E" w:rsidRDefault="0066098E" w:rsidP="0066098E">
      <w:pPr>
        <w:ind w:left="265"/>
        <w:rPr>
          <w:rFonts w:ascii="Tahoma" w:eastAsia="Franklin Gothic Book" w:hAnsi="Tahoma" w:cs="Tahoma"/>
          <w:sz w:val="24"/>
          <w:szCs w:val="24"/>
          <w:lang w:val="id-ID"/>
        </w:rPr>
      </w:pPr>
    </w:p>
    <w:p w:rsidR="0066098E" w:rsidRDefault="0066098E" w:rsidP="0066098E">
      <w:pPr>
        <w:ind w:left="265"/>
        <w:rPr>
          <w:rFonts w:ascii="Tahoma" w:eastAsia="Franklin Gothic Book" w:hAnsi="Tahoma" w:cs="Tahoma"/>
          <w:sz w:val="24"/>
          <w:szCs w:val="24"/>
          <w:lang w:val="id-ID"/>
        </w:rPr>
      </w:pPr>
    </w:p>
    <w:p w:rsidR="005470B7" w:rsidRPr="00AA3F22" w:rsidRDefault="005470B7" w:rsidP="005470B7">
      <w:pPr>
        <w:pStyle w:val="Heading1"/>
        <w:tabs>
          <w:tab w:val="clear" w:pos="720"/>
        </w:tabs>
        <w:spacing w:before="0" w:after="0"/>
        <w:ind w:firstLine="0"/>
        <w:jc w:val="center"/>
        <w:rPr>
          <w:rFonts w:ascii="Tahoma" w:eastAsia="Franklin Gothic Book" w:hAnsi="Tahoma" w:cs="Tahoma"/>
          <w:lang w:val="id-ID"/>
        </w:rPr>
      </w:pPr>
      <w:bookmarkStart w:id="23" w:name="_Toc419100334"/>
      <w:r w:rsidRPr="00AA3F22">
        <w:rPr>
          <w:rFonts w:ascii="Tahoma" w:eastAsia="Franklin Gothic Book" w:hAnsi="Tahoma" w:cs="Tahoma"/>
          <w:lang w:val="id-ID"/>
        </w:rPr>
        <w:t>DAFTAR ISI</w:t>
      </w:r>
      <w:bookmarkEnd w:id="23"/>
    </w:p>
    <w:sdt>
      <w:sdtPr>
        <w:rPr>
          <w:rFonts w:ascii="Tahoma" w:eastAsia="Times New Roman" w:hAnsi="Tahoma" w:cs="Tahoma"/>
          <w:b w:val="0"/>
          <w:bCs w:val="0"/>
          <w:color w:val="auto"/>
          <w:sz w:val="24"/>
          <w:szCs w:val="24"/>
        </w:rPr>
        <w:id w:val="2036376047"/>
        <w:docPartObj>
          <w:docPartGallery w:val="Table of Contents"/>
          <w:docPartUnique/>
        </w:docPartObj>
      </w:sdtPr>
      <w:sdtContent>
        <w:p w:rsidR="005470B7" w:rsidRPr="00AA3F22" w:rsidRDefault="005470B7" w:rsidP="005470B7">
          <w:pPr>
            <w:pStyle w:val="TOCHeading"/>
            <w:rPr>
              <w:rFonts w:ascii="Tahoma" w:hAnsi="Tahoma" w:cs="Tahoma"/>
              <w:b w:val="0"/>
              <w:sz w:val="24"/>
              <w:szCs w:val="24"/>
              <w:lang w:val="id-ID"/>
            </w:rPr>
          </w:pPr>
        </w:p>
        <w:p w:rsidR="005470B7" w:rsidRPr="001138DE" w:rsidRDefault="00EF3B25" w:rsidP="005470B7">
          <w:pPr>
            <w:pStyle w:val="TOC1"/>
            <w:tabs>
              <w:tab w:val="right" w:leader="dot" w:pos="9214"/>
            </w:tabs>
            <w:rPr>
              <w:rFonts w:ascii="Tahoma" w:eastAsiaTheme="minorEastAsia" w:hAnsi="Tahoma" w:cs="Tahoma"/>
              <w:noProof/>
              <w:sz w:val="24"/>
              <w:szCs w:val="24"/>
              <w:lang w:val="id-ID" w:eastAsia="id-ID"/>
            </w:rPr>
          </w:pPr>
          <w:r w:rsidRPr="00AA3F22">
            <w:rPr>
              <w:rFonts w:ascii="Tahoma" w:hAnsi="Tahoma" w:cs="Tahoma"/>
              <w:sz w:val="24"/>
              <w:szCs w:val="24"/>
            </w:rPr>
            <w:fldChar w:fldCharType="begin"/>
          </w:r>
          <w:r w:rsidR="005470B7" w:rsidRPr="00AA3F22">
            <w:rPr>
              <w:rFonts w:ascii="Tahoma" w:hAnsi="Tahoma" w:cs="Tahoma"/>
              <w:sz w:val="24"/>
              <w:szCs w:val="24"/>
            </w:rPr>
            <w:instrText xml:space="preserve"> TOC \o "1-3" \h \z \u </w:instrText>
          </w:r>
          <w:r w:rsidRPr="00AA3F22">
            <w:rPr>
              <w:rFonts w:ascii="Tahoma" w:hAnsi="Tahoma" w:cs="Tahoma"/>
              <w:sz w:val="24"/>
              <w:szCs w:val="24"/>
            </w:rPr>
            <w:fldChar w:fldCharType="separate"/>
          </w:r>
          <w:hyperlink w:anchor="_Toc419100334" w:history="1">
            <w:r w:rsidR="005470B7" w:rsidRPr="00AA3F22">
              <w:rPr>
                <w:rStyle w:val="Hyperlink"/>
                <w:rFonts w:ascii="Tahoma" w:eastAsia="Franklin Gothic Book" w:hAnsi="Tahoma" w:cs="Tahoma"/>
                <w:noProof/>
                <w:sz w:val="24"/>
                <w:szCs w:val="24"/>
                <w:lang w:val="id-ID"/>
              </w:rPr>
              <w:t>DAFTAR ISI</w:t>
            </w:r>
            <w:r w:rsidR="005470B7" w:rsidRPr="00AA3F22">
              <w:rPr>
                <w:rFonts w:ascii="Tahoma" w:hAnsi="Tahoma" w:cs="Tahoma"/>
                <w:noProof/>
                <w:webHidden/>
                <w:sz w:val="24"/>
                <w:szCs w:val="24"/>
              </w:rPr>
              <w:tab/>
            </w:r>
          </w:hyperlink>
          <w:r w:rsidR="005470B7">
            <w:rPr>
              <w:lang w:val="id-ID"/>
            </w:rPr>
            <w:t>i</w:t>
          </w:r>
        </w:p>
        <w:p w:rsidR="005470B7" w:rsidRPr="001D5488"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35" w:history="1">
            <w:r w:rsidR="005470B7" w:rsidRPr="00AA3F22">
              <w:rPr>
                <w:rStyle w:val="Hyperlink"/>
                <w:rFonts w:ascii="Tahoma" w:eastAsia="Franklin Gothic Book" w:hAnsi="Tahoma" w:cs="Tahoma"/>
                <w:noProof/>
                <w:sz w:val="24"/>
                <w:szCs w:val="24"/>
              </w:rPr>
              <w:t>B</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B I</w:t>
            </w:r>
            <w:r w:rsidR="005470B7" w:rsidRPr="00AA3F22">
              <w:rPr>
                <w:rStyle w:val="Hyperlink"/>
                <w:rFonts w:ascii="Tahoma" w:eastAsia="Franklin Gothic Book" w:hAnsi="Tahoma" w:cs="Tahoma"/>
                <w:noProof/>
                <w:sz w:val="24"/>
                <w:szCs w:val="24"/>
                <w:lang w:val="id-ID"/>
              </w:rPr>
              <w:t xml:space="preserve">  PENDAHULUAN</w:t>
            </w:r>
            <w:r w:rsidR="005470B7" w:rsidRPr="00AA3F22">
              <w:rPr>
                <w:rStyle w:val="Hyperlink"/>
                <w:rFonts w:ascii="Tahoma" w:eastAsia="Franklin Gothic Book" w:hAnsi="Tahoma" w:cs="Tahoma"/>
                <w:noProof/>
                <w:sz w:val="24"/>
                <w:szCs w:val="24"/>
              </w:rPr>
              <w:t>.</w:t>
            </w:r>
            <w:r w:rsidR="005470B7" w:rsidRPr="00AA3F22">
              <w:rPr>
                <w:rFonts w:ascii="Tahoma" w:hAnsi="Tahoma" w:cs="Tahoma"/>
                <w:noProof/>
                <w:webHidden/>
                <w:sz w:val="24"/>
                <w:szCs w:val="24"/>
              </w:rPr>
              <w:tab/>
            </w:r>
          </w:hyperlink>
          <w:r w:rsidR="005470B7">
            <w:rPr>
              <w:lang w:val="id-ID"/>
            </w:rPr>
            <w:t>1</w:t>
          </w:r>
        </w:p>
        <w:p w:rsidR="005470B7" w:rsidRPr="001D5488" w:rsidRDefault="00EF3B25" w:rsidP="005470B7">
          <w:pPr>
            <w:pStyle w:val="TOC2"/>
            <w:rPr>
              <w:rFonts w:ascii="Tahoma" w:eastAsiaTheme="minorEastAsia" w:hAnsi="Tahoma" w:cs="Tahoma"/>
              <w:noProof/>
              <w:sz w:val="24"/>
              <w:szCs w:val="24"/>
              <w:lang w:val="id-ID" w:eastAsia="id-ID"/>
            </w:rPr>
          </w:pPr>
          <w:hyperlink w:anchor="_Toc419100337" w:history="1">
            <w:r w:rsidR="005470B7" w:rsidRPr="00AA3F22">
              <w:rPr>
                <w:rStyle w:val="Hyperlink"/>
                <w:rFonts w:ascii="Tahoma" w:eastAsia="Franklin Gothic Book" w:hAnsi="Tahoma" w:cs="Tahoma"/>
                <w:noProof/>
                <w:sz w:val="24"/>
                <w:szCs w:val="24"/>
              </w:rPr>
              <w:t xml:space="preserve">1.1.  </w:t>
            </w:r>
            <w:r w:rsidR="005470B7" w:rsidRPr="00AA3F22">
              <w:rPr>
                <w:rStyle w:val="Hyperlink"/>
                <w:rFonts w:ascii="Tahoma" w:eastAsia="Franklin Gothic Book" w:hAnsi="Tahoma" w:cs="Tahoma"/>
                <w:noProof/>
                <w:spacing w:val="32"/>
                <w:sz w:val="24"/>
                <w:szCs w:val="24"/>
              </w:rPr>
              <w:t xml:space="preserve"> </w:t>
            </w:r>
            <w:r w:rsidR="005470B7" w:rsidRPr="00AA3F22">
              <w:rPr>
                <w:rStyle w:val="Hyperlink"/>
                <w:rFonts w:ascii="Tahoma" w:eastAsia="Franklin Gothic Book" w:hAnsi="Tahoma" w:cs="Tahoma"/>
                <w:noProof/>
                <w:sz w:val="24"/>
                <w:szCs w:val="24"/>
              </w:rPr>
              <w:t>L</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r </w:t>
            </w:r>
            <w:r w:rsidR="005470B7" w:rsidRPr="00AA3F22">
              <w:rPr>
                <w:rStyle w:val="Hyperlink"/>
                <w:rFonts w:ascii="Tahoma" w:eastAsia="Franklin Gothic Book" w:hAnsi="Tahoma" w:cs="Tahoma"/>
                <w:noProof/>
                <w:spacing w:val="-2"/>
                <w:sz w:val="24"/>
                <w:szCs w:val="24"/>
              </w:rPr>
              <w:t>B</w:t>
            </w:r>
            <w:r w:rsidR="005470B7" w:rsidRPr="00AA3F22">
              <w:rPr>
                <w:rStyle w:val="Hyperlink"/>
                <w:rFonts w:ascii="Tahoma" w:eastAsia="Franklin Gothic Book" w:hAnsi="Tahoma" w:cs="Tahoma"/>
                <w:noProof/>
                <w:sz w:val="24"/>
                <w:szCs w:val="24"/>
              </w:rPr>
              <w:t>el</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3"/>
                <w:sz w:val="24"/>
                <w:szCs w:val="24"/>
              </w:rPr>
              <w:t>k</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ng</w:t>
            </w:r>
            <w:r w:rsidR="005470B7" w:rsidRPr="00AA3F22">
              <w:rPr>
                <w:rFonts w:ascii="Tahoma" w:hAnsi="Tahoma" w:cs="Tahoma"/>
                <w:noProof/>
                <w:webHidden/>
                <w:sz w:val="24"/>
                <w:szCs w:val="24"/>
              </w:rPr>
              <w:tab/>
            </w:r>
          </w:hyperlink>
          <w:r w:rsidR="005470B7">
            <w:rPr>
              <w:lang w:val="id-ID"/>
            </w:rPr>
            <w:t>1</w:t>
          </w:r>
        </w:p>
        <w:p w:rsidR="005470B7" w:rsidRPr="001D5488" w:rsidRDefault="00EF3B25" w:rsidP="005470B7">
          <w:pPr>
            <w:pStyle w:val="TOC2"/>
            <w:rPr>
              <w:rFonts w:ascii="Tahoma" w:eastAsiaTheme="minorEastAsia" w:hAnsi="Tahoma" w:cs="Tahoma"/>
              <w:noProof/>
              <w:sz w:val="24"/>
              <w:szCs w:val="24"/>
              <w:lang w:val="id-ID" w:eastAsia="id-ID"/>
            </w:rPr>
          </w:pPr>
          <w:hyperlink w:anchor="_Toc419100338" w:history="1">
            <w:r w:rsidR="005470B7" w:rsidRPr="00AA3F22">
              <w:rPr>
                <w:rStyle w:val="Hyperlink"/>
                <w:rFonts w:ascii="Tahoma" w:eastAsia="Franklin Gothic Book" w:hAnsi="Tahoma" w:cs="Tahoma"/>
                <w:noProof/>
                <w:sz w:val="24"/>
                <w:szCs w:val="24"/>
              </w:rPr>
              <w:t xml:space="preserve">1.2.  </w:t>
            </w:r>
            <w:r w:rsidR="005470B7" w:rsidRPr="00AA3F22">
              <w:rPr>
                <w:rStyle w:val="Hyperlink"/>
                <w:rFonts w:ascii="Tahoma" w:eastAsia="Franklin Gothic Book" w:hAnsi="Tahoma" w:cs="Tahoma"/>
                <w:noProof/>
                <w:spacing w:val="32"/>
                <w:sz w:val="24"/>
                <w:szCs w:val="24"/>
              </w:rPr>
              <w:t xml:space="preserve"> </w:t>
            </w:r>
            <w:r w:rsidR="005470B7" w:rsidRPr="00AA3F22">
              <w:rPr>
                <w:rStyle w:val="Hyperlink"/>
                <w:rFonts w:ascii="Tahoma" w:eastAsia="Franklin Gothic Book" w:hAnsi="Tahoma" w:cs="Tahoma"/>
                <w:noProof/>
                <w:sz w:val="24"/>
                <w:szCs w:val="24"/>
              </w:rPr>
              <w:t>L</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2"/>
                <w:sz w:val="24"/>
                <w:szCs w:val="24"/>
              </w:rPr>
              <w:t>n</w:t>
            </w:r>
            <w:r w:rsidR="005470B7" w:rsidRPr="00AA3F22">
              <w:rPr>
                <w:rStyle w:val="Hyperlink"/>
                <w:rFonts w:ascii="Tahoma" w:eastAsia="Franklin Gothic Book" w:hAnsi="Tahoma" w:cs="Tahoma"/>
                <w:noProof/>
                <w:spacing w:val="1"/>
                <w:sz w:val="24"/>
                <w:szCs w:val="24"/>
              </w:rPr>
              <w:t>d</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pacing w:val="1"/>
                <w:sz w:val="24"/>
                <w:szCs w:val="24"/>
              </w:rPr>
              <w:t>sa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2"/>
                <w:sz w:val="24"/>
                <w:szCs w:val="24"/>
              </w:rPr>
              <w:t xml:space="preserve"> </w:t>
            </w:r>
            <w:r w:rsidR="005470B7" w:rsidRPr="00AA3F22">
              <w:rPr>
                <w:rStyle w:val="Hyperlink"/>
                <w:rFonts w:ascii="Tahoma" w:eastAsia="Franklin Gothic Book" w:hAnsi="Tahoma" w:cs="Tahoma"/>
                <w:noProof/>
                <w:sz w:val="24"/>
                <w:szCs w:val="24"/>
              </w:rPr>
              <w:t>Huk</w:t>
            </w:r>
            <w:r w:rsidR="005470B7" w:rsidRPr="00AA3F22">
              <w:rPr>
                <w:rStyle w:val="Hyperlink"/>
                <w:rFonts w:ascii="Tahoma" w:eastAsia="Franklin Gothic Book" w:hAnsi="Tahoma" w:cs="Tahoma"/>
                <w:noProof/>
                <w:spacing w:val="-2"/>
                <w:sz w:val="24"/>
                <w:szCs w:val="24"/>
              </w:rPr>
              <w:t>u</w:t>
            </w:r>
            <w:r w:rsidR="005470B7" w:rsidRPr="00AA3F22">
              <w:rPr>
                <w:rStyle w:val="Hyperlink"/>
                <w:rFonts w:ascii="Tahoma" w:eastAsia="Franklin Gothic Book" w:hAnsi="Tahoma" w:cs="Tahoma"/>
                <w:noProof/>
                <w:sz w:val="24"/>
                <w:szCs w:val="24"/>
              </w:rPr>
              <w:t>m</w:t>
            </w:r>
            <w:r w:rsidR="005470B7" w:rsidRPr="00AA3F22">
              <w:rPr>
                <w:rFonts w:ascii="Tahoma" w:hAnsi="Tahoma" w:cs="Tahoma"/>
                <w:noProof/>
                <w:webHidden/>
                <w:sz w:val="24"/>
                <w:szCs w:val="24"/>
              </w:rPr>
              <w:tab/>
            </w:r>
          </w:hyperlink>
          <w:r w:rsidR="005470B7">
            <w:rPr>
              <w:lang w:val="id-ID"/>
            </w:rPr>
            <w:t>1</w:t>
          </w:r>
        </w:p>
        <w:p w:rsidR="005470B7" w:rsidRPr="001D5488" w:rsidRDefault="00EF3B25" w:rsidP="005470B7">
          <w:pPr>
            <w:pStyle w:val="TOC2"/>
            <w:rPr>
              <w:lang w:val="id-ID"/>
            </w:rPr>
          </w:pPr>
          <w:hyperlink w:anchor="_Toc419100339" w:history="1">
            <w:r w:rsidR="005470B7" w:rsidRPr="00AA3F22">
              <w:rPr>
                <w:rStyle w:val="Hyperlink"/>
                <w:rFonts w:ascii="Tahoma" w:hAnsi="Tahoma" w:cs="Tahoma"/>
                <w:noProof/>
                <w:sz w:val="24"/>
                <w:szCs w:val="24"/>
              </w:rPr>
              <w:t>1.3.   Maksud dan Tujuan</w:t>
            </w:r>
            <w:r w:rsidR="005470B7" w:rsidRPr="00AA3F22">
              <w:rPr>
                <w:rFonts w:ascii="Tahoma" w:hAnsi="Tahoma" w:cs="Tahoma"/>
                <w:noProof/>
                <w:webHidden/>
                <w:sz w:val="24"/>
                <w:szCs w:val="24"/>
              </w:rPr>
              <w:tab/>
            </w:r>
          </w:hyperlink>
          <w:r w:rsidR="005470B7">
            <w:rPr>
              <w:lang w:val="id-ID"/>
            </w:rPr>
            <w:t>3</w:t>
          </w:r>
        </w:p>
        <w:p w:rsidR="005470B7" w:rsidRPr="001D5488" w:rsidRDefault="00EF3B25" w:rsidP="005470B7">
          <w:pPr>
            <w:pStyle w:val="TOC2"/>
            <w:rPr>
              <w:rFonts w:ascii="Tahoma" w:eastAsiaTheme="minorEastAsia" w:hAnsi="Tahoma" w:cs="Tahoma"/>
              <w:noProof/>
              <w:sz w:val="24"/>
              <w:szCs w:val="24"/>
              <w:lang w:val="id-ID" w:eastAsia="id-ID"/>
            </w:rPr>
          </w:pPr>
          <w:hyperlink w:anchor="_Toc419100340" w:history="1">
            <w:r w:rsidR="005470B7" w:rsidRPr="00AA3F22">
              <w:rPr>
                <w:rStyle w:val="Hyperlink"/>
                <w:rFonts w:ascii="Tahoma" w:eastAsia="Franklin Gothic Book" w:hAnsi="Tahoma" w:cs="Tahoma"/>
                <w:noProof/>
                <w:sz w:val="24"/>
                <w:szCs w:val="24"/>
              </w:rPr>
              <w:t xml:space="preserve">1.4.  </w:t>
            </w:r>
            <w:r w:rsidR="005470B7" w:rsidRPr="00AA3F22">
              <w:rPr>
                <w:rStyle w:val="Hyperlink"/>
                <w:rFonts w:ascii="Tahoma" w:eastAsia="Franklin Gothic Book" w:hAnsi="Tahoma" w:cs="Tahoma"/>
                <w:noProof/>
                <w:spacing w:val="32"/>
                <w:sz w:val="24"/>
                <w:szCs w:val="24"/>
              </w:rPr>
              <w:t xml:space="preserve"> </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i</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z w:val="24"/>
                <w:szCs w:val="24"/>
              </w:rPr>
              <w:t>em</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z w:val="24"/>
                <w:szCs w:val="24"/>
              </w:rPr>
              <w:t>i</w:t>
            </w:r>
            <w:r w:rsidR="005470B7" w:rsidRPr="00AA3F22">
              <w:rPr>
                <w:rStyle w:val="Hyperlink"/>
                <w:rFonts w:ascii="Tahoma" w:eastAsia="Franklin Gothic Book" w:hAnsi="Tahoma" w:cs="Tahoma"/>
                <w:noProof/>
                <w:spacing w:val="-3"/>
                <w:sz w:val="24"/>
                <w:szCs w:val="24"/>
              </w:rPr>
              <w:t>k</w:t>
            </w:r>
            <w:r w:rsidR="005470B7" w:rsidRPr="00AA3F22">
              <w:rPr>
                <w:rStyle w:val="Hyperlink"/>
                <w:rFonts w:ascii="Tahoma" w:eastAsia="Franklin Gothic Book" w:hAnsi="Tahoma" w:cs="Tahoma"/>
                <w:noProof/>
                <w:sz w:val="24"/>
                <w:szCs w:val="24"/>
              </w:rPr>
              <w:t>a</w:t>
            </w:r>
            <w:r w:rsidR="005470B7" w:rsidRPr="00AA3F22">
              <w:rPr>
                <w:rStyle w:val="Hyperlink"/>
                <w:rFonts w:ascii="Tahoma" w:eastAsia="Franklin Gothic Book" w:hAnsi="Tahoma" w:cs="Tahoma"/>
                <w:noProof/>
                <w:spacing w:val="1"/>
                <w:sz w:val="24"/>
                <w:szCs w:val="24"/>
              </w:rPr>
              <w:t xml:space="preserve"> </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enul</w:t>
            </w:r>
            <w:r w:rsidR="005470B7" w:rsidRPr="00AA3F22">
              <w:rPr>
                <w:rStyle w:val="Hyperlink"/>
                <w:rFonts w:ascii="Tahoma" w:eastAsia="Franklin Gothic Book" w:hAnsi="Tahoma" w:cs="Tahoma"/>
                <w:noProof/>
                <w:spacing w:val="-3"/>
                <w:sz w:val="24"/>
                <w:szCs w:val="24"/>
              </w:rPr>
              <w:t>i</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z w:val="24"/>
                <w:szCs w:val="24"/>
              </w:rPr>
              <w:t>n</w:t>
            </w:r>
            <w:r w:rsidR="005470B7" w:rsidRPr="00AA3F22">
              <w:rPr>
                <w:rFonts w:ascii="Tahoma" w:hAnsi="Tahoma" w:cs="Tahoma"/>
                <w:noProof/>
                <w:webHidden/>
                <w:sz w:val="24"/>
                <w:szCs w:val="24"/>
              </w:rPr>
              <w:tab/>
            </w:r>
          </w:hyperlink>
          <w:r w:rsidR="005470B7">
            <w:rPr>
              <w:lang w:val="id-ID"/>
            </w:rPr>
            <w:t>3</w:t>
          </w:r>
        </w:p>
        <w:p w:rsidR="005470B7" w:rsidRPr="001D5488"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43" w:history="1">
            <w:r w:rsidR="005470B7" w:rsidRPr="00AA3F22">
              <w:rPr>
                <w:rStyle w:val="Hyperlink"/>
                <w:rFonts w:ascii="Tahoma" w:eastAsia="Franklin Gothic Book" w:hAnsi="Tahoma" w:cs="Tahoma"/>
                <w:noProof/>
                <w:sz w:val="24"/>
                <w:szCs w:val="24"/>
              </w:rPr>
              <w:t>B</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B II</w:t>
            </w:r>
            <w:r w:rsidR="005470B7" w:rsidRPr="00AA3F22">
              <w:rPr>
                <w:rStyle w:val="Hyperlink"/>
                <w:rFonts w:ascii="Tahoma" w:eastAsia="Franklin Gothic Book" w:hAnsi="Tahoma" w:cs="Tahoma"/>
                <w:noProof/>
                <w:sz w:val="24"/>
                <w:szCs w:val="24"/>
                <w:lang w:val="id-ID"/>
              </w:rPr>
              <w:t xml:space="preserve"> EVALUASI PELAKSANAAN RENJA </w:t>
            </w:r>
            <w:r w:rsidR="005470B7">
              <w:rPr>
                <w:rStyle w:val="Hyperlink"/>
                <w:rFonts w:ascii="Tahoma" w:eastAsia="Franklin Gothic Book" w:hAnsi="Tahoma" w:cs="Tahoma"/>
                <w:noProof/>
                <w:sz w:val="24"/>
                <w:szCs w:val="24"/>
                <w:lang w:val="id-ID"/>
              </w:rPr>
              <w:t>KECAMATAN PONCOL</w:t>
            </w:r>
            <w:r w:rsidR="005470B7" w:rsidRPr="00AA3F22">
              <w:rPr>
                <w:rStyle w:val="Hyperlink"/>
                <w:rFonts w:ascii="Tahoma" w:eastAsia="Franklin Gothic Book" w:hAnsi="Tahoma" w:cs="Tahoma"/>
                <w:noProof/>
                <w:sz w:val="24"/>
                <w:szCs w:val="24"/>
                <w:lang w:val="id-ID"/>
              </w:rPr>
              <w:t xml:space="preserve"> TAHUN LALU</w:t>
            </w:r>
            <w:r w:rsidR="005470B7" w:rsidRPr="00AA3F22">
              <w:rPr>
                <w:rFonts w:ascii="Tahoma" w:hAnsi="Tahoma" w:cs="Tahoma"/>
                <w:noProof/>
                <w:webHidden/>
                <w:sz w:val="24"/>
                <w:szCs w:val="24"/>
              </w:rPr>
              <w:tab/>
            </w:r>
          </w:hyperlink>
          <w:r w:rsidR="005470B7">
            <w:rPr>
              <w:lang w:val="id-ID"/>
            </w:rPr>
            <w:t>5</w:t>
          </w:r>
        </w:p>
        <w:p w:rsidR="005470B7" w:rsidRPr="001D5488" w:rsidRDefault="00EF3B25" w:rsidP="005470B7">
          <w:pPr>
            <w:pStyle w:val="TOC2"/>
            <w:tabs>
              <w:tab w:val="left" w:pos="660"/>
            </w:tabs>
            <w:rPr>
              <w:rFonts w:ascii="Tahoma" w:eastAsiaTheme="minorEastAsia" w:hAnsi="Tahoma" w:cs="Tahoma"/>
              <w:noProof/>
              <w:sz w:val="24"/>
              <w:szCs w:val="24"/>
              <w:lang w:val="id-ID" w:eastAsia="id-ID"/>
            </w:rPr>
          </w:pPr>
          <w:hyperlink w:anchor="_Toc419100346" w:history="1">
            <w:r w:rsidR="005470B7" w:rsidRPr="00AA3F22">
              <w:rPr>
                <w:rStyle w:val="Hyperlink"/>
                <w:rFonts w:ascii="Tahoma" w:eastAsia="Franklin Gothic Book" w:hAnsi="Tahoma" w:cs="Tahoma"/>
                <w:noProof/>
                <w:sz w:val="24"/>
                <w:szCs w:val="24"/>
                <w:lang w:val="id-ID"/>
              </w:rPr>
              <w:t>2.1.</w:t>
            </w:r>
            <w:r w:rsidR="005470B7" w:rsidRPr="00AA3F22">
              <w:rPr>
                <w:rFonts w:ascii="Tahoma" w:eastAsiaTheme="minorEastAsia" w:hAnsi="Tahoma" w:cs="Tahoma"/>
                <w:noProof/>
                <w:sz w:val="24"/>
                <w:szCs w:val="24"/>
                <w:lang w:val="id-ID" w:eastAsia="id-ID"/>
              </w:rPr>
              <w:tab/>
            </w:r>
            <w:r w:rsidR="005470B7" w:rsidRPr="00AA3F22">
              <w:rPr>
                <w:rStyle w:val="Hyperlink"/>
                <w:rFonts w:ascii="Tahoma" w:eastAsia="Franklin Gothic Book" w:hAnsi="Tahoma" w:cs="Tahoma"/>
                <w:noProof/>
                <w:sz w:val="24"/>
                <w:szCs w:val="24"/>
                <w:lang w:val="id-ID"/>
              </w:rPr>
              <w:t xml:space="preserve">Review </w:t>
            </w:r>
            <w:r w:rsidR="005470B7" w:rsidRPr="00AA3F22">
              <w:rPr>
                <w:rStyle w:val="Hyperlink"/>
                <w:rFonts w:ascii="Tahoma" w:eastAsia="Franklin Gothic Book" w:hAnsi="Tahoma" w:cs="Tahoma"/>
                <w:noProof/>
                <w:sz w:val="24"/>
                <w:szCs w:val="24"/>
              </w:rPr>
              <w:t xml:space="preserve">Pelaksanaan Renja Tahun </w:t>
            </w:r>
            <w:r w:rsidR="005470B7" w:rsidRPr="00AA3F22">
              <w:rPr>
                <w:rStyle w:val="Hyperlink"/>
                <w:rFonts w:ascii="Tahoma" w:eastAsia="Franklin Gothic Book" w:hAnsi="Tahoma" w:cs="Tahoma"/>
                <w:noProof/>
                <w:sz w:val="24"/>
                <w:szCs w:val="24"/>
                <w:lang w:val="id-ID"/>
              </w:rPr>
              <w:t>Sebelumnya</w:t>
            </w:r>
            <w:r w:rsidR="005470B7" w:rsidRPr="00AA3F22">
              <w:rPr>
                <w:rFonts w:ascii="Tahoma" w:hAnsi="Tahoma" w:cs="Tahoma"/>
                <w:noProof/>
                <w:webHidden/>
                <w:sz w:val="24"/>
                <w:szCs w:val="24"/>
              </w:rPr>
              <w:tab/>
            </w:r>
          </w:hyperlink>
          <w:r w:rsidR="005470B7">
            <w:rPr>
              <w:lang w:val="id-ID"/>
            </w:rPr>
            <w:t>5</w:t>
          </w:r>
        </w:p>
        <w:p w:rsidR="005470B7" w:rsidRPr="001D5488"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47" w:history="1">
            <w:r w:rsidR="005470B7" w:rsidRPr="00AA3F22">
              <w:rPr>
                <w:rStyle w:val="Hyperlink"/>
                <w:rFonts w:ascii="Tahoma" w:eastAsia="Franklin Gothic Book" w:hAnsi="Tahoma" w:cs="Tahoma"/>
                <w:noProof/>
                <w:sz w:val="24"/>
                <w:szCs w:val="24"/>
              </w:rPr>
              <w:t xml:space="preserve">2.2    </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li</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pacing w:val="-3"/>
                <w:sz w:val="24"/>
                <w:szCs w:val="24"/>
              </w:rPr>
              <w:t>i</w:t>
            </w:r>
            <w:r w:rsidR="005470B7" w:rsidRPr="00AA3F22">
              <w:rPr>
                <w:rStyle w:val="Hyperlink"/>
                <w:rFonts w:ascii="Tahoma" w:eastAsia="Franklin Gothic Book" w:hAnsi="Tahoma" w:cs="Tahoma"/>
                <w:noProof/>
                <w:sz w:val="24"/>
                <w:szCs w:val="24"/>
              </w:rPr>
              <w:t>s</w:t>
            </w:r>
            <w:r w:rsidR="005470B7" w:rsidRPr="00AA3F22">
              <w:rPr>
                <w:rStyle w:val="Hyperlink"/>
                <w:rFonts w:ascii="Tahoma" w:eastAsia="Franklin Gothic Book" w:hAnsi="Tahoma" w:cs="Tahoma"/>
                <w:noProof/>
                <w:spacing w:val="1"/>
                <w:sz w:val="24"/>
                <w:szCs w:val="24"/>
              </w:rPr>
              <w:t xml:space="preserve"> </w:t>
            </w:r>
            <w:r w:rsidR="005470B7" w:rsidRPr="00AA3F22">
              <w:rPr>
                <w:rStyle w:val="Hyperlink"/>
                <w:rFonts w:ascii="Tahoma" w:eastAsia="Franklin Gothic Book" w:hAnsi="Tahoma" w:cs="Tahoma"/>
                <w:noProof/>
                <w:sz w:val="24"/>
                <w:szCs w:val="24"/>
              </w:rPr>
              <w:t>Ki</w:t>
            </w:r>
            <w:r w:rsidR="005470B7" w:rsidRPr="00AA3F22">
              <w:rPr>
                <w:rStyle w:val="Hyperlink"/>
                <w:rFonts w:ascii="Tahoma" w:eastAsia="Franklin Gothic Book" w:hAnsi="Tahoma" w:cs="Tahoma"/>
                <w:noProof/>
                <w:spacing w:val="-2"/>
                <w:sz w:val="24"/>
                <w:szCs w:val="24"/>
              </w:rPr>
              <w:t>n</w:t>
            </w:r>
            <w:r w:rsidR="005470B7" w:rsidRPr="00AA3F22">
              <w:rPr>
                <w:rStyle w:val="Hyperlink"/>
                <w:rFonts w:ascii="Tahoma" w:eastAsia="Franklin Gothic Book" w:hAnsi="Tahoma" w:cs="Tahoma"/>
                <w:noProof/>
                <w:sz w:val="24"/>
                <w:szCs w:val="24"/>
              </w:rPr>
              <w:t>e</w:t>
            </w:r>
            <w:r w:rsidR="005470B7" w:rsidRPr="00AA3F22">
              <w:rPr>
                <w:rStyle w:val="Hyperlink"/>
                <w:rFonts w:ascii="Tahoma" w:eastAsia="Franklin Gothic Book" w:hAnsi="Tahoma" w:cs="Tahoma"/>
                <w:noProof/>
                <w:spacing w:val="-1"/>
                <w:sz w:val="24"/>
                <w:szCs w:val="24"/>
              </w:rPr>
              <w:t>r</w:t>
            </w:r>
            <w:r w:rsidR="005470B7" w:rsidRPr="00AA3F22">
              <w:rPr>
                <w:rStyle w:val="Hyperlink"/>
                <w:rFonts w:ascii="Tahoma" w:eastAsia="Franklin Gothic Book" w:hAnsi="Tahoma" w:cs="Tahoma"/>
                <w:noProof/>
                <w:sz w:val="24"/>
                <w:szCs w:val="24"/>
              </w:rPr>
              <w:t>ja</w:t>
            </w:r>
            <w:r w:rsidR="005470B7" w:rsidRPr="00AA3F22">
              <w:rPr>
                <w:rStyle w:val="Hyperlink"/>
                <w:rFonts w:ascii="Tahoma" w:eastAsia="Franklin Gothic Book" w:hAnsi="Tahoma" w:cs="Tahoma"/>
                <w:noProof/>
                <w:spacing w:val="1"/>
                <w:sz w:val="24"/>
                <w:szCs w:val="24"/>
              </w:rPr>
              <w:t xml:space="preserve"> </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el</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3"/>
                <w:sz w:val="24"/>
                <w:szCs w:val="24"/>
              </w:rPr>
              <w:t>y</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2"/>
                <w:sz w:val="24"/>
                <w:szCs w:val="24"/>
              </w:rPr>
              <w:t>n</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2"/>
                <w:sz w:val="24"/>
                <w:szCs w:val="24"/>
              </w:rPr>
              <w:t xml:space="preserve"> </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K</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D</w:t>
            </w:r>
            <w:r w:rsidR="005470B7"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5470B7" w:rsidRPr="00AA3F22">
              <w:rPr>
                <w:rFonts w:ascii="Tahoma" w:hAnsi="Tahoma" w:cs="Tahoma"/>
                <w:noProof/>
                <w:webHidden/>
                <w:sz w:val="24"/>
                <w:szCs w:val="24"/>
              </w:rPr>
              <w:instrText xml:space="preserve"> PAGEREF _Toc419100347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F2284B">
              <w:rPr>
                <w:rFonts w:ascii="Tahoma" w:hAnsi="Tahoma" w:cs="Tahoma"/>
                <w:b/>
                <w:bCs/>
                <w:noProof/>
                <w:webHidden/>
                <w:sz w:val="24"/>
                <w:szCs w:val="24"/>
              </w:rPr>
              <w:t>Error! Bookmark not defined.</w:t>
            </w:r>
            <w:r w:rsidRPr="00AA3F22">
              <w:rPr>
                <w:rFonts w:ascii="Tahoma" w:hAnsi="Tahoma" w:cs="Tahoma"/>
                <w:noProof/>
                <w:webHidden/>
                <w:sz w:val="24"/>
                <w:szCs w:val="24"/>
              </w:rPr>
              <w:fldChar w:fldCharType="end"/>
            </w:r>
          </w:hyperlink>
          <w:r w:rsidR="00AA5286">
            <w:rPr>
              <w:lang w:val="id-ID"/>
            </w:rPr>
            <w:t>9</w:t>
          </w:r>
        </w:p>
        <w:p w:rsidR="005470B7" w:rsidRPr="001D5488"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48" w:history="1">
            <w:r w:rsidR="005470B7" w:rsidRPr="00AA3F22">
              <w:rPr>
                <w:rStyle w:val="Hyperlink"/>
                <w:rFonts w:ascii="Tahoma" w:eastAsia="Franklin Gothic Book" w:hAnsi="Tahoma" w:cs="Tahoma"/>
                <w:noProof/>
                <w:sz w:val="24"/>
                <w:szCs w:val="24"/>
              </w:rPr>
              <w:t>2.3    I</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u-i</w:t>
            </w:r>
            <w:r w:rsidR="005470B7" w:rsidRPr="00AA3F22">
              <w:rPr>
                <w:rStyle w:val="Hyperlink"/>
                <w:rFonts w:ascii="Tahoma" w:eastAsia="Franklin Gothic Book" w:hAnsi="Tahoma" w:cs="Tahoma"/>
                <w:noProof/>
                <w:spacing w:val="-2"/>
                <w:sz w:val="24"/>
                <w:szCs w:val="24"/>
              </w:rPr>
              <w:t>s</w:t>
            </w:r>
            <w:r w:rsidR="005470B7" w:rsidRPr="00AA3F22">
              <w:rPr>
                <w:rStyle w:val="Hyperlink"/>
                <w:rFonts w:ascii="Tahoma" w:eastAsia="Franklin Gothic Book" w:hAnsi="Tahoma" w:cs="Tahoma"/>
                <w:noProof/>
                <w:sz w:val="24"/>
                <w:szCs w:val="24"/>
              </w:rPr>
              <w:t>u</w:t>
            </w:r>
            <w:r w:rsidR="005470B7" w:rsidRPr="00AA3F22">
              <w:rPr>
                <w:rStyle w:val="Hyperlink"/>
                <w:rFonts w:ascii="Tahoma" w:eastAsia="Franklin Gothic Book" w:hAnsi="Tahoma" w:cs="Tahoma"/>
                <w:noProof/>
                <w:spacing w:val="1"/>
                <w:sz w:val="24"/>
                <w:szCs w:val="24"/>
              </w:rPr>
              <w:t xml:space="preserve"> </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en</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z w:val="24"/>
                <w:szCs w:val="24"/>
              </w:rPr>
              <w:t xml:space="preserve">ing </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pacing w:val="-2"/>
                <w:sz w:val="24"/>
                <w:szCs w:val="24"/>
              </w:rPr>
              <w:t>e</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1"/>
                <w:sz w:val="24"/>
                <w:szCs w:val="24"/>
              </w:rPr>
              <w:t>y</w:t>
            </w:r>
            <w:r w:rsidR="005470B7" w:rsidRPr="00AA3F22">
              <w:rPr>
                <w:rStyle w:val="Hyperlink"/>
                <w:rFonts w:ascii="Tahoma" w:eastAsia="Franklin Gothic Book" w:hAnsi="Tahoma" w:cs="Tahoma"/>
                <w:noProof/>
                <w:sz w:val="24"/>
                <w:szCs w:val="24"/>
              </w:rPr>
              <w:t>elen</w:t>
            </w:r>
            <w:r w:rsidR="005470B7" w:rsidRPr="00AA3F22">
              <w:rPr>
                <w:rStyle w:val="Hyperlink"/>
                <w:rFonts w:ascii="Tahoma" w:eastAsia="Franklin Gothic Book" w:hAnsi="Tahoma" w:cs="Tahoma"/>
                <w:noProof/>
                <w:spacing w:val="-3"/>
                <w:sz w:val="24"/>
                <w:szCs w:val="24"/>
              </w:rPr>
              <w:t>g</w:t>
            </w:r>
            <w:r w:rsidR="005470B7" w:rsidRPr="00AA3F22">
              <w:rPr>
                <w:rStyle w:val="Hyperlink"/>
                <w:rFonts w:ascii="Tahoma" w:eastAsia="Franklin Gothic Book" w:hAnsi="Tahoma" w:cs="Tahoma"/>
                <w:noProof/>
                <w:spacing w:val="-1"/>
                <w:sz w:val="24"/>
                <w:szCs w:val="24"/>
              </w:rPr>
              <w:t>g</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1"/>
                <w:sz w:val="24"/>
                <w:szCs w:val="24"/>
              </w:rPr>
              <w:t>r</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2"/>
                <w:sz w:val="24"/>
                <w:szCs w:val="24"/>
              </w:rPr>
              <w:t>T</w:t>
            </w:r>
            <w:r w:rsidR="005470B7" w:rsidRPr="00AA3F22">
              <w:rPr>
                <w:rStyle w:val="Hyperlink"/>
                <w:rFonts w:ascii="Tahoma" w:eastAsia="Franklin Gothic Book" w:hAnsi="Tahoma" w:cs="Tahoma"/>
                <w:noProof/>
                <w:sz w:val="24"/>
                <w:szCs w:val="24"/>
              </w:rPr>
              <w:t>u</w:t>
            </w:r>
            <w:r w:rsidR="005470B7" w:rsidRPr="00AA3F22">
              <w:rPr>
                <w:rStyle w:val="Hyperlink"/>
                <w:rFonts w:ascii="Tahoma" w:eastAsia="Franklin Gothic Book" w:hAnsi="Tahoma" w:cs="Tahoma"/>
                <w:noProof/>
                <w:spacing w:val="-1"/>
                <w:sz w:val="24"/>
                <w:szCs w:val="24"/>
              </w:rPr>
              <w:t>g</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z w:val="24"/>
                <w:szCs w:val="24"/>
              </w:rPr>
              <w:t>s</w:t>
            </w:r>
            <w:r w:rsidR="005470B7" w:rsidRPr="00AA3F22">
              <w:rPr>
                <w:rStyle w:val="Hyperlink"/>
                <w:rFonts w:ascii="Tahoma" w:eastAsia="Franklin Gothic Book" w:hAnsi="Tahoma" w:cs="Tahoma"/>
                <w:noProof/>
                <w:spacing w:val="1"/>
                <w:sz w:val="24"/>
                <w:szCs w:val="24"/>
              </w:rPr>
              <w:t xml:space="preserve"> </w:t>
            </w:r>
            <w:r w:rsidR="005470B7" w:rsidRPr="00AA3F22">
              <w:rPr>
                <w:rStyle w:val="Hyperlink"/>
                <w:rFonts w:ascii="Tahoma" w:eastAsia="Franklin Gothic Book" w:hAnsi="Tahoma" w:cs="Tahoma"/>
                <w:noProof/>
                <w:spacing w:val="-1"/>
                <w:sz w:val="24"/>
                <w:szCs w:val="24"/>
              </w:rPr>
              <w:t>d</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2"/>
                <w:sz w:val="24"/>
                <w:szCs w:val="24"/>
              </w:rPr>
              <w:t xml:space="preserve"> </w:t>
            </w:r>
            <w:r w:rsidR="005470B7" w:rsidRPr="00AA3F22">
              <w:rPr>
                <w:rStyle w:val="Hyperlink"/>
                <w:rFonts w:ascii="Tahoma" w:eastAsia="Franklin Gothic Book" w:hAnsi="Tahoma" w:cs="Tahoma"/>
                <w:noProof/>
                <w:spacing w:val="1"/>
                <w:sz w:val="24"/>
                <w:szCs w:val="24"/>
              </w:rPr>
              <w:t>F</w:t>
            </w:r>
            <w:r w:rsidR="005470B7" w:rsidRPr="00AA3F22">
              <w:rPr>
                <w:rStyle w:val="Hyperlink"/>
                <w:rFonts w:ascii="Tahoma" w:eastAsia="Franklin Gothic Book" w:hAnsi="Tahoma" w:cs="Tahoma"/>
                <w:noProof/>
                <w:sz w:val="24"/>
                <w:szCs w:val="24"/>
              </w:rPr>
              <w:t>un</w:t>
            </w:r>
            <w:r w:rsidR="005470B7" w:rsidRPr="00AA3F22">
              <w:rPr>
                <w:rStyle w:val="Hyperlink"/>
                <w:rFonts w:ascii="Tahoma" w:eastAsia="Franklin Gothic Book" w:hAnsi="Tahoma" w:cs="Tahoma"/>
                <w:noProof/>
                <w:spacing w:val="-3"/>
                <w:sz w:val="24"/>
                <w:szCs w:val="24"/>
              </w:rPr>
              <w:t>g</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i</w:t>
            </w:r>
            <w:r w:rsidR="005470B7" w:rsidRPr="00AA3F22">
              <w:rPr>
                <w:rStyle w:val="Hyperlink"/>
                <w:rFonts w:ascii="Tahoma" w:eastAsia="Franklin Gothic Book" w:hAnsi="Tahoma" w:cs="Tahoma"/>
                <w:noProof/>
                <w:spacing w:val="-3"/>
                <w:sz w:val="24"/>
                <w:szCs w:val="24"/>
              </w:rPr>
              <w:t xml:space="preserve"> </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K</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D</w:t>
            </w:r>
            <w:r w:rsidR="005470B7" w:rsidRPr="00AA3F22">
              <w:rPr>
                <w:rFonts w:ascii="Tahoma" w:hAnsi="Tahoma" w:cs="Tahoma"/>
                <w:noProof/>
                <w:webHidden/>
                <w:sz w:val="24"/>
                <w:szCs w:val="24"/>
              </w:rPr>
              <w:tab/>
            </w:r>
          </w:hyperlink>
          <w:r w:rsidR="00AA5286">
            <w:rPr>
              <w:lang w:val="id-ID"/>
            </w:rPr>
            <w:t>10</w:t>
          </w:r>
        </w:p>
        <w:p w:rsidR="005470B7" w:rsidRPr="001D5488"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51" w:history="1">
            <w:r w:rsidR="005470B7" w:rsidRPr="00AA3F22">
              <w:rPr>
                <w:rStyle w:val="Hyperlink"/>
                <w:rFonts w:ascii="Tahoma" w:eastAsia="Franklin Gothic Book" w:hAnsi="Tahoma" w:cs="Tahoma"/>
                <w:noProof/>
                <w:sz w:val="24"/>
                <w:szCs w:val="24"/>
              </w:rPr>
              <w:t xml:space="preserve">2.4  </w:t>
            </w:r>
            <w:r w:rsidR="005470B7">
              <w:rPr>
                <w:rStyle w:val="Hyperlink"/>
                <w:rFonts w:ascii="Tahoma" w:eastAsia="Franklin Gothic Book" w:hAnsi="Tahoma" w:cs="Tahoma"/>
                <w:noProof/>
                <w:sz w:val="24"/>
                <w:szCs w:val="24"/>
                <w:lang w:val="id-ID"/>
              </w:rPr>
              <w:t xml:space="preserve">  </w:t>
            </w:r>
            <w:r w:rsidR="005470B7" w:rsidRPr="00AA3F22">
              <w:rPr>
                <w:rStyle w:val="Hyperlink"/>
                <w:rFonts w:ascii="Tahoma" w:eastAsia="Franklin Gothic Book" w:hAnsi="Tahoma" w:cs="Tahoma"/>
                <w:noProof/>
                <w:spacing w:val="-1"/>
                <w:sz w:val="24"/>
                <w:szCs w:val="24"/>
              </w:rPr>
              <w:t>R</w:t>
            </w:r>
            <w:r w:rsidR="005470B7" w:rsidRPr="00AA3F22">
              <w:rPr>
                <w:rStyle w:val="Hyperlink"/>
                <w:rFonts w:ascii="Tahoma" w:eastAsia="Franklin Gothic Book" w:hAnsi="Tahoma" w:cs="Tahoma"/>
                <w:noProof/>
                <w:sz w:val="24"/>
                <w:szCs w:val="24"/>
              </w:rPr>
              <w:t>e</w:t>
            </w:r>
            <w:r w:rsidR="005470B7" w:rsidRPr="00AA3F22">
              <w:rPr>
                <w:rStyle w:val="Hyperlink"/>
                <w:rFonts w:ascii="Tahoma" w:eastAsia="Franklin Gothic Book" w:hAnsi="Tahoma" w:cs="Tahoma"/>
                <w:noProof/>
                <w:spacing w:val="-1"/>
                <w:sz w:val="24"/>
                <w:szCs w:val="24"/>
              </w:rPr>
              <w:t>v</w:t>
            </w:r>
            <w:r w:rsidR="005470B7" w:rsidRPr="00AA3F22">
              <w:rPr>
                <w:rStyle w:val="Hyperlink"/>
                <w:rFonts w:ascii="Tahoma" w:eastAsia="Franklin Gothic Book" w:hAnsi="Tahoma" w:cs="Tahoma"/>
                <w:noProof/>
                <w:sz w:val="24"/>
                <w:szCs w:val="24"/>
              </w:rPr>
              <w:t xml:space="preserve">iew </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z w:val="24"/>
                <w:szCs w:val="24"/>
              </w:rPr>
              <w:t>e</w:t>
            </w:r>
            <w:r w:rsidR="005470B7" w:rsidRPr="00AA3F22">
              <w:rPr>
                <w:rStyle w:val="Hyperlink"/>
                <w:rFonts w:ascii="Tahoma" w:eastAsia="Franklin Gothic Book" w:hAnsi="Tahoma" w:cs="Tahoma"/>
                <w:noProof/>
                <w:spacing w:val="-1"/>
                <w:sz w:val="24"/>
                <w:szCs w:val="24"/>
              </w:rPr>
              <w:t>r</w:t>
            </w:r>
            <w:r w:rsidR="005470B7" w:rsidRPr="00AA3F22">
              <w:rPr>
                <w:rStyle w:val="Hyperlink"/>
                <w:rFonts w:ascii="Tahoma" w:eastAsia="Franklin Gothic Book" w:hAnsi="Tahoma" w:cs="Tahoma"/>
                <w:noProof/>
                <w:spacing w:val="1"/>
                <w:sz w:val="24"/>
                <w:szCs w:val="24"/>
              </w:rPr>
              <w:t>h</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pacing w:val="1"/>
                <w:sz w:val="24"/>
                <w:szCs w:val="24"/>
              </w:rPr>
              <w:t>da</w:t>
            </w:r>
            <w:r w:rsidR="005470B7" w:rsidRPr="00AA3F22">
              <w:rPr>
                <w:rStyle w:val="Hyperlink"/>
                <w:rFonts w:ascii="Tahoma" w:eastAsia="Franklin Gothic Book" w:hAnsi="Tahoma" w:cs="Tahoma"/>
                <w:noProof/>
                <w:sz w:val="24"/>
                <w:szCs w:val="24"/>
              </w:rPr>
              <w:t xml:space="preserve">p </w:t>
            </w:r>
            <w:r w:rsidR="005470B7" w:rsidRPr="00AA3F22">
              <w:rPr>
                <w:rStyle w:val="Hyperlink"/>
                <w:rFonts w:ascii="Tahoma" w:eastAsia="Franklin Gothic Book" w:hAnsi="Tahoma" w:cs="Tahoma"/>
                <w:noProof/>
                <w:spacing w:val="-3"/>
                <w:sz w:val="24"/>
                <w:szCs w:val="24"/>
              </w:rPr>
              <w:t>R</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2"/>
                <w:sz w:val="24"/>
                <w:szCs w:val="24"/>
              </w:rPr>
              <w:t>c</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3"/>
                <w:sz w:val="24"/>
                <w:szCs w:val="24"/>
              </w:rPr>
              <w:t>g</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w</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l </w:t>
            </w:r>
            <w:r w:rsidR="005470B7" w:rsidRPr="00AA3F22">
              <w:rPr>
                <w:rStyle w:val="Hyperlink"/>
                <w:rFonts w:ascii="Tahoma" w:eastAsia="Franklin Gothic Book" w:hAnsi="Tahoma" w:cs="Tahoma"/>
                <w:noProof/>
                <w:spacing w:val="-3"/>
                <w:sz w:val="24"/>
                <w:szCs w:val="24"/>
              </w:rPr>
              <w:t>R</w:t>
            </w:r>
            <w:r w:rsidR="005470B7" w:rsidRPr="00AA3F22">
              <w:rPr>
                <w:rStyle w:val="Hyperlink"/>
                <w:rFonts w:ascii="Tahoma" w:eastAsia="Franklin Gothic Book" w:hAnsi="Tahoma" w:cs="Tahoma"/>
                <w:noProof/>
                <w:sz w:val="24"/>
                <w:szCs w:val="24"/>
              </w:rPr>
              <w:t>K</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 xml:space="preserve">D </w:t>
            </w:r>
            <w:r w:rsidR="00F316DD">
              <w:rPr>
                <w:rStyle w:val="Hyperlink"/>
                <w:rFonts w:ascii="Tahoma" w:eastAsia="Franklin Gothic Book" w:hAnsi="Tahoma" w:cs="Tahoma"/>
                <w:noProof/>
                <w:sz w:val="24"/>
                <w:szCs w:val="24"/>
                <w:lang w:val="id-ID"/>
              </w:rPr>
              <w:t>Tahun 2019</w:t>
            </w:r>
            <w:r w:rsidR="005470B7" w:rsidRPr="00AA3F22">
              <w:rPr>
                <w:rFonts w:ascii="Tahoma" w:hAnsi="Tahoma" w:cs="Tahoma"/>
                <w:noProof/>
                <w:webHidden/>
                <w:sz w:val="24"/>
                <w:szCs w:val="24"/>
              </w:rPr>
              <w:tab/>
            </w:r>
          </w:hyperlink>
          <w:r w:rsidR="00AA5286">
            <w:rPr>
              <w:lang w:val="id-ID"/>
            </w:rPr>
            <w:t>11</w:t>
          </w:r>
        </w:p>
        <w:p w:rsidR="005470B7" w:rsidRPr="001D5488"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54" w:history="1">
            <w:r w:rsidR="005470B7">
              <w:rPr>
                <w:rStyle w:val="Hyperlink"/>
                <w:rFonts w:ascii="Tahoma" w:eastAsia="Franklin Gothic Book" w:hAnsi="Tahoma" w:cs="Tahoma"/>
                <w:noProof/>
                <w:sz w:val="24"/>
                <w:szCs w:val="24"/>
              </w:rPr>
              <w:t xml:space="preserve">2.5    </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enel</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2"/>
                <w:sz w:val="24"/>
                <w:szCs w:val="24"/>
              </w:rPr>
              <w:t>h</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2"/>
                <w:sz w:val="24"/>
                <w:szCs w:val="24"/>
              </w:rPr>
              <w:t>U</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u</w:t>
            </w:r>
            <w:r w:rsidR="005470B7" w:rsidRPr="00AA3F22">
              <w:rPr>
                <w:rStyle w:val="Hyperlink"/>
                <w:rFonts w:ascii="Tahoma" w:eastAsia="Franklin Gothic Book" w:hAnsi="Tahoma" w:cs="Tahoma"/>
                <w:noProof/>
                <w:spacing w:val="-3"/>
                <w:sz w:val="24"/>
                <w:szCs w:val="24"/>
              </w:rPr>
              <w:t>l</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1"/>
                <w:sz w:val="24"/>
                <w:szCs w:val="24"/>
              </w:rPr>
              <w:t>Pr</w:t>
            </w:r>
            <w:r w:rsidR="005470B7" w:rsidRPr="00AA3F22">
              <w:rPr>
                <w:rStyle w:val="Hyperlink"/>
                <w:rFonts w:ascii="Tahoma" w:eastAsia="Franklin Gothic Book" w:hAnsi="Tahoma" w:cs="Tahoma"/>
                <w:noProof/>
                <w:spacing w:val="1"/>
                <w:sz w:val="24"/>
                <w:szCs w:val="24"/>
              </w:rPr>
              <w:t>o</w:t>
            </w:r>
            <w:r w:rsidR="005470B7" w:rsidRPr="00AA3F22">
              <w:rPr>
                <w:rStyle w:val="Hyperlink"/>
                <w:rFonts w:ascii="Tahoma" w:eastAsia="Franklin Gothic Book" w:hAnsi="Tahoma" w:cs="Tahoma"/>
                <w:noProof/>
                <w:spacing w:val="-1"/>
                <w:sz w:val="24"/>
                <w:szCs w:val="24"/>
              </w:rPr>
              <w:t>g</w:t>
            </w:r>
            <w:r w:rsidR="005470B7" w:rsidRPr="00AA3F22">
              <w:rPr>
                <w:rStyle w:val="Hyperlink"/>
                <w:rFonts w:ascii="Tahoma" w:eastAsia="Franklin Gothic Book" w:hAnsi="Tahoma" w:cs="Tahoma"/>
                <w:noProof/>
                <w:spacing w:val="-3"/>
                <w:sz w:val="24"/>
                <w:szCs w:val="24"/>
              </w:rPr>
              <w:t>r</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m</w:t>
            </w:r>
            <w:r w:rsidR="005470B7" w:rsidRPr="00AA3F22">
              <w:rPr>
                <w:rStyle w:val="Hyperlink"/>
                <w:rFonts w:ascii="Tahoma" w:eastAsia="Franklin Gothic Book" w:hAnsi="Tahoma" w:cs="Tahoma"/>
                <w:noProof/>
                <w:spacing w:val="-2"/>
                <w:sz w:val="24"/>
                <w:szCs w:val="24"/>
              </w:rPr>
              <w:t xml:space="preserve"> </w:t>
            </w:r>
            <w:r w:rsidR="005470B7" w:rsidRPr="00AA3F22">
              <w:rPr>
                <w:rStyle w:val="Hyperlink"/>
                <w:rFonts w:ascii="Tahoma" w:eastAsia="Franklin Gothic Book" w:hAnsi="Tahoma" w:cs="Tahoma"/>
                <w:noProof/>
                <w:spacing w:val="1"/>
                <w:sz w:val="24"/>
                <w:szCs w:val="24"/>
              </w:rPr>
              <w:t>da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2"/>
                <w:sz w:val="24"/>
                <w:szCs w:val="24"/>
              </w:rPr>
              <w:t xml:space="preserve"> </w:t>
            </w:r>
            <w:r w:rsidR="005470B7" w:rsidRPr="00AA3F22">
              <w:rPr>
                <w:rStyle w:val="Hyperlink"/>
                <w:rFonts w:ascii="Tahoma" w:eastAsia="Franklin Gothic Book" w:hAnsi="Tahoma" w:cs="Tahoma"/>
                <w:noProof/>
                <w:sz w:val="24"/>
                <w:szCs w:val="24"/>
              </w:rPr>
              <w:t>Ke</w:t>
            </w:r>
            <w:r w:rsidR="005470B7" w:rsidRPr="00AA3F22">
              <w:rPr>
                <w:rStyle w:val="Hyperlink"/>
                <w:rFonts w:ascii="Tahoma" w:eastAsia="Franklin Gothic Book" w:hAnsi="Tahoma" w:cs="Tahoma"/>
                <w:noProof/>
                <w:spacing w:val="-1"/>
                <w:sz w:val="24"/>
                <w:szCs w:val="24"/>
              </w:rPr>
              <w:t>g</w:t>
            </w:r>
            <w:r w:rsidR="005470B7" w:rsidRPr="00AA3F22">
              <w:rPr>
                <w:rStyle w:val="Hyperlink"/>
                <w:rFonts w:ascii="Tahoma" w:eastAsia="Franklin Gothic Book" w:hAnsi="Tahoma" w:cs="Tahoma"/>
                <w:noProof/>
                <w:spacing w:val="-3"/>
                <w:sz w:val="24"/>
                <w:szCs w:val="24"/>
              </w:rPr>
              <w:t>i</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2"/>
                <w:sz w:val="24"/>
                <w:szCs w:val="24"/>
              </w:rPr>
              <w:t xml:space="preserve"> </w:t>
            </w:r>
            <w:r w:rsidR="005470B7" w:rsidRPr="00AA3F22">
              <w:rPr>
                <w:rStyle w:val="Hyperlink"/>
                <w:rFonts w:ascii="Tahoma" w:eastAsia="Franklin Gothic Book" w:hAnsi="Tahoma" w:cs="Tahoma"/>
                <w:noProof/>
                <w:spacing w:val="-1"/>
                <w:sz w:val="24"/>
                <w:szCs w:val="24"/>
              </w:rPr>
              <w:t>M</w:t>
            </w:r>
            <w:r w:rsidR="005470B7" w:rsidRPr="00AA3F22">
              <w:rPr>
                <w:rStyle w:val="Hyperlink"/>
                <w:rFonts w:ascii="Tahoma" w:eastAsia="Franklin Gothic Book" w:hAnsi="Tahoma" w:cs="Tahoma"/>
                <w:noProof/>
                <w:spacing w:val="1"/>
                <w:sz w:val="24"/>
                <w:szCs w:val="24"/>
              </w:rPr>
              <w:t>as</w:t>
            </w:r>
            <w:r w:rsidR="005470B7" w:rsidRPr="00AA3F22">
              <w:rPr>
                <w:rStyle w:val="Hyperlink"/>
                <w:rFonts w:ascii="Tahoma" w:eastAsia="Franklin Gothic Book" w:hAnsi="Tahoma" w:cs="Tahoma"/>
                <w:noProof/>
                <w:spacing w:val="-3"/>
                <w:sz w:val="24"/>
                <w:szCs w:val="24"/>
              </w:rPr>
              <w:t>y</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1"/>
                <w:sz w:val="24"/>
                <w:szCs w:val="24"/>
              </w:rPr>
              <w:t>r</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z w:val="24"/>
                <w:szCs w:val="24"/>
              </w:rPr>
              <w:t>k</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t</w:t>
            </w:r>
            <w:r w:rsidR="005470B7" w:rsidRPr="00AA3F22">
              <w:rPr>
                <w:rFonts w:ascii="Tahoma" w:hAnsi="Tahoma" w:cs="Tahoma"/>
                <w:noProof/>
                <w:webHidden/>
                <w:sz w:val="24"/>
                <w:szCs w:val="24"/>
              </w:rPr>
              <w:tab/>
            </w:r>
          </w:hyperlink>
          <w:r w:rsidR="00AA5286">
            <w:rPr>
              <w:lang w:val="id-ID"/>
            </w:rPr>
            <w:t>15</w:t>
          </w:r>
        </w:p>
        <w:p w:rsidR="005470B7" w:rsidRPr="00AA3F22" w:rsidRDefault="005470B7" w:rsidP="005470B7">
          <w:pPr>
            <w:pStyle w:val="TOC1"/>
            <w:tabs>
              <w:tab w:val="right" w:leader="dot" w:pos="9214"/>
            </w:tabs>
            <w:rPr>
              <w:rFonts w:ascii="Tahoma" w:eastAsiaTheme="minorEastAsia" w:hAnsi="Tahoma" w:cs="Tahoma"/>
              <w:noProof/>
              <w:sz w:val="24"/>
              <w:szCs w:val="24"/>
              <w:lang w:val="id-ID" w:eastAsia="id-ID"/>
            </w:rPr>
          </w:pPr>
          <w:r w:rsidRPr="00AA3F22">
            <w:rPr>
              <w:rFonts w:ascii="Tahoma" w:eastAsiaTheme="minorEastAsia" w:hAnsi="Tahoma" w:cs="Tahoma"/>
              <w:noProof/>
              <w:sz w:val="24"/>
              <w:szCs w:val="24"/>
              <w:lang w:val="id-ID" w:eastAsia="id-ID"/>
            </w:rPr>
            <w:t>BAB III TUJUAN, SASARAN DAN PROGRAM KEGIATAN</w:t>
          </w:r>
          <w:r w:rsidR="00AA5286">
            <w:rPr>
              <w:rFonts w:ascii="Tahoma" w:eastAsiaTheme="minorEastAsia" w:hAnsi="Tahoma" w:cs="Tahoma"/>
              <w:noProof/>
              <w:sz w:val="24"/>
              <w:szCs w:val="24"/>
              <w:lang w:val="id-ID" w:eastAsia="id-ID"/>
            </w:rPr>
            <w:tab/>
          </w:r>
          <w:r w:rsidR="00F316DD">
            <w:rPr>
              <w:rFonts w:ascii="Tahoma" w:eastAsiaTheme="minorEastAsia" w:hAnsi="Tahoma" w:cs="Tahoma"/>
              <w:noProof/>
              <w:sz w:val="18"/>
              <w:szCs w:val="18"/>
              <w:lang w:val="id-ID" w:eastAsia="id-ID"/>
            </w:rPr>
            <w:t>17</w:t>
          </w:r>
        </w:p>
        <w:p w:rsidR="005470B7" w:rsidRPr="00AA5286"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56" w:history="1">
            <w:r w:rsidR="005470B7">
              <w:rPr>
                <w:rStyle w:val="Hyperlink"/>
                <w:rFonts w:ascii="Tahoma" w:eastAsia="Franklin Gothic Book" w:hAnsi="Tahoma" w:cs="Tahoma"/>
                <w:noProof/>
                <w:sz w:val="24"/>
                <w:szCs w:val="24"/>
              </w:rPr>
              <w:t xml:space="preserve">3.1    </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z w:val="24"/>
                <w:szCs w:val="24"/>
              </w:rPr>
              <w:t>el</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2"/>
                <w:sz w:val="24"/>
                <w:szCs w:val="24"/>
              </w:rPr>
              <w:t>h</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z w:val="24"/>
                <w:szCs w:val="24"/>
              </w:rPr>
              <w:t>e</w:t>
            </w:r>
            <w:r w:rsidR="005470B7" w:rsidRPr="00AA3F22">
              <w:rPr>
                <w:rStyle w:val="Hyperlink"/>
                <w:rFonts w:ascii="Tahoma" w:eastAsia="Franklin Gothic Book" w:hAnsi="Tahoma" w:cs="Tahoma"/>
                <w:noProof/>
                <w:spacing w:val="-3"/>
                <w:sz w:val="24"/>
                <w:szCs w:val="24"/>
              </w:rPr>
              <w:t>r</w:t>
            </w:r>
            <w:r w:rsidR="005470B7" w:rsidRPr="00AA3F22">
              <w:rPr>
                <w:rStyle w:val="Hyperlink"/>
                <w:rFonts w:ascii="Tahoma" w:eastAsia="Franklin Gothic Book" w:hAnsi="Tahoma" w:cs="Tahoma"/>
                <w:noProof/>
                <w:spacing w:val="1"/>
                <w:sz w:val="24"/>
                <w:szCs w:val="24"/>
              </w:rPr>
              <w:t>h</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pacing w:val="1"/>
                <w:sz w:val="24"/>
                <w:szCs w:val="24"/>
              </w:rPr>
              <w:t>da</w:t>
            </w:r>
            <w:r w:rsidR="005470B7" w:rsidRPr="00AA3F22">
              <w:rPr>
                <w:rStyle w:val="Hyperlink"/>
                <w:rFonts w:ascii="Tahoma" w:eastAsia="Franklin Gothic Book" w:hAnsi="Tahoma" w:cs="Tahoma"/>
                <w:noProof/>
                <w:sz w:val="24"/>
                <w:szCs w:val="24"/>
              </w:rPr>
              <w:t>p</w:t>
            </w:r>
            <w:r w:rsidR="005470B7" w:rsidRPr="00AA3F22">
              <w:rPr>
                <w:rStyle w:val="Hyperlink"/>
                <w:rFonts w:ascii="Tahoma" w:eastAsia="Franklin Gothic Book" w:hAnsi="Tahoma" w:cs="Tahoma"/>
                <w:noProof/>
                <w:spacing w:val="-3"/>
                <w:sz w:val="24"/>
                <w:szCs w:val="24"/>
              </w:rPr>
              <w:t xml:space="preserve"> </w:t>
            </w:r>
            <w:r w:rsidR="005470B7" w:rsidRPr="00AA3F22">
              <w:rPr>
                <w:rStyle w:val="Hyperlink"/>
                <w:rFonts w:ascii="Tahoma" w:eastAsia="Franklin Gothic Book" w:hAnsi="Tahoma" w:cs="Tahoma"/>
                <w:noProof/>
                <w:sz w:val="24"/>
                <w:szCs w:val="24"/>
              </w:rPr>
              <w:t>Ke</w:t>
            </w:r>
            <w:r w:rsidR="005470B7" w:rsidRPr="00AA3F22">
              <w:rPr>
                <w:rStyle w:val="Hyperlink"/>
                <w:rFonts w:ascii="Tahoma" w:eastAsia="Franklin Gothic Book" w:hAnsi="Tahoma" w:cs="Tahoma"/>
                <w:noProof/>
                <w:spacing w:val="-1"/>
                <w:sz w:val="24"/>
                <w:szCs w:val="24"/>
              </w:rPr>
              <w:t>bi</w:t>
            </w:r>
            <w:r w:rsidR="005470B7" w:rsidRPr="00AA3F22">
              <w:rPr>
                <w:rStyle w:val="Hyperlink"/>
                <w:rFonts w:ascii="Tahoma" w:eastAsia="Franklin Gothic Book" w:hAnsi="Tahoma" w:cs="Tahoma"/>
                <w:noProof/>
                <w:sz w:val="24"/>
                <w:szCs w:val="24"/>
              </w:rPr>
              <w:t>j</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z w:val="24"/>
                <w:szCs w:val="24"/>
              </w:rPr>
              <w:t>k</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1"/>
                <w:sz w:val="24"/>
                <w:szCs w:val="24"/>
              </w:rPr>
              <w:t>N</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i</w:t>
            </w:r>
            <w:r w:rsidR="005470B7" w:rsidRPr="00AA3F22">
              <w:rPr>
                <w:rStyle w:val="Hyperlink"/>
                <w:rFonts w:ascii="Tahoma" w:eastAsia="Franklin Gothic Book" w:hAnsi="Tahoma" w:cs="Tahoma"/>
                <w:noProof/>
                <w:spacing w:val="1"/>
                <w:sz w:val="24"/>
                <w:szCs w:val="24"/>
              </w:rPr>
              <w:t>o</w:t>
            </w:r>
            <w:r w:rsidR="005470B7" w:rsidRPr="00AA3F22">
              <w:rPr>
                <w:rStyle w:val="Hyperlink"/>
                <w:rFonts w:ascii="Tahoma" w:eastAsia="Franklin Gothic Book" w:hAnsi="Tahoma" w:cs="Tahoma"/>
                <w:noProof/>
                <w:spacing w:val="-2"/>
                <w:sz w:val="24"/>
                <w:szCs w:val="24"/>
              </w:rPr>
              <w:t>n</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l</w:t>
            </w:r>
            <w:r w:rsidR="005470B7" w:rsidRPr="00AA3F22">
              <w:rPr>
                <w:rStyle w:val="Hyperlink"/>
                <w:rFonts w:ascii="Tahoma" w:eastAsia="Franklin Gothic Book" w:hAnsi="Tahoma" w:cs="Tahoma"/>
                <w:noProof/>
                <w:spacing w:val="-3"/>
                <w:sz w:val="24"/>
                <w:szCs w:val="24"/>
              </w:rPr>
              <w:t xml:space="preserve"> </w:t>
            </w:r>
            <w:r w:rsidR="005470B7" w:rsidRPr="00AA3F22">
              <w:rPr>
                <w:rStyle w:val="Hyperlink"/>
                <w:rFonts w:ascii="Tahoma" w:eastAsia="Franklin Gothic Book" w:hAnsi="Tahoma" w:cs="Tahoma"/>
                <w:noProof/>
                <w:spacing w:val="1"/>
                <w:sz w:val="24"/>
                <w:szCs w:val="24"/>
              </w:rPr>
              <w:t>da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z w:val="24"/>
                <w:szCs w:val="24"/>
                <w:lang w:val="id-ID"/>
              </w:rPr>
              <w:t xml:space="preserve"> Provinsi</w:t>
            </w:r>
            <w:r w:rsidR="005470B7" w:rsidRPr="00AA3F22">
              <w:rPr>
                <w:rFonts w:ascii="Tahoma" w:hAnsi="Tahoma" w:cs="Tahoma"/>
                <w:noProof/>
                <w:webHidden/>
                <w:sz w:val="24"/>
                <w:szCs w:val="24"/>
              </w:rPr>
              <w:tab/>
            </w:r>
          </w:hyperlink>
          <w:r w:rsidR="00F316DD">
            <w:rPr>
              <w:lang w:val="id-ID"/>
            </w:rPr>
            <w:t>17</w:t>
          </w:r>
        </w:p>
        <w:p w:rsidR="005470B7" w:rsidRPr="001D5488" w:rsidRDefault="00EF3B25" w:rsidP="005470B7">
          <w:pPr>
            <w:pStyle w:val="TOC1"/>
            <w:tabs>
              <w:tab w:val="right" w:leader="dot" w:pos="9214"/>
            </w:tabs>
            <w:rPr>
              <w:rFonts w:ascii="Tahoma" w:eastAsiaTheme="minorEastAsia" w:hAnsi="Tahoma" w:cs="Tahoma"/>
              <w:noProof/>
              <w:sz w:val="24"/>
              <w:szCs w:val="24"/>
              <w:lang w:val="id-ID" w:eastAsia="id-ID"/>
            </w:rPr>
          </w:pPr>
          <w:hyperlink w:anchor="_Toc419100357" w:history="1">
            <w:r w:rsidR="005470B7">
              <w:rPr>
                <w:rStyle w:val="Hyperlink"/>
                <w:rFonts w:ascii="Tahoma" w:eastAsia="Franklin Gothic Book" w:hAnsi="Tahoma" w:cs="Tahoma"/>
                <w:noProof/>
                <w:sz w:val="24"/>
                <w:szCs w:val="24"/>
              </w:rPr>
              <w:t xml:space="preserve">3.2    </w:t>
            </w:r>
            <w:r w:rsidR="005470B7" w:rsidRPr="00AA3F22">
              <w:rPr>
                <w:rStyle w:val="Hyperlink"/>
                <w:rFonts w:ascii="Tahoma" w:eastAsia="Franklin Gothic Book" w:hAnsi="Tahoma" w:cs="Tahoma"/>
                <w:noProof/>
                <w:spacing w:val="1"/>
                <w:sz w:val="24"/>
                <w:szCs w:val="24"/>
              </w:rPr>
              <w:t>T</w:t>
            </w:r>
            <w:r w:rsidR="005470B7" w:rsidRPr="00AA3F22">
              <w:rPr>
                <w:rStyle w:val="Hyperlink"/>
                <w:rFonts w:ascii="Tahoma" w:eastAsia="Franklin Gothic Book" w:hAnsi="Tahoma" w:cs="Tahoma"/>
                <w:noProof/>
                <w:sz w:val="24"/>
                <w:szCs w:val="24"/>
              </w:rPr>
              <w:t>uj</w:t>
            </w:r>
            <w:r w:rsidR="005470B7" w:rsidRPr="00AA3F22">
              <w:rPr>
                <w:rStyle w:val="Hyperlink"/>
                <w:rFonts w:ascii="Tahoma" w:eastAsia="Franklin Gothic Book" w:hAnsi="Tahoma" w:cs="Tahoma"/>
                <w:noProof/>
                <w:spacing w:val="-2"/>
                <w:sz w:val="24"/>
                <w:szCs w:val="24"/>
              </w:rPr>
              <w:t>u</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n</w:t>
            </w:r>
            <w:r w:rsidR="005470B7" w:rsidRPr="00AA3F22">
              <w:rPr>
                <w:rStyle w:val="Hyperlink"/>
                <w:rFonts w:ascii="Tahoma" w:eastAsia="Franklin Gothic Book" w:hAnsi="Tahoma" w:cs="Tahoma"/>
                <w:noProof/>
                <w:spacing w:val="-2"/>
                <w:sz w:val="24"/>
                <w:szCs w:val="24"/>
              </w:rPr>
              <w:t xml:space="preserve"> </w:t>
            </w:r>
            <w:r w:rsidR="005470B7" w:rsidRPr="00AA3F22">
              <w:rPr>
                <w:rStyle w:val="Hyperlink"/>
                <w:rFonts w:ascii="Tahoma" w:eastAsia="Franklin Gothic Book" w:hAnsi="Tahoma" w:cs="Tahoma"/>
                <w:noProof/>
                <w:spacing w:val="1"/>
                <w:sz w:val="24"/>
                <w:szCs w:val="24"/>
              </w:rPr>
              <w:t>d</w:t>
            </w:r>
            <w:r w:rsidR="005470B7" w:rsidRPr="00AA3F22">
              <w:rPr>
                <w:rStyle w:val="Hyperlink"/>
                <w:rFonts w:ascii="Tahoma" w:eastAsia="Franklin Gothic Book" w:hAnsi="Tahoma" w:cs="Tahoma"/>
                <w:noProof/>
                <w:spacing w:val="-2"/>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2"/>
                <w:sz w:val="24"/>
                <w:szCs w:val="24"/>
              </w:rPr>
              <w:t>s</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2"/>
                <w:sz w:val="24"/>
                <w:szCs w:val="24"/>
              </w:rPr>
              <w:t>s</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pacing w:val="-1"/>
                <w:sz w:val="24"/>
                <w:szCs w:val="24"/>
              </w:rPr>
              <w:t>r</w:t>
            </w:r>
            <w:r w:rsidR="005470B7" w:rsidRPr="00AA3F22">
              <w:rPr>
                <w:rStyle w:val="Hyperlink"/>
                <w:rFonts w:ascii="Tahoma" w:eastAsia="Franklin Gothic Book" w:hAnsi="Tahoma" w:cs="Tahoma"/>
                <w:noProof/>
                <w:spacing w:val="1"/>
                <w:sz w:val="24"/>
                <w:szCs w:val="24"/>
              </w:rPr>
              <w:t>a</w:t>
            </w:r>
            <w:r w:rsidR="005470B7" w:rsidRPr="00AA3F22">
              <w:rPr>
                <w:rStyle w:val="Hyperlink"/>
                <w:rFonts w:ascii="Tahoma" w:eastAsia="Franklin Gothic Book" w:hAnsi="Tahoma" w:cs="Tahoma"/>
                <w:noProof/>
                <w:sz w:val="24"/>
                <w:szCs w:val="24"/>
              </w:rPr>
              <w:t xml:space="preserve">n </w:t>
            </w:r>
            <w:r w:rsidR="005470B7" w:rsidRPr="00AA3F22">
              <w:rPr>
                <w:rStyle w:val="Hyperlink"/>
                <w:rFonts w:ascii="Tahoma" w:eastAsia="Franklin Gothic Book" w:hAnsi="Tahoma" w:cs="Tahoma"/>
                <w:noProof/>
                <w:spacing w:val="-1"/>
                <w:sz w:val="24"/>
                <w:szCs w:val="24"/>
              </w:rPr>
              <w:t>R</w:t>
            </w:r>
            <w:r w:rsidR="005470B7" w:rsidRPr="00AA3F22">
              <w:rPr>
                <w:rStyle w:val="Hyperlink"/>
                <w:rFonts w:ascii="Tahoma" w:eastAsia="Franklin Gothic Book" w:hAnsi="Tahoma" w:cs="Tahoma"/>
                <w:noProof/>
                <w:spacing w:val="-2"/>
                <w:sz w:val="24"/>
                <w:szCs w:val="24"/>
              </w:rPr>
              <w:t>e</w:t>
            </w:r>
            <w:r w:rsidR="005470B7" w:rsidRPr="00AA3F22">
              <w:rPr>
                <w:rStyle w:val="Hyperlink"/>
                <w:rFonts w:ascii="Tahoma" w:eastAsia="Franklin Gothic Book" w:hAnsi="Tahoma" w:cs="Tahoma"/>
                <w:noProof/>
                <w:sz w:val="24"/>
                <w:szCs w:val="24"/>
              </w:rPr>
              <w:t>nja</w:t>
            </w:r>
            <w:r w:rsidR="005470B7" w:rsidRPr="00AA3F22">
              <w:rPr>
                <w:rStyle w:val="Hyperlink"/>
                <w:rFonts w:ascii="Tahoma" w:eastAsia="Franklin Gothic Book" w:hAnsi="Tahoma" w:cs="Tahoma"/>
                <w:noProof/>
                <w:spacing w:val="54"/>
                <w:sz w:val="24"/>
                <w:szCs w:val="24"/>
              </w:rPr>
              <w:t xml:space="preserve"> </w:t>
            </w:r>
            <w:r w:rsidR="005470B7" w:rsidRPr="00AA3F22">
              <w:rPr>
                <w:rStyle w:val="Hyperlink"/>
                <w:rFonts w:ascii="Tahoma" w:eastAsia="Franklin Gothic Book" w:hAnsi="Tahoma" w:cs="Tahoma"/>
                <w:noProof/>
                <w:spacing w:val="-1"/>
                <w:sz w:val="24"/>
                <w:szCs w:val="24"/>
              </w:rPr>
              <w:t>S</w:t>
            </w:r>
            <w:r w:rsidR="005470B7" w:rsidRPr="00AA3F22">
              <w:rPr>
                <w:rStyle w:val="Hyperlink"/>
                <w:rFonts w:ascii="Tahoma" w:eastAsia="Franklin Gothic Book" w:hAnsi="Tahoma" w:cs="Tahoma"/>
                <w:noProof/>
                <w:sz w:val="24"/>
                <w:szCs w:val="24"/>
              </w:rPr>
              <w:t>K</w:t>
            </w:r>
            <w:r w:rsidR="005470B7" w:rsidRPr="00AA3F22">
              <w:rPr>
                <w:rStyle w:val="Hyperlink"/>
                <w:rFonts w:ascii="Tahoma" w:eastAsia="Franklin Gothic Book" w:hAnsi="Tahoma" w:cs="Tahoma"/>
                <w:noProof/>
                <w:spacing w:val="-1"/>
                <w:sz w:val="24"/>
                <w:szCs w:val="24"/>
              </w:rPr>
              <w:t>P</w:t>
            </w:r>
            <w:r w:rsidR="005470B7" w:rsidRPr="00AA3F22">
              <w:rPr>
                <w:rStyle w:val="Hyperlink"/>
                <w:rFonts w:ascii="Tahoma" w:eastAsia="Franklin Gothic Book" w:hAnsi="Tahoma" w:cs="Tahoma"/>
                <w:noProof/>
                <w:sz w:val="24"/>
                <w:szCs w:val="24"/>
              </w:rPr>
              <w:t>D</w:t>
            </w:r>
            <w:r w:rsidR="005470B7" w:rsidRPr="00AA3F22">
              <w:rPr>
                <w:rFonts w:ascii="Tahoma" w:hAnsi="Tahoma" w:cs="Tahoma"/>
                <w:noProof/>
                <w:webHidden/>
                <w:sz w:val="24"/>
                <w:szCs w:val="24"/>
              </w:rPr>
              <w:tab/>
            </w:r>
          </w:hyperlink>
          <w:r w:rsidR="00F316DD">
            <w:rPr>
              <w:lang w:val="id-ID"/>
            </w:rPr>
            <w:t>17</w:t>
          </w:r>
        </w:p>
        <w:p w:rsidR="005470B7" w:rsidRPr="001D5488" w:rsidRDefault="005470B7" w:rsidP="005470B7">
          <w:pPr>
            <w:pStyle w:val="TOC1"/>
            <w:tabs>
              <w:tab w:val="right" w:leader="dot" w:pos="9214"/>
            </w:tabs>
            <w:rPr>
              <w:rFonts w:ascii="Tahoma" w:eastAsiaTheme="minorEastAsia" w:hAnsi="Tahoma" w:cs="Tahoma"/>
              <w:noProof/>
              <w:sz w:val="24"/>
              <w:szCs w:val="24"/>
              <w:lang w:val="id-ID" w:eastAsia="id-ID"/>
            </w:rPr>
          </w:pPr>
          <w:r w:rsidRPr="005470B7">
            <w:rPr>
              <w:rStyle w:val="Hyperlink"/>
              <w:rFonts w:ascii="Tahoma" w:hAnsi="Tahoma" w:cs="Tahoma"/>
              <w:noProof/>
              <w:color w:val="000000" w:themeColor="text1"/>
              <w:sz w:val="24"/>
              <w:szCs w:val="24"/>
              <w:u w:val="none"/>
              <w:lang w:val="id-ID"/>
            </w:rPr>
            <w:t>BAB IV PENUTUP</w:t>
          </w:r>
          <w:hyperlink w:anchor="_Toc419100361" w:history="1">
            <w:r w:rsidRPr="00AA3F22">
              <w:rPr>
                <w:rFonts w:ascii="Tahoma" w:hAnsi="Tahoma" w:cs="Tahoma"/>
                <w:noProof/>
                <w:webHidden/>
                <w:sz w:val="24"/>
                <w:szCs w:val="24"/>
              </w:rPr>
              <w:tab/>
            </w:r>
          </w:hyperlink>
          <w:r w:rsidR="00F316DD">
            <w:rPr>
              <w:lang w:val="id-ID"/>
            </w:rPr>
            <w:t>23</w:t>
          </w:r>
        </w:p>
        <w:p w:rsidR="0066098E" w:rsidRDefault="00EF3B25" w:rsidP="005470B7">
          <w:pPr>
            <w:rPr>
              <w:rFonts w:ascii="Tahoma" w:hAnsi="Tahoma" w:cs="Tahoma"/>
              <w:sz w:val="24"/>
              <w:szCs w:val="24"/>
              <w:lang w:val="id-ID"/>
            </w:rPr>
          </w:pPr>
          <w:r w:rsidRPr="00AA3F22">
            <w:rPr>
              <w:rFonts w:ascii="Tahoma" w:hAnsi="Tahoma" w:cs="Tahoma"/>
              <w:sz w:val="24"/>
              <w:szCs w:val="24"/>
            </w:rPr>
            <w:fldChar w:fldCharType="end"/>
          </w:r>
        </w:p>
      </w:sdtContent>
    </w:sdt>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Default="005470B7" w:rsidP="005470B7">
      <w:pPr>
        <w:rPr>
          <w:rFonts w:ascii="Tahoma" w:hAnsi="Tahoma" w:cs="Tahoma"/>
          <w:sz w:val="24"/>
          <w:szCs w:val="24"/>
          <w:lang w:val="id-ID"/>
        </w:rPr>
      </w:pPr>
    </w:p>
    <w:p w:rsidR="005470B7" w:rsidRPr="00776B56" w:rsidRDefault="00EF3B25" w:rsidP="005470B7">
      <w:pPr>
        <w:spacing w:line="360" w:lineRule="auto"/>
        <w:jc w:val="center"/>
        <w:rPr>
          <w:rFonts w:ascii="Arial" w:hAnsi="Arial" w:cs="Arial"/>
          <w:sz w:val="24"/>
          <w:szCs w:val="24"/>
        </w:rPr>
      </w:pPr>
      <w:r>
        <w:rPr>
          <w:rFonts w:ascii="Arial" w:hAnsi="Arial" w:cs="Arial"/>
          <w:noProof/>
          <w:sz w:val="24"/>
          <w:szCs w:val="24"/>
          <w:lang w:val="id-ID" w:eastAsia="id-ID"/>
        </w:rPr>
        <w:pict>
          <v:shape id="_x0000_s1041" type="#_x0000_t136" style="position:absolute;left:0;text-align:left;margin-left:48.6pt;margin-top:8.4pt;width:405pt;height:27pt;z-index:251674624" fillcolor="black" stroked="f">
            <v:shadow on="t" color="silver" offset="3pt"/>
            <v:textpath style="font-family:&quot;Times New Roman&quot;;font-weight:bold;v-text-kern:t" trim="t" fitpath="t" string="RANCANGAN  AKHIR"/>
            <w10:wrap anchorx="page"/>
          </v:shape>
        </w:pict>
      </w:r>
    </w:p>
    <w:p w:rsidR="005470B7" w:rsidRDefault="005470B7" w:rsidP="005470B7">
      <w:pPr>
        <w:spacing w:line="360" w:lineRule="auto"/>
        <w:jc w:val="center"/>
        <w:rPr>
          <w:rFonts w:ascii="Arial" w:hAnsi="Arial" w:cs="Arial"/>
          <w:sz w:val="24"/>
          <w:szCs w:val="24"/>
          <w:lang w:val="id-ID"/>
        </w:rPr>
      </w:pPr>
    </w:p>
    <w:p w:rsidR="00A2284D" w:rsidRPr="00A2284D" w:rsidRDefault="00EF3B25" w:rsidP="005470B7">
      <w:pPr>
        <w:spacing w:line="360" w:lineRule="auto"/>
        <w:jc w:val="center"/>
        <w:rPr>
          <w:rFonts w:ascii="Arial" w:hAnsi="Arial" w:cs="Arial"/>
          <w:sz w:val="24"/>
          <w:szCs w:val="24"/>
          <w:lang w:val="id-ID"/>
        </w:rPr>
      </w:pPr>
      <w:r w:rsidRPr="00EF3B25">
        <w:rPr>
          <w:rFonts w:ascii="Arial" w:hAnsi="Arial" w:cs="Arial"/>
          <w:sz w:val="24"/>
          <w:szCs w:val="24"/>
        </w:rPr>
        <w:pict>
          <v:shape id="_x0000_s1038" type="#_x0000_t136" style="position:absolute;left:0;text-align:left;margin-left:48.6pt;margin-top:2.5pt;width:405pt;height:27pt;z-index:251671552" fillcolor="black" stroked="f">
            <v:shadow on="t" color="silver" offset="3pt"/>
            <v:textpath style="font-family:&quot;Times New Roman&quot;;font-weight:bold;v-text-kern:t" trim="t" fitpath="t" string="RENCANA  KERJA"/>
            <w10:wrap anchorx="page"/>
          </v:shape>
        </w:pict>
      </w:r>
    </w:p>
    <w:p w:rsidR="005470B7" w:rsidRPr="00776B56" w:rsidRDefault="00EF3B25" w:rsidP="005470B7">
      <w:pPr>
        <w:spacing w:line="360" w:lineRule="auto"/>
        <w:jc w:val="center"/>
        <w:rPr>
          <w:rFonts w:ascii="Arial" w:hAnsi="Arial" w:cs="Arial"/>
          <w:sz w:val="24"/>
          <w:szCs w:val="24"/>
        </w:rPr>
      </w:pPr>
      <w:r w:rsidRPr="00EF3B25">
        <w:rPr>
          <w:rFonts w:ascii="Arial" w:hAnsi="Arial" w:cs="Arial"/>
          <w:sz w:val="24"/>
          <w:szCs w:val="24"/>
        </w:rPr>
        <w:pict>
          <v:shape id="_x0000_s1039" type="#_x0000_t136" style="position:absolute;left:0;text-align:left;margin-left:48.6pt;margin-top:15.85pt;width:387pt;height:23.95pt;z-index:251672576" fillcolor="black" stroked="f">
            <v:shadow on="t" color="silver" offset="3pt"/>
            <v:textpath style="font-family:&quot;Times New Roman&quot;;font-weight:bold;v-text-kern:t" trim="t" fitpath="t" string="KECAMATAN  PONCOL"/>
            <w10:wrap anchorx="page"/>
          </v:shape>
        </w:pict>
      </w:r>
    </w:p>
    <w:p w:rsidR="005470B7" w:rsidRDefault="005470B7" w:rsidP="005470B7">
      <w:pPr>
        <w:spacing w:line="360" w:lineRule="auto"/>
        <w:jc w:val="center"/>
        <w:rPr>
          <w:rFonts w:ascii="Arial" w:hAnsi="Arial" w:cs="Arial"/>
          <w:sz w:val="24"/>
          <w:szCs w:val="24"/>
        </w:rPr>
      </w:pPr>
    </w:p>
    <w:p w:rsidR="005470B7"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Pr="00776B56" w:rsidRDefault="00DE1719" w:rsidP="005470B7">
      <w:pPr>
        <w:spacing w:line="360" w:lineRule="auto"/>
        <w:jc w:val="center"/>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673600" behindDoc="0" locked="0" layoutInCell="1" allowOverlap="1">
            <wp:simplePos x="0" y="0"/>
            <wp:positionH relativeFrom="column">
              <wp:posOffset>2288540</wp:posOffset>
            </wp:positionH>
            <wp:positionV relativeFrom="paragraph">
              <wp:posOffset>45085</wp:posOffset>
            </wp:positionV>
            <wp:extent cx="1851025" cy="24161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iLevel thresh="50000"/>
                    </a:blip>
                    <a:srcRect/>
                    <a:stretch>
                      <a:fillRect/>
                    </a:stretch>
                  </pic:blipFill>
                  <pic:spPr bwMode="auto">
                    <a:xfrm>
                      <a:off x="0" y="0"/>
                      <a:ext cx="1851025" cy="2416175"/>
                    </a:xfrm>
                    <a:prstGeom prst="rect">
                      <a:avLst/>
                    </a:prstGeom>
                    <a:noFill/>
                    <a:ln w="9525">
                      <a:noFill/>
                      <a:miter lim="800000"/>
                      <a:headEnd/>
                      <a:tailEnd/>
                    </a:ln>
                  </pic:spPr>
                </pic:pic>
              </a:graphicData>
            </a:graphic>
          </wp:anchor>
        </w:drawing>
      </w:r>
    </w:p>
    <w:p w:rsidR="005470B7" w:rsidRPr="00776B56"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Pr="00776B56" w:rsidRDefault="005470B7" w:rsidP="005470B7">
      <w:pPr>
        <w:tabs>
          <w:tab w:val="left" w:pos="220"/>
        </w:tabs>
        <w:spacing w:line="360" w:lineRule="auto"/>
        <w:rPr>
          <w:rFonts w:ascii="Arial" w:hAnsi="Arial" w:cs="Arial"/>
          <w:sz w:val="24"/>
          <w:szCs w:val="24"/>
        </w:rPr>
      </w:pPr>
      <w:r w:rsidRPr="00776B56">
        <w:rPr>
          <w:rFonts w:ascii="Arial" w:hAnsi="Arial" w:cs="Arial"/>
          <w:sz w:val="24"/>
          <w:szCs w:val="24"/>
        </w:rPr>
        <w:tab/>
      </w:r>
    </w:p>
    <w:p w:rsidR="005470B7" w:rsidRPr="00776B56"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Default="005470B7" w:rsidP="005470B7">
      <w:pPr>
        <w:spacing w:line="360" w:lineRule="auto"/>
        <w:jc w:val="center"/>
        <w:rPr>
          <w:rFonts w:ascii="Arial" w:hAnsi="Arial" w:cs="Arial"/>
          <w:sz w:val="24"/>
          <w:szCs w:val="24"/>
        </w:rPr>
      </w:pPr>
    </w:p>
    <w:p w:rsidR="005470B7" w:rsidRDefault="005470B7" w:rsidP="005470B7">
      <w:pPr>
        <w:spacing w:line="360" w:lineRule="auto"/>
        <w:jc w:val="center"/>
        <w:rPr>
          <w:rFonts w:ascii="Arial" w:hAnsi="Arial" w:cs="Arial"/>
          <w:sz w:val="24"/>
          <w:szCs w:val="24"/>
        </w:rPr>
      </w:pPr>
    </w:p>
    <w:p w:rsidR="005470B7" w:rsidRDefault="005470B7" w:rsidP="005470B7">
      <w:pPr>
        <w:spacing w:line="360" w:lineRule="auto"/>
        <w:jc w:val="center"/>
        <w:rPr>
          <w:rFonts w:ascii="Arial" w:hAnsi="Arial" w:cs="Arial"/>
          <w:sz w:val="24"/>
          <w:szCs w:val="24"/>
          <w:lang w:val="id-ID"/>
        </w:rPr>
      </w:pPr>
    </w:p>
    <w:p w:rsidR="005470B7" w:rsidRDefault="005470B7" w:rsidP="005470B7">
      <w:pPr>
        <w:spacing w:line="360" w:lineRule="auto"/>
        <w:jc w:val="center"/>
        <w:rPr>
          <w:rFonts w:ascii="Arial" w:hAnsi="Arial" w:cs="Arial"/>
          <w:sz w:val="24"/>
          <w:szCs w:val="24"/>
          <w:lang w:val="id-ID"/>
        </w:rPr>
      </w:pPr>
    </w:p>
    <w:p w:rsidR="005470B7" w:rsidRDefault="005470B7" w:rsidP="005470B7">
      <w:pPr>
        <w:spacing w:line="360" w:lineRule="auto"/>
        <w:jc w:val="center"/>
        <w:rPr>
          <w:rFonts w:ascii="Arial" w:hAnsi="Arial" w:cs="Arial"/>
          <w:sz w:val="24"/>
          <w:szCs w:val="24"/>
          <w:lang w:val="id-ID"/>
        </w:rPr>
      </w:pPr>
    </w:p>
    <w:p w:rsidR="005470B7" w:rsidRDefault="005470B7" w:rsidP="005470B7">
      <w:pPr>
        <w:spacing w:line="360" w:lineRule="auto"/>
        <w:jc w:val="center"/>
        <w:rPr>
          <w:rFonts w:ascii="Arial" w:hAnsi="Arial" w:cs="Arial"/>
          <w:sz w:val="24"/>
          <w:szCs w:val="24"/>
          <w:lang w:val="id-ID"/>
        </w:rPr>
      </w:pPr>
    </w:p>
    <w:p w:rsidR="005470B7" w:rsidRPr="005470B7" w:rsidRDefault="005470B7" w:rsidP="005470B7">
      <w:pPr>
        <w:spacing w:line="360" w:lineRule="auto"/>
        <w:jc w:val="center"/>
        <w:rPr>
          <w:rFonts w:ascii="Arial" w:hAnsi="Arial" w:cs="Arial"/>
          <w:sz w:val="24"/>
          <w:szCs w:val="24"/>
          <w:lang w:val="id-ID"/>
        </w:rPr>
      </w:pPr>
    </w:p>
    <w:p w:rsidR="005470B7" w:rsidRDefault="005470B7" w:rsidP="005470B7">
      <w:pPr>
        <w:spacing w:line="360" w:lineRule="auto"/>
        <w:jc w:val="center"/>
        <w:rPr>
          <w:rFonts w:ascii="Arial" w:hAnsi="Arial" w:cs="Arial"/>
          <w:sz w:val="24"/>
          <w:szCs w:val="24"/>
        </w:rPr>
      </w:pPr>
    </w:p>
    <w:p w:rsidR="005470B7" w:rsidRPr="00776B56" w:rsidRDefault="005470B7" w:rsidP="005470B7">
      <w:pPr>
        <w:spacing w:line="360" w:lineRule="auto"/>
        <w:jc w:val="center"/>
        <w:rPr>
          <w:rFonts w:ascii="Arial" w:hAnsi="Arial" w:cs="Arial"/>
          <w:sz w:val="24"/>
          <w:szCs w:val="24"/>
        </w:rPr>
      </w:pPr>
    </w:p>
    <w:p w:rsidR="005470B7" w:rsidRPr="006B2F4A" w:rsidRDefault="006B2F4A" w:rsidP="005470B7">
      <w:pPr>
        <w:spacing w:line="360" w:lineRule="auto"/>
        <w:jc w:val="center"/>
        <w:outlineLvl w:val="0"/>
        <w:rPr>
          <w:rFonts w:ascii="Arial" w:hAnsi="Arial" w:cs="Arial"/>
          <w:b/>
          <w:sz w:val="72"/>
          <w:szCs w:val="72"/>
          <w:lang w:val="id-ID"/>
        </w:rPr>
      </w:pPr>
      <w:r>
        <w:rPr>
          <w:rFonts w:ascii="Arial" w:hAnsi="Arial" w:cs="Arial"/>
          <w:b/>
          <w:sz w:val="72"/>
          <w:szCs w:val="72"/>
        </w:rPr>
        <w:t>TAHUN 201</w:t>
      </w:r>
      <w:r>
        <w:rPr>
          <w:rFonts w:ascii="Arial" w:hAnsi="Arial" w:cs="Arial"/>
          <w:b/>
          <w:sz w:val="72"/>
          <w:szCs w:val="72"/>
          <w:lang w:val="id-ID"/>
        </w:rPr>
        <w:t>9</w:t>
      </w:r>
    </w:p>
    <w:p w:rsidR="005470B7" w:rsidRPr="00776B56" w:rsidRDefault="005470B7" w:rsidP="005470B7">
      <w:pPr>
        <w:spacing w:line="360" w:lineRule="auto"/>
        <w:jc w:val="center"/>
        <w:rPr>
          <w:rFonts w:ascii="Arial" w:hAnsi="Arial" w:cs="Arial"/>
          <w:sz w:val="24"/>
          <w:szCs w:val="24"/>
        </w:rPr>
      </w:pPr>
    </w:p>
    <w:p w:rsidR="005470B7" w:rsidRPr="005470B7" w:rsidRDefault="005470B7" w:rsidP="005470B7">
      <w:pPr>
        <w:rPr>
          <w:rFonts w:ascii="Arial" w:hAnsi="Arial" w:cs="Arial"/>
          <w:sz w:val="24"/>
          <w:szCs w:val="24"/>
          <w:lang w:val="id-ID"/>
        </w:rPr>
      </w:pPr>
    </w:p>
    <w:sectPr w:rsidR="005470B7" w:rsidRPr="005470B7" w:rsidSect="00DC55CA">
      <w:pgSz w:w="12242" w:h="20163" w:code="5"/>
      <w:pgMar w:top="1134" w:right="1134" w:bottom="1134" w:left="1134" w:header="709" w:footer="1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CB" w:rsidRDefault="009C7ACB" w:rsidP="00B074FF">
      <w:r>
        <w:separator/>
      </w:r>
    </w:p>
  </w:endnote>
  <w:endnote w:type="continuationSeparator" w:id="1">
    <w:p w:rsidR="009C7ACB" w:rsidRDefault="009C7ACB" w:rsidP="00B0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2984374"/>
      <w:docPartObj>
        <w:docPartGallery w:val="Page Numbers (Bottom of Page)"/>
        <w:docPartUnique/>
      </w:docPartObj>
    </w:sdtPr>
    <w:sdtContent>
      <w:p w:rsidR="003370CE" w:rsidRPr="00D44C9D" w:rsidRDefault="003370CE" w:rsidP="00D44C9D">
        <w:pPr>
          <w:pStyle w:val="Footer"/>
          <w:rPr>
            <w:b/>
            <w:i/>
            <w:lang w:val="id-ID"/>
          </w:rPr>
        </w:pPr>
        <w:r w:rsidRPr="00027848">
          <w:rPr>
            <w:rFonts w:asciiTheme="minorHAnsi" w:hAnsiTheme="minorHAnsi" w:cstheme="minorHAnsi"/>
            <w:b/>
            <w:i/>
            <w:lang w:val="id-ID"/>
          </w:rPr>
          <w:t>Rancangan Akhir Renja Perubahan Kec. Poncol Tahun 2019</w:t>
        </w:r>
        <w:r w:rsidRPr="00D44C9D">
          <w:rPr>
            <w:b/>
            <w:i/>
            <w:lang w:val="id-ID"/>
          </w:rPr>
          <w:t xml:space="preserve">   </w:t>
        </w:r>
        <w:r w:rsidRPr="00D44C9D">
          <w:rPr>
            <w:b/>
            <w:i/>
          </w:rPr>
          <w:tab/>
        </w:r>
        <w:r w:rsidRPr="00D44C9D">
          <w:rPr>
            <w:b/>
            <w:i/>
          </w:rPr>
          <w:tab/>
        </w:r>
        <w:r w:rsidRPr="00D44C9D">
          <w:rPr>
            <w:b/>
            <w:i/>
          </w:rPr>
          <w:tab/>
        </w:r>
        <w:r w:rsidRPr="00D44C9D">
          <w:rPr>
            <w:b/>
            <w:i/>
          </w:rPr>
          <w:fldChar w:fldCharType="begin"/>
        </w:r>
        <w:r w:rsidRPr="00D44C9D">
          <w:rPr>
            <w:b/>
            <w:i/>
          </w:rPr>
          <w:instrText xml:space="preserve"> PAGE   \* MERGEFORMAT </w:instrText>
        </w:r>
        <w:r w:rsidRPr="00D44C9D">
          <w:rPr>
            <w:b/>
            <w:i/>
          </w:rPr>
          <w:fldChar w:fldCharType="separate"/>
        </w:r>
        <w:r w:rsidR="00602284">
          <w:rPr>
            <w:b/>
            <w:i/>
            <w:noProof/>
          </w:rPr>
          <w:t>7</w:t>
        </w:r>
        <w:r w:rsidRPr="00D44C9D">
          <w:rPr>
            <w:b/>
            <w:i/>
          </w:rPr>
          <w:fldChar w:fldCharType="end"/>
        </w:r>
      </w:p>
    </w:sdtContent>
  </w:sdt>
  <w:p w:rsidR="003370CE" w:rsidRPr="00D44C9D" w:rsidRDefault="003370CE">
    <w:pPr>
      <w:pStyle w:val="Footer"/>
      <w:rPr>
        <w:b/>
        <w:i/>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CB" w:rsidRDefault="009C7ACB" w:rsidP="00B074FF">
      <w:r>
        <w:separator/>
      </w:r>
    </w:p>
  </w:footnote>
  <w:footnote w:type="continuationSeparator" w:id="1">
    <w:p w:rsidR="009C7ACB" w:rsidRDefault="009C7ACB" w:rsidP="00B07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
    <w:nsid w:val="0000000C"/>
    <w:multiLevelType w:val="multilevel"/>
    <w:tmpl w:val="0000000C"/>
    <w:lvl w:ilvl="0">
      <w:start w:val="1"/>
      <w:numFmt w:val="decimal"/>
      <w:lvlText w:val="%1."/>
      <w:lvlJc w:val="left"/>
      <w:pPr>
        <w:tabs>
          <w:tab w:val="num" w:pos="567"/>
        </w:tabs>
        <w:ind w:left="425" w:hanging="42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3">
    <w:nsid w:val="0000000E"/>
    <w:multiLevelType w:val="multilevel"/>
    <w:tmpl w:val="0000000E"/>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4">
    <w:nsid w:val="274C449C"/>
    <w:multiLevelType w:val="hybridMultilevel"/>
    <w:tmpl w:val="BCDE40EE"/>
    <w:lvl w:ilvl="0" w:tplc="9D0C86DA">
      <w:start w:val="1"/>
      <w:numFmt w:val="decimal"/>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5AF40B7F"/>
    <w:multiLevelType w:val="hybridMultilevel"/>
    <w:tmpl w:val="6196221E"/>
    <w:lvl w:ilvl="0" w:tplc="17CE86B8">
      <w:start w:val="1"/>
      <w:numFmt w:val="decimal"/>
      <w:lvlText w:val="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AB5D50"/>
    <w:multiLevelType w:val="hybridMultilevel"/>
    <w:tmpl w:val="6342362A"/>
    <w:lvl w:ilvl="0" w:tplc="04210019">
      <w:start w:val="1"/>
      <w:numFmt w:val="lowerLetter"/>
      <w:lvlText w:val="%1."/>
      <w:lvlJc w:val="left"/>
      <w:pPr>
        <w:ind w:left="985" w:hanging="360"/>
      </w:pPr>
    </w:lvl>
    <w:lvl w:ilvl="1" w:tplc="04210019" w:tentative="1">
      <w:start w:val="1"/>
      <w:numFmt w:val="lowerLetter"/>
      <w:lvlText w:val="%2."/>
      <w:lvlJc w:val="left"/>
      <w:pPr>
        <w:ind w:left="1705" w:hanging="360"/>
      </w:pPr>
    </w:lvl>
    <w:lvl w:ilvl="2" w:tplc="0421001B" w:tentative="1">
      <w:start w:val="1"/>
      <w:numFmt w:val="lowerRoman"/>
      <w:lvlText w:val="%3."/>
      <w:lvlJc w:val="right"/>
      <w:pPr>
        <w:ind w:left="2425" w:hanging="180"/>
      </w:pPr>
    </w:lvl>
    <w:lvl w:ilvl="3" w:tplc="0421000F" w:tentative="1">
      <w:start w:val="1"/>
      <w:numFmt w:val="decimal"/>
      <w:lvlText w:val="%4."/>
      <w:lvlJc w:val="left"/>
      <w:pPr>
        <w:ind w:left="3145" w:hanging="360"/>
      </w:pPr>
    </w:lvl>
    <w:lvl w:ilvl="4" w:tplc="04210019" w:tentative="1">
      <w:start w:val="1"/>
      <w:numFmt w:val="lowerLetter"/>
      <w:lvlText w:val="%5."/>
      <w:lvlJc w:val="left"/>
      <w:pPr>
        <w:ind w:left="3865" w:hanging="360"/>
      </w:pPr>
    </w:lvl>
    <w:lvl w:ilvl="5" w:tplc="0421001B" w:tentative="1">
      <w:start w:val="1"/>
      <w:numFmt w:val="lowerRoman"/>
      <w:lvlText w:val="%6."/>
      <w:lvlJc w:val="right"/>
      <w:pPr>
        <w:ind w:left="4585" w:hanging="180"/>
      </w:pPr>
    </w:lvl>
    <w:lvl w:ilvl="6" w:tplc="0421000F" w:tentative="1">
      <w:start w:val="1"/>
      <w:numFmt w:val="decimal"/>
      <w:lvlText w:val="%7."/>
      <w:lvlJc w:val="left"/>
      <w:pPr>
        <w:ind w:left="5305" w:hanging="360"/>
      </w:pPr>
    </w:lvl>
    <w:lvl w:ilvl="7" w:tplc="04210019" w:tentative="1">
      <w:start w:val="1"/>
      <w:numFmt w:val="lowerLetter"/>
      <w:lvlText w:val="%8."/>
      <w:lvlJc w:val="left"/>
      <w:pPr>
        <w:ind w:left="6025" w:hanging="360"/>
      </w:pPr>
    </w:lvl>
    <w:lvl w:ilvl="8" w:tplc="0421001B" w:tentative="1">
      <w:start w:val="1"/>
      <w:numFmt w:val="lowerRoman"/>
      <w:lvlText w:val="%9."/>
      <w:lvlJc w:val="right"/>
      <w:pPr>
        <w:ind w:left="6745"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hdrShapeDefaults>
    <o:shapedefaults v:ext="edit" spidmax="76802">
      <o:colormenu v:ext="edit" fillcolor="#92d050" strokecolor="none"/>
    </o:shapedefaults>
  </w:hdrShapeDefaults>
  <w:footnotePr>
    <w:footnote w:id="0"/>
    <w:footnote w:id="1"/>
  </w:footnotePr>
  <w:endnotePr>
    <w:endnote w:id="0"/>
    <w:endnote w:id="1"/>
  </w:endnotePr>
  <w:compat/>
  <w:rsids>
    <w:rsidRoot w:val="00FD7288"/>
    <w:rsid w:val="00004437"/>
    <w:rsid w:val="0001240A"/>
    <w:rsid w:val="00027848"/>
    <w:rsid w:val="00032299"/>
    <w:rsid w:val="0004447C"/>
    <w:rsid w:val="00064A15"/>
    <w:rsid w:val="00067249"/>
    <w:rsid w:val="00075087"/>
    <w:rsid w:val="000B3141"/>
    <w:rsid w:val="000D04AD"/>
    <w:rsid w:val="000E771E"/>
    <w:rsid w:val="00111A51"/>
    <w:rsid w:val="00124E26"/>
    <w:rsid w:val="0013542C"/>
    <w:rsid w:val="00136E3E"/>
    <w:rsid w:val="00160A18"/>
    <w:rsid w:val="001761FE"/>
    <w:rsid w:val="001A304B"/>
    <w:rsid w:val="001C7A5C"/>
    <w:rsid w:val="001E23D0"/>
    <w:rsid w:val="001F13FA"/>
    <w:rsid w:val="001F3169"/>
    <w:rsid w:val="001F3EAA"/>
    <w:rsid w:val="002017D4"/>
    <w:rsid w:val="00202EDC"/>
    <w:rsid w:val="00252C74"/>
    <w:rsid w:val="002605DE"/>
    <w:rsid w:val="0026760C"/>
    <w:rsid w:val="002762DF"/>
    <w:rsid w:val="002804C7"/>
    <w:rsid w:val="002B1850"/>
    <w:rsid w:val="002D29FF"/>
    <w:rsid w:val="002E0642"/>
    <w:rsid w:val="0030284A"/>
    <w:rsid w:val="00310940"/>
    <w:rsid w:val="003150D4"/>
    <w:rsid w:val="00332A91"/>
    <w:rsid w:val="003370CE"/>
    <w:rsid w:val="003436DD"/>
    <w:rsid w:val="00344FC6"/>
    <w:rsid w:val="00347083"/>
    <w:rsid w:val="0037096A"/>
    <w:rsid w:val="003A466E"/>
    <w:rsid w:val="003D1BB2"/>
    <w:rsid w:val="003D7911"/>
    <w:rsid w:val="003F0840"/>
    <w:rsid w:val="004144E7"/>
    <w:rsid w:val="0042553A"/>
    <w:rsid w:val="00426815"/>
    <w:rsid w:val="00444953"/>
    <w:rsid w:val="00453ABA"/>
    <w:rsid w:val="0045445D"/>
    <w:rsid w:val="0045488A"/>
    <w:rsid w:val="004553E6"/>
    <w:rsid w:val="00494899"/>
    <w:rsid w:val="004A3A77"/>
    <w:rsid w:val="004B40F9"/>
    <w:rsid w:val="004B787C"/>
    <w:rsid w:val="004D18AA"/>
    <w:rsid w:val="004F528E"/>
    <w:rsid w:val="005032B5"/>
    <w:rsid w:val="00504175"/>
    <w:rsid w:val="005126AF"/>
    <w:rsid w:val="00514AB9"/>
    <w:rsid w:val="005470B7"/>
    <w:rsid w:val="00550D48"/>
    <w:rsid w:val="00551DE1"/>
    <w:rsid w:val="005822C2"/>
    <w:rsid w:val="00593F67"/>
    <w:rsid w:val="005A0D7F"/>
    <w:rsid w:val="005B7D61"/>
    <w:rsid w:val="005D2E90"/>
    <w:rsid w:val="005E27EA"/>
    <w:rsid w:val="005E59F8"/>
    <w:rsid w:val="00602284"/>
    <w:rsid w:val="00624B85"/>
    <w:rsid w:val="00651C20"/>
    <w:rsid w:val="00652524"/>
    <w:rsid w:val="0066098E"/>
    <w:rsid w:val="00670C08"/>
    <w:rsid w:val="006A0649"/>
    <w:rsid w:val="006A4ECF"/>
    <w:rsid w:val="006B2F4A"/>
    <w:rsid w:val="006C6E27"/>
    <w:rsid w:val="006D31D1"/>
    <w:rsid w:val="006D6962"/>
    <w:rsid w:val="006E057B"/>
    <w:rsid w:val="00702F58"/>
    <w:rsid w:val="00704748"/>
    <w:rsid w:val="00714E9D"/>
    <w:rsid w:val="00722F7A"/>
    <w:rsid w:val="00743A3C"/>
    <w:rsid w:val="0075718B"/>
    <w:rsid w:val="00760223"/>
    <w:rsid w:val="007A16C3"/>
    <w:rsid w:val="007B6CF7"/>
    <w:rsid w:val="007C3590"/>
    <w:rsid w:val="007F0A0D"/>
    <w:rsid w:val="00825F07"/>
    <w:rsid w:val="00851C1F"/>
    <w:rsid w:val="00854936"/>
    <w:rsid w:val="008867C1"/>
    <w:rsid w:val="008867CD"/>
    <w:rsid w:val="008A219F"/>
    <w:rsid w:val="008D324D"/>
    <w:rsid w:val="008E0EC5"/>
    <w:rsid w:val="008E3902"/>
    <w:rsid w:val="008E5C4A"/>
    <w:rsid w:val="008F20C7"/>
    <w:rsid w:val="0091455F"/>
    <w:rsid w:val="0091623A"/>
    <w:rsid w:val="00924DE2"/>
    <w:rsid w:val="0093146C"/>
    <w:rsid w:val="00940D12"/>
    <w:rsid w:val="00954993"/>
    <w:rsid w:val="009550FD"/>
    <w:rsid w:val="00955306"/>
    <w:rsid w:val="00964251"/>
    <w:rsid w:val="00965E47"/>
    <w:rsid w:val="0096678B"/>
    <w:rsid w:val="0098579B"/>
    <w:rsid w:val="009A5138"/>
    <w:rsid w:val="009B5AB1"/>
    <w:rsid w:val="009C690E"/>
    <w:rsid w:val="009C7ACB"/>
    <w:rsid w:val="009D7D6A"/>
    <w:rsid w:val="009F5555"/>
    <w:rsid w:val="00A2284D"/>
    <w:rsid w:val="00A74944"/>
    <w:rsid w:val="00A74C43"/>
    <w:rsid w:val="00AA5286"/>
    <w:rsid w:val="00AB5345"/>
    <w:rsid w:val="00AC5404"/>
    <w:rsid w:val="00AF2781"/>
    <w:rsid w:val="00AF2D7C"/>
    <w:rsid w:val="00B03814"/>
    <w:rsid w:val="00B074FF"/>
    <w:rsid w:val="00B14ABB"/>
    <w:rsid w:val="00B15311"/>
    <w:rsid w:val="00B167B4"/>
    <w:rsid w:val="00B37986"/>
    <w:rsid w:val="00B47A31"/>
    <w:rsid w:val="00B801B3"/>
    <w:rsid w:val="00B94746"/>
    <w:rsid w:val="00BA4F84"/>
    <w:rsid w:val="00BA6AB8"/>
    <w:rsid w:val="00C0144F"/>
    <w:rsid w:val="00C303D9"/>
    <w:rsid w:val="00C45348"/>
    <w:rsid w:val="00C549E2"/>
    <w:rsid w:val="00C639B7"/>
    <w:rsid w:val="00C82484"/>
    <w:rsid w:val="00C86831"/>
    <w:rsid w:val="00C94828"/>
    <w:rsid w:val="00CA1D74"/>
    <w:rsid w:val="00CA3DFC"/>
    <w:rsid w:val="00CB35F7"/>
    <w:rsid w:val="00CD2653"/>
    <w:rsid w:val="00CD592E"/>
    <w:rsid w:val="00CD78C1"/>
    <w:rsid w:val="00D068D2"/>
    <w:rsid w:val="00D10ADF"/>
    <w:rsid w:val="00D11967"/>
    <w:rsid w:val="00D327A9"/>
    <w:rsid w:val="00D44C9D"/>
    <w:rsid w:val="00D46098"/>
    <w:rsid w:val="00D532D8"/>
    <w:rsid w:val="00DA1F71"/>
    <w:rsid w:val="00DC55CA"/>
    <w:rsid w:val="00DD45D5"/>
    <w:rsid w:val="00DD7B2D"/>
    <w:rsid w:val="00DE1719"/>
    <w:rsid w:val="00DE2B0C"/>
    <w:rsid w:val="00DF41EF"/>
    <w:rsid w:val="00E055F9"/>
    <w:rsid w:val="00E245AE"/>
    <w:rsid w:val="00E279FA"/>
    <w:rsid w:val="00E313D7"/>
    <w:rsid w:val="00E37E59"/>
    <w:rsid w:val="00E50D6A"/>
    <w:rsid w:val="00E56DB7"/>
    <w:rsid w:val="00E770DA"/>
    <w:rsid w:val="00E83D3B"/>
    <w:rsid w:val="00EA097C"/>
    <w:rsid w:val="00EA2ECB"/>
    <w:rsid w:val="00EB433C"/>
    <w:rsid w:val="00EC080F"/>
    <w:rsid w:val="00EE4653"/>
    <w:rsid w:val="00EF3B25"/>
    <w:rsid w:val="00F01A7E"/>
    <w:rsid w:val="00F01D70"/>
    <w:rsid w:val="00F030AD"/>
    <w:rsid w:val="00F079CC"/>
    <w:rsid w:val="00F2284B"/>
    <w:rsid w:val="00F27086"/>
    <w:rsid w:val="00F316DD"/>
    <w:rsid w:val="00F472C4"/>
    <w:rsid w:val="00F63F88"/>
    <w:rsid w:val="00F85C77"/>
    <w:rsid w:val="00F902D7"/>
    <w:rsid w:val="00F906AB"/>
    <w:rsid w:val="00FC3090"/>
    <w:rsid w:val="00FD72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8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D7288"/>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D7288"/>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609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28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FD7288"/>
    <w:rPr>
      <w:rFonts w:asciiTheme="majorHAnsi" w:eastAsiaTheme="majorEastAsia" w:hAnsiTheme="majorHAnsi" w:cstheme="majorBidi"/>
      <w:b/>
      <w:bCs/>
      <w:i/>
      <w:iCs/>
      <w:sz w:val="28"/>
      <w:szCs w:val="28"/>
      <w:lang w:val="en-US"/>
    </w:rPr>
  </w:style>
  <w:style w:type="paragraph" w:styleId="BalloonText">
    <w:name w:val="Balloon Text"/>
    <w:basedOn w:val="Normal"/>
    <w:link w:val="BalloonTextChar"/>
    <w:uiPriority w:val="99"/>
    <w:semiHidden/>
    <w:unhideWhenUsed/>
    <w:rsid w:val="00FD7288"/>
    <w:rPr>
      <w:rFonts w:ascii="Tahoma" w:hAnsi="Tahoma" w:cs="Tahoma"/>
      <w:sz w:val="16"/>
      <w:szCs w:val="16"/>
    </w:rPr>
  </w:style>
  <w:style w:type="character" w:customStyle="1" w:styleId="BalloonTextChar">
    <w:name w:val="Balloon Text Char"/>
    <w:basedOn w:val="DefaultParagraphFont"/>
    <w:link w:val="BalloonText"/>
    <w:uiPriority w:val="99"/>
    <w:semiHidden/>
    <w:rsid w:val="00FD7288"/>
    <w:rPr>
      <w:rFonts w:ascii="Tahoma" w:eastAsia="Times New Roman" w:hAnsi="Tahoma" w:cs="Tahoma"/>
      <w:sz w:val="16"/>
      <w:szCs w:val="16"/>
      <w:lang w:val="en-US"/>
    </w:rPr>
  </w:style>
  <w:style w:type="paragraph" w:styleId="Header">
    <w:name w:val="header"/>
    <w:basedOn w:val="Normal"/>
    <w:link w:val="HeaderChar"/>
    <w:uiPriority w:val="99"/>
    <w:unhideWhenUsed/>
    <w:rsid w:val="00B074FF"/>
    <w:pPr>
      <w:tabs>
        <w:tab w:val="center" w:pos="4513"/>
        <w:tab w:val="right" w:pos="9026"/>
      </w:tabs>
    </w:pPr>
  </w:style>
  <w:style w:type="character" w:customStyle="1" w:styleId="HeaderChar">
    <w:name w:val="Header Char"/>
    <w:basedOn w:val="DefaultParagraphFont"/>
    <w:link w:val="Header"/>
    <w:uiPriority w:val="99"/>
    <w:rsid w:val="00B074F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074FF"/>
    <w:pPr>
      <w:tabs>
        <w:tab w:val="center" w:pos="4513"/>
        <w:tab w:val="right" w:pos="9026"/>
      </w:tabs>
    </w:pPr>
  </w:style>
  <w:style w:type="character" w:customStyle="1" w:styleId="FooterChar">
    <w:name w:val="Footer Char"/>
    <w:basedOn w:val="DefaultParagraphFont"/>
    <w:link w:val="Footer"/>
    <w:uiPriority w:val="99"/>
    <w:rsid w:val="00B074FF"/>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66098E"/>
    <w:rPr>
      <w:rFonts w:asciiTheme="majorHAnsi" w:eastAsiaTheme="majorEastAsia" w:hAnsiTheme="majorHAnsi" w:cstheme="majorBidi"/>
      <w:b/>
      <w:bCs/>
      <w:color w:val="4F81BD" w:themeColor="accent1"/>
      <w:sz w:val="20"/>
      <w:szCs w:val="20"/>
      <w:lang w:val="en-US"/>
    </w:rPr>
  </w:style>
  <w:style w:type="paragraph" w:styleId="ListParagraph">
    <w:name w:val="List Paragraph"/>
    <w:basedOn w:val="Normal"/>
    <w:uiPriority w:val="34"/>
    <w:qFormat/>
    <w:rsid w:val="0066098E"/>
    <w:pPr>
      <w:ind w:left="720"/>
      <w:contextualSpacing/>
    </w:pPr>
    <w:rPr>
      <w:sz w:val="24"/>
      <w:szCs w:val="24"/>
    </w:rPr>
  </w:style>
  <w:style w:type="paragraph" w:styleId="BodyText">
    <w:name w:val="Body Text"/>
    <w:basedOn w:val="Normal"/>
    <w:link w:val="BodyTextChar1"/>
    <w:rsid w:val="00954993"/>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954993"/>
    <w:rPr>
      <w:rFonts w:ascii="Times New Roman" w:eastAsia="Times New Roman" w:hAnsi="Times New Roman" w:cs="Times New Roman"/>
      <w:sz w:val="20"/>
      <w:szCs w:val="20"/>
      <w:lang w:val="en-US"/>
    </w:rPr>
  </w:style>
  <w:style w:type="character" w:customStyle="1" w:styleId="BodyTextChar1">
    <w:name w:val="Body Text Char1"/>
    <w:basedOn w:val="DefaultParagraphFont"/>
    <w:link w:val="BodyText"/>
    <w:rsid w:val="00954993"/>
    <w:rPr>
      <w:rFonts w:ascii="Arial" w:eastAsia="Times New Roman" w:hAnsi="Arial" w:cs="Arial"/>
      <w:sz w:val="24"/>
      <w:szCs w:val="24"/>
      <w:lang w:val="en-US"/>
    </w:rPr>
  </w:style>
  <w:style w:type="paragraph" w:styleId="TOCHeading">
    <w:name w:val="TOC Heading"/>
    <w:basedOn w:val="Heading1"/>
    <w:next w:val="Normal"/>
    <w:uiPriority w:val="39"/>
    <w:semiHidden/>
    <w:unhideWhenUsed/>
    <w:qFormat/>
    <w:rsid w:val="005470B7"/>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qFormat/>
    <w:rsid w:val="005470B7"/>
    <w:pPr>
      <w:spacing w:after="100"/>
    </w:pPr>
  </w:style>
  <w:style w:type="paragraph" w:styleId="TOC2">
    <w:name w:val="toc 2"/>
    <w:basedOn w:val="Normal"/>
    <w:next w:val="Normal"/>
    <w:autoRedefine/>
    <w:uiPriority w:val="39"/>
    <w:unhideWhenUsed/>
    <w:qFormat/>
    <w:rsid w:val="005470B7"/>
    <w:pPr>
      <w:tabs>
        <w:tab w:val="right" w:leader="dot" w:pos="9214"/>
      </w:tabs>
      <w:spacing w:after="100"/>
    </w:pPr>
  </w:style>
  <w:style w:type="character" w:styleId="Hyperlink">
    <w:name w:val="Hyperlink"/>
    <w:basedOn w:val="DefaultParagraphFont"/>
    <w:uiPriority w:val="99"/>
    <w:unhideWhenUsed/>
    <w:rsid w:val="00547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43E9-6A97-40F2-99F4-1380D9A6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26</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Griyakom</dc:creator>
  <cp:lastModifiedBy>Griyakom</cp:lastModifiedBy>
  <cp:revision>55</cp:revision>
  <cp:lastPrinted>2018-08-01T07:38:00Z</cp:lastPrinted>
  <dcterms:created xsi:type="dcterms:W3CDTF">2017-03-31T02:10:00Z</dcterms:created>
  <dcterms:modified xsi:type="dcterms:W3CDTF">2019-07-30T06:09:00Z</dcterms:modified>
</cp:coreProperties>
</file>